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2228C" w:rsidP="00DA0661">
      <w:pPr>
        <w:pStyle w:val="Title"/>
      </w:pPr>
      <w:r>
        <w:t xml:space="preserve">Svar på fråga </w:t>
      </w:r>
      <w:r w:rsidRPr="00517CD2" w:rsidR="00517CD2">
        <w:t xml:space="preserve">2020/21:3542 </w:t>
      </w:r>
      <w:r>
        <w:t xml:space="preserve">av </w:t>
      </w:r>
      <w:r w:rsidRPr="00517CD2" w:rsidR="00517CD2">
        <w:t>Markus Wiechel</w:t>
      </w:r>
      <w:r>
        <w:t xml:space="preserve"> (</w:t>
      </w:r>
      <w:r w:rsidR="00517CD2">
        <w:t>SD</w:t>
      </w:r>
      <w:r>
        <w:t>)</w:t>
      </w:r>
      <w:r>
        <w:br/>
      </w:r>
      <w:r w:rsidRPr="00517CD2" w:rsidR="00517CD2">
        <w:t>Avvikande expertbedömningar</w:t>
      </w:r>
    </w:p>
    <w:p w:rsidR="0082228C" w:rsidP="00517CD2">
      <w:pPr>
        <w:pStyle w:val="BodyText"/>
      </w:pPr>
      <w:r>
        <w:t>Markus Wiechel</w:t>
      </w:r>
      <w:r>
        <w:t xml:space="preserve"> har frågat mig</w:t>
      </w:r>
      <w:r>
        <w:t xml:space="preserve"> vad som krävs för att jag ska lyssna till smittskyddsexperter i andra EU-länder eller stora internationella organisationer, och varför jag menar att den svenska folkhälsomyndigheten är mer tillförlitlig.</w:t>
      </w:r>
    </w:p>
    <w:p w:rsidR="00517CD2" w:rsidRPr="00486301" w:rsidP="00517CD2">
      <w:pPr>
        <w:pStyle w:val="BodyText"/>
      </w:pPr>
      <w:r>
        <w:t>På samma sätt som rekommendationer om munskydd, som Markus Wiechel tidigare frågat mig om</w:t>
      </w:r>
      <w:r w:rsidR="00295DDB">
        <w:t xml:space="preserve"> (2020/21:1139 Krav på munskydd)</w:t>
      </w:r>
      <w:r>
        <w:t xml:space="preserve">, är rekommendationer om vaccination </w:t>
      </w:r>
      <w:r w:rsidR="000C2645">
        <w:t>till olika grupper</w:t>
      </w:r>
      <w:r>
        <w:t xml:space="preserve"> ingen </w:t>
      </w:r>
      <w:r w:rsidR="000C2645">
        <w:t>parti</w:t>
      </w:r>
      <w:r>
        <w:t xml:space="preserve">politisk fråga. </w:t>
      </w:r>
      <w:r w:rsidR="002115BC">
        <w:t xml:space="preserve">Regeringen har däremot sedan tidigare skjutit till de resurser som behövs för att vaccinera i yngre grupper än i dag, </w:t>
      </w:r>
      <w:r w:rsidR="00F666A2">
        <w:t xml:space="preserve">om Folkhälsomyndigheten </w:t>
      </w:r>
      <w:r w:rsidR="00456E73">
        <w:t xml:space="preserve">skulle utfärda en sådan </w:t>
      </w:r>
      <w:r w:rsidR="00486301">
        <w:t>rekommendation</w:t>
      </w:r>
      <w:r w:rsidR="00456E73">
        <w:t xml:space="preserve">. </w:t>
      </w:r>
      <w:r>
        <w:t>Folkhälsomyndigheten är den expertmyndighet som i Sverige ansvarar för åtgärder mot olika typer av hälsohot, däribland det virus som orsakar sjukdomen covid-19. Myndighetens råd och rekommendationer utgår från aktuellt kunskapsläge</w:t>
      </w:r>
      <w:r w:rsidR="00295DDB">
        <w:t xml:space="preserve"> och myndigheten följer internationell forskning</w:t>
      </w:r>
      <w:r>
        <w:t>.</w:t>
      </w:r>
      <w:r w:rsidR="00187CF1">
        <w:t xml:space="preserve"> Jag har fullt förtroende för myndighetens arbete.</w:t>
      </w:r>
    </w:p>
    <w:p w:rsidR="0082228C" w:rsidRPr="00486301" w:rsidP="006A12F1">
      <w:pPr>
        <w:pStyle w:val="BodyText"/>
      </w:pPr>
      <w:r w:rsidRPr="00486301">
        <w:t xml:space="preserve">Stockholm den </w:t>
      </w:r>
      <w:sdt>
        <w:sdtPr>
          <w:id w:val="-1225218591"/>
          <w:placeholder>
            <w:docPart w:val="A79858675F1748E3B5A20F0DFA758189"/>
          </w:placeholder>
          <w:dataBinding w:xpath="/ns0:DocumentInfo[1]/ns0:BaseInfo[1]/ns0:HeaderDate[1]" w:storeItemID="{24BFA33C-84BF-40FC-961C-840A05472F02}" w:prefixMappings="xmlns:ns0='http://lp/documentinfo/RK' "/>
          <w:date w:fullDate="2021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B6467">
            <w:t>13</w:t>
          </w:r>
          <w:r w:rsidRPr="00486301">
            <w:t xml:space="preserve"> </w:t>
          </w:r>
          <w:r w:rsidR="001B6467">
            <w:t>september</w:t>
          </w:r>
          <w:r w:rsidRPr="00486301">
            <w:t xml:space="preserve"> 2021</w:t>
          </w:r>
        </w:sdtContent>
      </w:sdt>
    </w:p>
    <w:p w:rsidR="0082228C" w:rsidRPr="00486301" w:rsidP="004E7A8F">
      <w:pPr>
        <w:pStyle w:val="Brdtextutanavstnd"/>
      </w:pPr>
    </w:p>
    <w:p w:rsidR="0082228C" w:rsidRPr="00486301" w:rsidP="004E7A8F">
      <w:pPr>
        <w:pStyle w:val="Brdtextutanavstnd"/>
      </w:pPr>
    </w:p>
    <w:p w:rsidR="0082228C" w:rsidRPr="00486301" w:rsidP="004E7A8F">
      <w:pPr>
        <w:pStyle w:val="Brdtextutanavstnd"/>
      </w:pPr>
    </w:p>
    <w:p w:rsidR="0082228C" w:rsidRPr="008A4284" w:rsidP="00DB48AB">
      <w:pPr>
        <w:pStyle w:val="BodyText"/>
        <w:rPr>
          <w:lang w:val="de-DE"/>
        </w:rPr>
      </w:pPr>
      <w:r w:rsidRPr="008A4284">
        <w:rPr>
          <w:lang w:val="de-DE"/>
        </w:rP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2228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2228C" w:rsidRPr="007D73AB" w:rsidP="00340DE0">
          <w:pPr>
            <w:pStyle w:val="Header"/>
          </w:pPr>
        </w:p>
      </w:tc>
      <w:tc>
        <w:tcPr>
          <w:tcW w:w="1134" w:type="dxa"/>
        </w:tcPr>
        <w:p w:rsidR="0082228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2228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2228C" w:rsidRPr="00710A6C" w:rsidP="00EE3C0F">
          <w:pPr>
            <w:pStyle w:val="Header"/>
            <w:rPr>
              <w:b/>
            </w:rPr>
          </w:pPr>
        </w:p>
        <w:p w:rsidR="0082228C" w:rsidP="00EE3C0F">
          <w:pPr>
            <w:pStyle w:val="Header"/>
          </w:pPr>
        </w:p>
        <w:p w:rsidR="0082228C" w:rsidP="00EE3C0F">
          <w:pPr>
            <w:pStyle w:val="Header"/>
          </w:pPr>
        </w:p>
        <w:p w:rsidR="0082228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4DD9503068F40A8918C99D8ED4BC1DF"/>
            </w:placeholder>
            <w:dataBinding w:xpath="/ns0:DocumentInfo[1]/ns0:BaseInfo[1]/ns0:Dnr[1]" w:storeItemID="{24BFA33C-84BF-40FC-961C-840A05472F02}" w:prefixMappings="xmlns:ns0='http://lp/documentinfo/RK' "/>
            <w:text/>
          </w:sdtPr>
          <w:sdtContent>
            <w:p w:rsidR="0082228C" w:rsidP="00EE3C0F">
              <w:pPr>
                <w:pStyle w:val="Header"/>
              </w:pPr>
              <w:r>
                <w:t>S2021/06094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377BF8267040BDA3713002B2B9BA61"/>
            </w:placeholder>
            <w:showingPlcHdr/>
            <w:dataBinding w:xpath="/ns0:DocumentInfo[1]/ns0:BaseInfo[1]/ns0:DocNumber[1]" w:storeItemID="{24BFA33C-84BF-40FC-961C-840A05472F02}" w:prefixMappings="xmlns:ns0='http://lp/documentinfo/RK' "/>
            <w:text/>
          </w:sdtPr>
          <w:sdtContent>
            <w:p w:rsidR="008222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2228C" w:rsidP="00EE3C0F">
          <w:pPr>
            <w:pStyle w:val="Header"/>
          </w:pPr>
        </w:p>
      </w:tc>
      <w:tc>
        <w:tcPr>
          <w:tcW w:w="1134" w:type="dxa"/>
        </w:tcPr>
        <w:p w:rsidR="0082228C" w:rsidP="0094502D">
          <w:pPr>
            <w:pStyle w:val="Header"/>
          </w:pPr>
        </w:p>
        <w:p w:rsidR="0082228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5BDC23937F477CB528B0279F378AE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2228C" w:rsidRPr="0082228C" w:rsidP="00340DE0">
              <w:pPr>
                <w:pStyle w:val="Header"/>
                <w:rPr>
                  <w:b/>
                </w:rPr>
              </w:pPr>
              <w:r w:rsidRPr="0082228C">
                <w:rPr>
                  <w:b/>
                </w:rPr>
                <w:t>Socialdepartementet</w:t>
              </w:r>
            </w:p>
            <w:p w:rsidR="0082228C" w:rsidRPr="00340DE0" w:rsidP="00340DE0">
              <w:pPr>
                <w:pStyle w:val="Header"/>
              </w:pPr>
              <w:r w:rsidRPr="0082228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343A6CD884411B87FF953AF5000E2B"/>
          </w:placeholder>
          <w:dataBinding w:xpath="/ns0:DocumentInfo[1]/ns0:BaseInfo[1]/ns0:Recipient[1]" w:storeItemID="{24BFA33C-84BF-40FC-961C-840A05472F02}" w:prefixMappings="xmlns:ns0='http://lp/documentinfo/RK' "/>
          <w:text w:multiLine="1"/>
        </w:sdtPr>
        <w:sdtContent>
          <w:tc>
            <w:tcPr>
              <w:tcW w:w="3170" w:type="dxa"/>
            </w:tcPr>
            <w:p w:rsidR="0082228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2228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DD9503068F40A8918C99D8ED4B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0299C-8572-4B95-92FE-86B7655D6A3A}"/>
      </w:docPartPr>
      <w:docPartBody>
        <w:p w:rsidR="00AA0DB4" w:rsidP="00D935CA">
          <w:pPr>
            <w:pStyle w:val="74DD9503068F40A8918C99D8ED4BC1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377BF8267040BDA3713002B2B9B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6FA73-B610-48FF-83A2-5F968D98D4C7}"/>
      </w:docPartPr>
      <w:docPartBody>
        <w:p w:rsidR="00AA0DB4" w:rsidP="00D935CA">
          <w:pPr>
            <w:pStyle w:val="E4377BF8267040BDA3713002B2B9B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5BDC23937F477CB528B0279F378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BC9A3-E0D2-424F-B747-B464A0B367A0}"/>
      </w:docPartPr>
      <w:docPartBody>
        <w:p w:rsidR="00AA0DB4" w:rsidP="00D935CA">
          <w:pPr>
            <w:pStyle w:val="FC5BDC23937F477CB528B0279F378A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343A6CD884411B87FF953AF5000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5FC31-7588-4577-B3C1-E2108E09C2DF}"/>
      </w:docPartPr>
      <w:docPartBody>
        <w:p w:rsidR="00AA0DB4" w:rsidP="00D935CA">
          <w:pPr>
            <w:pStyle w:val="41343A6CD884411B87FF953AF5000E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9858675F1748E3B5A20F0DFA758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C5375-7E29-43E3-AAF2-8A80B107B159}"/>
      </w:docPartPr>
      <w:docPartBody>
        <w:p w:rsidR="00AA0DB4" w:rsidP="00D935CA">
          <w:pPr>
            <w:pStyle w:val="A79858675F1748E3B5A20F0DFA75818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03961DC849B7A93C38607F6F5305">
    <w:name w:val="8B7303961DC849B7A93C38607F6F5305"/>
    <w:rsid w:val="00D935CA"/>
  </w:style>
  <w:style w:type="character" w:styleId="PlaceholderText">
    <w:name w:val="Placeholder Text"/>
    <w:basedOn w:val="DefaultParagraphFont"/>
    <w:uiPriority w:val="99"/>
    <w:semiHidden/>
    <w:rsid w:val="00D935CA"/>
    <w:rPr>
      <w:noProof w:val="0"/>
      <w:color w:val="808080"/>
    </w:rPr>
  </w:style>
  <w:style w:type="paragraph" w:customStyle="1" w:styleId="964122DB90F1406A876A8D2A1E8F2018">
    <w:name w:val="964122DB90F1406A876A8D2A1E8F2018"/>
    <w:rsid w:val="00D935CA"/>
  </w:style>
  <w:style w:type="paragraph" w:customStyle="1" w:styleId="19761AF6CDEF415087A8CACCCE609DA4">
    <w:name w:val="19761AF6CDEF415087A8CACCCE609DA4"/>
    <w:rsid w:val="00D935CA"/>
  </w:style>
  <w:style w:type="paragraph" w:customStyle="1" w:styleId="CDB2BFDC184642CD83FEC7A2AF1EC5AA">
    <w:name w:val="CDB2BFDC184642CD83FEC7A2AF1EC5AA"/>
    <w:rsid w:val="00D935CA"/>
  </w:style>
  <w:style w:type="paragraph" w:customStyle="1" w:styleId="74DD9503068F40A8918C99D8ED4BC1DF">
    <w:name w:val="74DD9503068F40A8918C99D8ED4BC1DF"/>
    <w:rsid w:val="00D935CA"/>
  </w:style>
  <w:style w:type="paragraph" w:customStyle="1" w:styleId="E4377BF8267040BDA3713002B2B9BA61">
    <w:name w:val="E4377BF8267040BDA3713002B2B9BA61"/>
    <w:rsid w:val="00D935CA"/>
  </w:style>
  <w:style w:type="paragraph" w:customStyle="1" w:styleId="75CE9FCD0BD84E399FD2F9E463704886">
    <w:name w:val="75CE9FCD0BD84E399FD2F9E463704886"/>
    <w:rsid w:val="00D935CA"/>
  </w:style>
  <w:style w:type="paragraph" w:customStyle="1" w:styleId="8A0D8E0AB0654FC8BAA2750E42B29EB6">
    <w:name w:val="8A0D8E0AB0654FC8BAA2750E42B29EB6"/>
    <w:rsid w:val="00D935CA"/>
  </w:style>
  <w:style w:type="paragraph" w:customStyle="1" w:styleId="2F35E3B007604809949DC705E9CCED5D">
    <w:name w:val="2F35E3B007604809949DC705E9CCED5D"/>
    <w:rsid w:val="00D935CA"/>
  </w:style>
  <w:style w:type="paragraph" w:customStyle="1" w:styleId="FC5BDC23937F477CB528B0279F378AEB">
    <w:name w:val="FC5BDC23937F477CB528B0279F378AEB"/>
    <w:rsid w:val="00D935CA"/>
  </w:style>
  <w:style w:type="paragraph" w:customStyle="1" w:styleId="41343A6CD884411B87FF953AF5000E2B">
    <w:name w:val="41343A6CD884411B87FF953AF5000E2B"/>
    <w:rsid w:val="00D935CA"/>
  </w:style>
  <w:style w:type="paragraph" w:customStyle="1" w:styleId="E4377BF8267040BDA3713002B2B9BA611">
    <w:name w:val="E4377BF8267040BDA3713002B2B9BA611"/>
    <w:rsid w:val="00D935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5BDC23937F477CB528B0279F378AEB1">
    <w:name w:val="FC5BDC23937F477CB528B0279F378AEB1"/>
    <w:rsid w:val="00D935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3281BD1BC544918F8FB90A44D1E810">
    <w:name w:val="A23281BD1BC544918F8FB90A44D1E810"/>
    <w:rsid w:val="00D935CA"/>
  </w:style>
  <w:style w:type="paragraph" w:customStyle="1" w:styleId="5E26C3BA7B9E4271B8F6EA72BC293944">
    <w:name w:val="5E26C3BA7B9E4271B8F6EA72BC293944"/>
    <w:rsid w:val="00D935CA"/>
  </w:style>
  <w:style w:type="paragraph" w:customStyle="1" w:styleId="4A022C70EF934EF8BF84B858C0D0B9CB">
    <w:name w:val="4A022C70EF934EF8BF84B858C0D0B9CB"/>
    <w:rsid w:val="00D935CA"/>
  </w:style>
  <w:style w:type="paragraph" w:customStyle="1" w:styleId="8105679DCFB844D7AD88785D88403D53">
    <w:name w:val="8105679DCFB844D7AD88785D88403D53"/>
    <w:rsid w:val="00D935CA"/>
  </w:style>
  <w:style w:type="paragraph" w:customStyle="1" w:styleId="98FAC99F1E7A419685B7B3BABD1BA945">
    <w:name w:val="98FAC99F1E7A419685B7B3BABD1BA945"/>
    <w:rsid w:val="00D935CA"/>
  </w:style>
  <w:style w:type="paragraph" w:customStyle="1" w:styleId="A79858675F1748E3B5A20F0DFA758189">
    <w:name w:val="A79858675F1748E3B5A20F0DFA758189"/>
    <w:rsid w:val="00D935CA"/>
  </w:style>
  <w:style w:type="paragraph" w:customStyle="1" w:styleId="DDCB2551B91A43E1BC4312157A588830">
    <w:name w:val="DDCB2551B91A43E1BC4312157A588830"/>
    <w:rsid w:val="00D935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2021-09-13T00:00:00</HeaderDate>
    <Office/>
    <Dnr>S2021/06094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809429f7-b095-42f7-a253-21394e2b9d7c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34E-C5AB-46AB-BD3C-1D939ECC251D}"/>
</file>

<file path=customXml/itemProps2.xml><?xml version="1.0" encoding="utf-8"?>
<ds:datastoreItem xmlns:ds="http://schemas.openxmlformats.org/officeDocument/2006/customXml" ds:itemID="{1E51034B-06F1-497C-BEFF-4A1C9C71A490}"/>
</file>

<file path=customXml/itemProps3.xml><?xml version="1.0" encoding="utf-8"?>
<ds:datastoreItem xmlns:ds="http://schemas.openxmlformats.org/officeDocument/2006/customXml" ds:itemID="{24BFA33C-84BF-40FC-961C-840A05472F02}"/>
</file>

<file path=customXml/itemProps4.xml><?xml version="1.0" encoding="utf-8"?>
<ds:datastoreItem xmlns:ds="http://schemas.openxmlformats.org/officeDocument/2006/customXml" ds:itemID="{D37FBD23-187F-4895-B244-6DB70AACE21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3542.docx</dc:title>
  <cp:revision>5</cp:revision>
  <dcterms:created xsi:type="dcterms:W3CDTF">2021-09-01T11:26:00Z</dcterms:created>
  <dcterms:modified xsi:type="dcterms:W3CDTF">2021-09-10T08:14:00Z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