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859E" w14:textId="162A76D9" w:rsidR="00220616" w:rsidRDefault="00220616" w:rsidP="00924B30">
      <w:pPr>
        <w:pStyle w:val="Rubrik"/>
      </w:pPr>
      <w:bookmarkStart w:id="0" w:name="Start"/>
      <w:bookmarkEnd w:id="0"/>
      <w:r>
        <w:t>Svar på frågorna</w:t>
      </w:r>
      <w:r w:rsidR="00924B30">
        <w:t xml:space="preserve"> </w:t>
      </w:r>
    </w:p>
    <w:p w14:paraId="13BA7C86" w14:textId="126E9616" w:rsidR="00EE7521" w:rsidRDefault="00220616" w:rsidP="00924B30">
      <w:pPr>
        <w:pStyle w:val="Rubrik"/>
      </w:pPr>
      <w:r>
        <w:t xml:space="preserve">2018/19: 639 </w:t>
      </w:r>
      <w:r w:rsidR="00924B30">
        <w:t xml:space="preserve">Risken för stängda djursjukhus och akutmottagningar </w:t>
      </w:r>
    </w:p>
    <w:p w14:paraId="338CCBA0" w14:textId="37518FE3" w:rsidR="00EE7521" w:rsidRDefault="00220616" w:rsidP="00924B30">
      <w:pPr>
        <w:pStyle w:val="Rubrik"/>
      </w:pPr>
      <w:r>
        <w:t>2018/19: 640 Bristen</w:t>
      </w:r>
      <w:r w:rsidR="00924B30">
        <w:t xml:space="preserve"> på vete</w:t>
      </w:r>
      <w:r w:rsidR="00EE7521">
        <w:t xml:space="preserve">rinärer och djursjukvårdare </w:t>
      </w:r>
    </w:p>
    <w:p w14:paraId="73B9FCFF" w14:textId="444B817E" w:rsidR="00220616" w:rsidRDefault="00220616" w:rsidP="00924B30">
      <w:pPr>
        <w:pStyle w:val="Rubrik"/>
      </w:pPr>
      <w:r>
        <w:t xml:space="preserve">2018/19: 641 </w:t>
      </w:r>
      <w:r w:rsidR="00924B30">
        <w:t>Brist på veterinärer med specialistkompetens</w:t>
      </w:r>
      <w:r w:rsidRPr="00220616">
        <w:t xml:space="preserve"> </w:t>
      </w:r>
    </w:p>
    <w:p w14:paraId="0B6A45C9" w14:textId="4B98D96D" w:rsidR="00924B30" w:rsidRPr="00924B30" w:rsidRDefault="00220616" w:rsidP="00924B30">
      <w:pPr>
        <w:pStyle w:val="Rubrik"/>
      </w:pPr>
      <w:r>
        <w:t xml:space="preserve">alla av </w:t>
      </w:r>
      <w:sdt>
        <w:sdtPr>
          <w:alias w:val="Frågeställare"/>
          <w:tag w:val="delete"/>
          <w:id w:val="-211816850"/>
          <w:placeholder>
            <w:docPart w:val="A164DCCE795C4712828629B5F16B144D"/>
          </w:placeholder>
          <w:dataBinding w:prefixMappings="xmlns:ns0='http://lp/documentinfo/RK' " w:xpath="/ns0:DocumentInfo[1]/ns0:BaseInfo[1]/ns0:Extra3[1]" w:storeItemID="{6247800E-9159-4395-AFEA-B185626F3F95}"/>
          <w:text/>
        </w:sdtPr>
        <w:sdtEndPr/>
        <w:sdtContent>
          <w:proofErr w:type="spellStart"/>
          <w:r>
            <w:t>Marléne</w:t>
          </w:r>
          <w:proofErr w:type="spellEnd"/>
          <w:r>
            <w:t xml:space="preserve"> Lund Kopparklint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20B267B00374303A95D0913A95817C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</w:p>
    <w:p w14:paraId="0703E4EC" w14:textId="4FDD7003" w:rsidR="00924B30" w:rsidRDefault="0053723F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FBB670690A5A4320B7DE1457AA5E17F1"/>
          </w:placeholder>
          <w:dataBinding w:prefixMappings="xmlns:ns0='http://lp/documentinfo/RK' " w:xpath="/ns0:DocumentInfo[1]/ns0:BaseInfo[1]/ns0:Extra3[1]" w:storeItemID="{6247800E-9159-4395-AFEA-B185626F3F95}"/>
          <w:text/>
        </w:sdtPr>
        <w:sdtEndPr/>
        <w:sdtContent>
          <w:proofErr w:type="spellStart"/>
          <w:r w:rsidR="00A43562">
            <w:t>Marléne</w:t>
          </w:r>
          <w:proofErr w:type="spellEnd"/>
          <w:r w:rsidR="00A43562">
            <w:t xml:space="preserve"> Lund Kopparklint</w:t>
          </w:r>
        </w:sdtContent>
      </w:sdt>
      <w:r w:rsidR="00924B30">
        <w:t xml:space="preserve"> har frågat mig</w:t>
      </w:r>
    </w:p>
    <w:p w14:paraId="227C21ED" w14:textId="6C1A85E8" w:rsidR="00220616" w:rsidRDefault="00924B30" w:rsidP="00220616">
      <w:pPr>
        <w:pStyle w:val="Brdtext"/>
        <w:numPr>
          <w:ilvl w:val="0"/>
          <w:numId w:val="49"/>
        </w:numPr>
      </w:pPr>
      <w:r>
        <w:t>vad jag avser göra för att säkerställa att djursjukhus och akutmottagningar inte ska behöva stänga ned, särskilt inte under semestertider och andra ledigheter då problem</w:t>
      </w:r>
      <w:r w:rsidR="00220616">
        <w:t>et med brist på personal</w:t>
      </w:r>
      <w:r>
        <w:t xml:space="preserve"> </w:t>
      </w:r>
      <w:r w:rsidR="00037EAF">
        <w:t xml:space="preserve">är som </w:t>
      </w:r>
      <w:r>
        <w:t>störst i dag,</w:t>
      </w:r>
    </w:p>
    <w:p w14:paraId="50063EBC" w14:textId="77777777" w:rsidR="00220616" w:rsidRDefault="00924B30" w:rsidP="00220616">
      <w:pPr>
        <w:pStyle w:val="Brdtext"/>
        <w:numPr>
          <w:ilvl w:val="0"/>
          <w:numId w:val="49"/>
        </w:numPr>
      </w:pPr>
      <w:r>
        <w:t>hur jag tänker säkra upp djursjukvården i Sverige så att våra djur får rätt vård i rätt tid, och</w:t>
      </w:r>
    </w:p>
    <w:p w14:paraId="3752D8EF" w14:textId="0DF01FF2" w:rsidR="00924B30" w:rsidRDefault="00924B30" w:rsidP="00220616">
      <w:pPr>
        <w:pStyle w:val="Brdtext"/>
        <w:numPr>
          <w:ilvl w:val="0"/>
          <w:numId w:val="49"/>
        </w:numPr>
      </w:pPr>
      <w:r>
        <w:t>hur jag tänker säkerställa tryggheten beträffande djursjukvården för Sveriges lantbrukare som har djurhållning.</w:t>
      </w:r>
    </w:p>
    <w:p w14:paraId="2022997C" w14:textId="0B0CD8FA" w:rsidR="00832664" w:rsidRDefault="00832664" w:rsidP="00EE7521">
      <w:pPr>
        <w:pStyle w:val="Brdtext"/>
      </w:pPr>
      <w:r>
        <w:t xml:space="preserve">Djurens hälso- och sjukvård har genomgått omfattande förändringar under de senaste åren. Ägarstrukturerna har med början 2011 förändrats kraftigt då många fristående kliniker och djursjukhus </w:t>
      </w:r>
      <w:r w:rsidR="006413F4">
        <w:t>köpts</w:t>
      </w:r>
      <w:r w:rsidR="00220616">
        <w:t xml:space="preserve"> upp av två stora företag. Allt</w:t>
      </w:r>
      <w:r w:rsidR="006413F4">
        <w:t xml:space="preserve">mer avancerade tekniker och behandlingsmetoder används inom djursjukvården. Djurägare </w:t>
      </w:r>
      <w:r w:rsidR="005114DC">
        <w:t xml:space="preserve">har höga förväntningar på tillgänglighet och servicenivå. </w:t>
      </w:r>
      <w:r>
        <w:t>Omsättningen för privata veterinärverksamheter som bedrivs i aktiebolagsform</w:t>
      </w:r>
      <w:r w:rsidR="00220616">
        <w:t xml:space="preserve"> </w:t>
      </w:r>
      <w:r>
        <w:t xml:space="preserve">har ökat med 38 procent mellan åren 2013 och 2016. Detta framgår bl.a. av Konkurrensverkets rapport 2018:6 Bättre konkurrens om fler byter djurförsäkring. </w:t>
      </w:r>
    </w:p>
    <w:p w14:paraId="6AF6A8F3" w14:textId="77777777" w:rsidR="00AB4C24" w:rsidRDefault="006413F4" w:rsidP="00EE7521">
      <w:pPr>
        <w:pStyle w:val="Brdtext"/>
      </w:pPr>
      <w:r>
        <w:lastRenderedPageBreak/>
        <w:t xml:space="preserve">Branschen vittnar om bemanningssvårigheter </w:t>
      </w:r>
      <w:r w:rsidR="001943B6">
        <w:t>i synnerhet när det gäller</w:t>
      </w:r>
      <w:r>
        <w:t xml:space="preserve"> djursjukskötare. </w:t>
      </w:r>
      <w:r w:rsidR="001943B6">
        <w:t>D</w:t>
      </w:r>
      <w:r w:rsidR="00832664">
        <w:t>jursjukskötare utbildas vid Sveriges lantbruksuniversitet</w:t>
      </w:r>
      <w:r w:rsidR="00077B2C">
        <w:t xml:space="preserve"> (SLU)</w:t>
      </w:r>
      <w:r w:rsidR="00832664">
        <w:t>. I likhet med andra uni</w:t>
      </w:r>
      <w:r w:rsidR="00077B2C">
        <w:t>versitet och högskolor ansvarar SLU för att</w:t>
      </w:r>
      <w:r>
        <w:t xml:space="preserve"> fatta beslut om utbildningsutbudet utifrån bedömningar av studenternas efterfrågan och arbetsmarknadens behov. </w:t>
      </w:r>
      <w:r w:rsidR="001943B6">
        <w:t>SLU har</w:t>
      </w:r>
      <w:r>
        <w:t xml:space="preserve"> under senare </w:t>
      </w:r>
      <w:r w:rsidR="001943B6">
        <w:t xml:space="preserve">år </w:t>
      </w:r>
      <w:r>
        <w:t>fördubblat antalet utbildningsplatser</w:t>
      </w:r>
      <w:r w:rsidR="001943B6">
        <w:t xml:space="preserve"> för djursjukskötare</w:t>
      </w:r>
      <w:r>
        <w:t xml:space="preserve">. </w:t>
      </w:r>
    </w:p>
    <w:p w14:paraId="113C67DA" w14:textId="3E1337ED" w:rsidR="00954B58" w:rsidRDefault="006413F4" w:rsidP="00EE7521">
      <w:pPr>
        <w:pStyle w:val="Brdtext"/>
      </w:pPr>
      <w:r>
        <w:t xml:space="preserve">För att underlätta situationen </w:t>
      </w:r>
      <w:r w:rsidR="001943B6">
        <w:t xml:space="preserve">på området </w:t>
      </w:r>
      <w:r>
        <w:t xml:space="preserve">har Statens jordbruksverk (Jordbruksverket) föreskrivit om undantag som gör att djurvårdare under vissa förutsättningar </w:t>
      </w:r>
      <w:r w:rsidR="00FB5EA6">
        <w:t>få</w:t>
      </w:r>
      <w:r>
        <w:t>r utföra moment som ska vara förbehållna legitimerad personal, t.ex. att söva djur.</w:t>
      </w:r>
      <w:r w:rsidR="00954B58">
        <w:t xml:space="preserve"> Det s.k. snabbspår</w:t>
      </w:r>
      <w:r w:rsidR="00FB5EA6">
        <w:t>et</w:t>
      </w:r>
      <w:bookmarkStart w:id="1" w:name="_GoBack"/>
      <w:bookmarkEnd w:id="1"/>
      <w:r w:rsidR="00954B58">
        <w:t xml:space="preserve"> för nyanlända veterinärer att bli legitimerade djursjukskötare ger ett värdefullt tillskott av djurhälsopersonal.</w:t>
      </w:r>
    </w:p>
    <w:p w14:paraId="7E3618E4" w14:textId="7554B70E" w:rsidR="00AB4C24" w:rsidRDefault="006413F4" w:rsidP="006413F4">
      <w:pPr>
        <w:pStyle w:val="Brdtext"/>
      </w:pPr>
      <w:r>
        <w:t>Jag är medveten om att det råder en brist på veterinärer, inte minst v</w:t>
      </w:r>
      <w:r w:rsidR="005114DC">
        <w:t xml:space="preserve">ad avser </w:t>
      </w:r>
      <w:r w:rsidR="00497622">
        <w:t xml:space="preserve">vård av </w:t>
      </w:r>
      <w:r w:rsidR="005114DC">
        <w:t xml:space="preserve">lantbrukets </w:t>
      </w:r>
      <w:r>
        <w:t xml:space="preserve">djur. </w:t>
      </w:r>
      <w:r w:rsidR="00954B58">
        <w:t xml:space="preserve">Jordbruksverket ser ett ökat intresse från </w:t>
      </w:r>
      <w:r w:rsidR="00954B58" w:rsidRPr="00497622">
        <w:t xml:space="preserve">veterinärer från </w:t>
      </w:r>
      <w:r w:rsidR="00954B58" w:rsidRPr="00D16325">
        <w:t xml:space="preserve">andra EU-länder att tillfälligt tillhandahålla sina tjänster i </w:t>
      </w:r>
      <w:r w:rsidR="00F24972">
        <w:t>Sverige</w:t>
      </w:r>
      <w:r w:rsidR="00954B58" w:rsidRPr="00D16325">
        <w:t xml:space="preserve">. Det är en viktig lösning för att klara sommaren på många kliniker och </w:t>
      </w:r>
      <w:r w:rsidR="00245931" w:rsidRPr="00D16325">
        <w:t xml:space="preserve">för Distriktsveterinärerna. </w:t>
      </w:r>
      <w:r w:rsidRPr="00D16325">
        <w:t xml:space="preserve">Distriktsveterinärerna </w:t>
      </w:r>
      <w:r w:rsidR="009A2C1B">
        <w:t xml:space="preserve">har </w:t>
      </w:r>
      <w:r>
        <w:t>en viktig roll</w:t>
      </w:r>
      <w:r w:rsidR="00245931">
        <w:t xml:space="preserve"> när det gäller vård av lantbrukets djur</w:t>
      </w:r>
      <w:r>
        <w:t>. Distriktsveterinärerna, som är Jordbruksverkets basorganisation för samhällsnyttiga veterinärtjänster, ser till att alla djur i människans vård och i hela landet ska kunna få hälso- och sjukvård</w:t>
      </w:r>
      <w:r w:rsidR="006E7B03">
        <w:t xml:space="preserve"> om det finns djurskyddsskäl</w:t>
      </w:r>
      <w:r>
        <w:t xml:space="preserve">. Distriktsveterinärerna ska i de områden där de är etablerade bedriva hälso- och sjukvård för lantbrukets djur. </w:t>
      </w:r>
    </w:p>
    <w:p w14:paraId="185172CC" w14:textId="7DFD6C71" w:rsidR="006413F4" w:rsidRDefault="006413F4" w:rsidP="006413F4">
      <w:pPr>
        <w:pStyle w:val="Brdtext"/>
      </w:pPr>
      <w:r>
        <w:t>Distriktsveterinärernas veterinärer är i grunden allmänpraktiker som behärskar alla vanliga djurslag. Det pågår dock ett arbete mot en ökad specialisering</w:t>
      </w:r>
      <w:r w:rsidR="00CE0C26">
        <w:t xml:space="preserve"> mot särskilda djurslag som t.ex. nöt, gris och fjäderfä</w:t>
      </w:r>
      <w:r>
        <w:t xml:space="preserve"> av såväl veterinärer som mottagningar inom Distriktsveterinärerna, vilket leder till ett utökat samarbete där mottagningarna kan komplettera varandra. </w:t>
      </w:r>
      <w:r w:rsidR="00CE0C26">
        <w:t xml:space="preserve">Distriktsveterinärerna har även </w:t>
      </w:r>
      <w:r w:rsidR="00A41AA7">
        <w:t>djurslagsinriktade arbetsgrupper i syfte att kvalitetssäkra vården.</w:t>
      </w:r>
    </w:p>
    <w:p w14:paraId="3777868C" w14:textId="77777777" w:rsidR="00AB4C24" w:rsidRDefault="00AB4C24" w:rsidP="006413F4">
      <w:pPr>
        <w:pStyle w:val="Brdtext"/>
      </w:pPr>
    </w:p>
    <w:p w14:paraId="24759525" w14:textId="77777777" w:rsidR="00AB4C24" w:rsidRDefault="00AB4C24" w:rsidP="006413F4">
      <w:pPr>
        <w:pStyle w:val="Brdtext"/>
      </w:pPr>
    </w:p>
    <w:p w14:paraId="5D729259" w14:textId="77777777" w:rsidR="00AB4C24" w:rsidRDefault="00AB4C24" w:rsidP="006413F4">
      <w:pPr>
        <w:pStyle w:val="Brdtext"/>
      </w:pPr>
    </w:p>
    <w:p w14:paraId="01A5F672" w14:textId="25EBADAD" w:rsidR="005114DC" w:rsidRDefault="005114DC" w:rsidP="006413F4">
      <w:pPr>
        <w:pStyle w:val="Brdtext"/>
      </w:pPr>
      <w:r>
        <w:lastRenderedPageBreak/>
        <w:t>Det är viktigt att alla djur som vi människor håller får den vård de behöver. Jag fortsätter att noggrant följa utvecklingen inom djurens hälso- och sjukvård.</w:t>
      </w:r>
    </w:p>
    <w:p w14:paraId="7B0BE4FA" w14:textId="71766C2C" w:rsidR="00924B30" w:rsidRDefault="00924B3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75D1A78A37745B3AF8B1999F6A74D37"/>
          </w:placeholder>
          <w:dataBinding w:prefixMappings="xmlns:ns0='http://lp/documentinfo/RK' " w:xpath="/ns0:DocumentInfo[1]/ns0:BaseInfo[1]/ns0:HeaderDate[1]" w:storeItemID="{6247800E-9159-4395-AFEA-B185626F3F95}"/>
          <w:date w:fullDate="2019-05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641DF">
            <w:t>21</w:t>
          </w:r>
          <w:r w:rsidR="0067603A">
            <w:t xml:space="preserve"> maj 2019</w:t>
          </w:r>
        </w:sdtContent>
      </w:sdt>
    </w:p>
    <w:p w14:paraId="125C34C6" w14:textId="77777777" w:rsidR="00924B30" w:rsidRDefault="00924B30" w:rsidP="004E7A8F">
      <w:pPr>
        <w:pStyle w:val="Brdtextutanavstnd"/>
      </w:pPr>
    </w:p>
    <w:p w14:paraId="76613D68" w14:textId="77777777" w:rsidR="00924B30" w:rsidRDefault="00924B30" w:rsidP="004E7A8F">
      <w:pPr>
        <w:pStyle w:val="Brdtextutanavstnd"/>
      </w:pPr>
    </w:p>
    <w:p w14:paraId="0B7DC8CD" w14:textId="77777777" w:rsidR="00924B30" w:rsidRDefault="00924B3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49F22C455EE416DAEE88EBC41083668"/>
        </w:placeholder>
        <w:dataBinding w:prefixMappings="xmlns:ns0='http://lp/documentinfo/RK' " w:xpath="/ns0:DocumentInfo[1]/ns0:BaseInfo[1]/ns0:TopSender[1]" w:storeItemID="{6247800E-9159-4395-AFEA-B185626F3F95}"/>
        <w:comboBox w:lastValue="Landsbygdsministern">
          <w:listItem w:displayText="Ibrahim Baylan" w:value="Näringsministern"/>
          <w:listItem w:displayText="Jennie Nilsson" w:value="Landsbygdsministern"/>
          <w:listItem w:displayText="Anders Ygeman" w:value="Energi- och digitaliseringsministern"/>
          <w:listItem w:displayText="Tomas Eneroth" w:value="Infrastrukturministern"/>
        </w:comboBox>
      </w:sdtPr>
      <w:sdtEndPr/>
      <w:sdtContent>
        <w:p w14:paraId="738D2A6D" w14:textId="77777777" w:rsidR="00924B30" w:rsidRDefault="00924B30" w:rsidP="00422A41">
          <w:pPr>
            <w:pStyle w:val="Brdtext"/>
          </w:pPr>
          <w:r>
            <w:t>Jennie Nilsson</w:t>
          </w:r>
        </w:p>
      </w:sdtContent>
    </w:sdt>
    <w:p w14:paraId="09A17C28" w14:textId="77777777" w:rsidR="00924B30" w:rsidRPr="00DB48AB" w:rsidRDefault="00924B30" w:rsidP="00DB48AB">
      <w:pPr>
        <w:pStyle w:val="Brdtext"/>
      </w:pPr>
    </w:p>
    <w:sectPr w:rsidR="00924B30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DDDC2" w14:textId="77777777" w:rsidR="000270B8" w:rsidRDefault="000270B8" w:rsidP="00A87A54">
      <w:pPr>
        <w:spacing w:after="0" w:line="240" w:lineRule="auto"/>
      </w:pPr>
      <w:r>
        <w:separator/>
      </w:r>
    </w:p>
  </w:endnote>
  <w:endnote w:type="continuationSeparator" w:id="0">
    <w:p w14:paraId="5A15D183" w14:textId="77777777" w:rsidR="000270B8" w:rsidRDefault="000270B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9634" w14:textId="77777777" w:rsidR="00FB5EA6" w:rsidRDefault="00FB5E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EC1D23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28EE3B2" w14:textId="350DA86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3723F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3723F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190D65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A99A4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C7C5A3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47B57D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6E2B2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A4127B0" w14:textId="77777777" w:rsidTr="00C26068">
      <w:trPr>
        <w:trHeight w:val="227"/>
      </w:trPr>
      <w:tc>
        <w:tcPr>
          <w:tcW w:w="4074" w:type="dxa"/>
        </w:tcPr>
        <w:p w14:paraId="3AE645B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F0DAA0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09C4D8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77417" w14:textId="77777777" w:rsidR="000270B8" w:rsidRDefault="000270B8" w:rsidP="00A87A54">
      <w:pPr>
        <w:spacing w:after="0" w:line="240" w:lineRule="auto"/>
      </w:pPr>
      <w:r>
        <w:separator/>
      </w:r>
    </w:p>
  </w:footnote>
  <w:footnote w:type="continuationSeparator" w:id="0">
    <w:p w14:paraId="5581137E" w14:textId="77777777" w:rsidR="000270B8" w:rsidRDefault="000270B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A892E" w14:textId="77777777" w:rsidR="00FB5EA6" w:rsidRDefault="00FB5E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3EEAF" w14:textId="77777777" w:rsidR="00FB5EA6" w:rsidRDefault="00FB5E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24B30" w14:paraId="5E57AEB6" w14:textId="77777777" w:rsidTr="00C93EBA">
      <w:trPr>
        <w:trHeight w:val="227"/>
      </w:trPr>
      <w:tc>
        <w:tcPr>
          <w:tcW w:w="5534" w:type="dxa"/>
        </w:tcPr>
        <w:p w14:paraId="796D8B41" w14:textId="77777777" w:rsidR="00924B30" w:rsidRPr="007D73AB" w:rsidRDefault="00924B30">
          <w:pPr>
            <w:pStyle w:val="Sidhuvud"/>
          </w:pPr>
        </w:p>
      </w:tc>
      <w:tc>
        <w:tcPr>
          <w:tcW w:w="3170" w:type="dxa"/>
          <w:vAlign w:val="bottom"/>
        </w:tcPr>
        <w:p w14:paraId="7A844308" w14:textId="77777777" w:rsidR="00924B30" w:rsidRPr="007D73AB" w:rsidRDefault="00924B30" w:rsidP="00340DE0">
          <w:pPr>
            <w:pStyle w:val="Sidhuvud"/>
          </w:pPr>
        </w:p>
      </w:tc>
      <w:tc>
        <w:tcPr>
          <w:tcW w:w="1134" w:type="dxa"/>
        </w:tcPr>
        <w:p w14:paraId="3F0C8504" w14:textId="77777777" w:rsidR="00924B30" w:rsidRDefault="00924B30" w:rsidP="005A703A">
          <w:pPr>
            <w:pStyle w:val="Sidhuvud"/>
          </w:pPr>
        </w:p>
      </w:tc>
    </w:tr>
    <w:tr w:rsidR="00924B30" w14:paraId="0E5997D2" w14:textId="77777777" w:rsidTr="00C93EBA">
      <w:trPr>
        <w:trHeight w:val="1928"/>
      </w:trPr>
      <w:tc>
        <w:tcPr>
          <w:tcW w:w="5534" w:type="dxa"/>
        </w:tcPr>
        <w:p w14:paraId="64D66829" w14:textId="77777777" w:rsidR="00924B30" w:rsidRPr="00340DE0" w:rsidRDefault="00924B30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645D7E3" wp14:editId="7078211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66EA41" w14:textId="77777777" w:rsidR="00924B30" w:rsidRPr="00710A6C" w:rsidRDefault="00924B30" w:rsidP="00EE3C0F">
          <w:pPr>
            <w:pStyle w:val="Sidhuvud"/>
            <w:rPr>
              <w:b/>
            </w:rPr>
          </w:pPr>
        </w:p>
        <w:p w14:paraId="57356EAB" w14:textId="77777777" w:rsidR="00924B30" w:rsidRDefault="00924B30" w:rsidP="00EE3C0F">
          <w:pPr>
            <w:pStyle w:val="Sidhuvud"/>
          </w:pPr>
        </w:p>
        <w:p w14:paraId="37E372A9" w14:textId="77777777" w:rsidR="00924B30" w:rsidRDefault="00924B30" w:rsidP="00EE3C0F">
          <w:pPr>
            <w:pStyle w:val="Sidhuvud"/>
          </w:pPr>
        </w:p>
        <w:p w14:paraId="2BB27D63" w14:textId="77777777" w:rsidR="00924B30" w:rsidRDefault="00924B3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35600F20F38412199F644B5A33506CA"/>
            </w:placeholder>
            <w:dataBinding w:prefixMappings="xmlns:ns0='http://lp/documentinfo/RK' " w:xpath="/ns0:DocumentInfo[1]/ns0:BaseInfo[1]/ns0:Dnr[1]" w:storeItemID="{6247800E-9159-4395-AFEA-B185626F3F95}"/>
            <w:text/>
          </w:sdtPr>
          <w:sdtEndPr/>
          <w:sdtContent>
            <w:p w14:paraId="7980F715" w14:textId="63CD0B06" w:rsidR="00924B30" w:rsidRDefault="001F4B00" w:rsidP="00EE3C0F">
              <w:pPr>
                <w:pStyle w:val="Sidhuvud"/>
              </w:pPr>
              <w:r>
                <w:t>N2019/01952</w:t>
              </w:r>
              <w:r w:rsidR="00D16325">
                <w:t>, N2019/01954, N2019/01955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2B56623EE154C5B89DCCA6AB892B86E"/>
            </w:placeholder>
            <w:showingPlcHdr/>
            <w:dataBinding w:prefixMappings="xmlns:ns0='http://lp/documentinfo/RK' " w:xpath="/ns0:DocumentInfo[1]/ns0:BaseInfo[1]/ns0:DocNumber[1]" w:storeItemID="{6247800E-9159-4395-AFEA-B185626F3F95}"/>
            <w:text/>
          </w:sdtPr>
          <w:sdtEndPr/>
          <w:sdtContent>
            <w:p w14:paraId="6393E2B4" w14:textId="77777777" w:rsidR="00924B30" w:rsidRDefault="00924B3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B6CF9D1" w14:textId="77777777" w:rsidR="00924B30" w:rsidRDefault="00924B30" w:rsidP="00EE3C0F">
          <w:pPr>
            <w:pStyle w:val="Sidhuvud"/>
          </w:pPr>
        </w:p>
      </w:tc>
      <w:tc>
        <w:tcPr>
          <w:tcW w:w="1134" w:type="dxa"/>
        </w:tcPr>
        <w:p w14:paraId="5EB8AC61" w14:textId="77777777" w:rsidR="00924B30" w:rsidRDefault="00924B30" w:rsidP="0094502D">
          <w:pPr>
            <w:pStyle w:val="Sidhuvud"/>
          </w:pPr>
        </w:p>
        <w:p w14:paraId="6DB9DCD4" w14:textId="77777777" w:rsidR="00924B30" w:rsidRPr="0094502D" w:rsidRDefault="00924B30" w:rsidP="00EC71A6">
          <w:pPr>
            <w:pStyle w:val="Sidhuvud"/>
          </w:pPr>
        </w:p>
      </w:tc>
    </w:tr>
    <w:tr w:rsidR="00924B30" w14:paraId="512F8C9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902A597ECF246338F0561464C0F27D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A3D6B2E" w14:textId="77777777" w:rsidR="00FB5EA6" w:rsidRPr="00FB5EA6" w:rsidRDefault="00FB5EA6" w:rsidP="00340DE0">
              <w:pPr>
                <w:pStyle w:val="Sidhuvud"/>
                <w:rPr>
                  <w:b/>
                </w:rPr>
              </w:pPr>
              <w:r w:rsidRPr="00FB5EA6">
                <w:rPr>
                  <w:b/>
                </w:rPr>
                <w:t>Näringsdepartementet</w:t>
              </w:r>
            </w:p>
            <w:p w14:paraId="1BA0D0E9" w14:textId="41458332" w:rsidR="00924B30" w:rsidRPr="00340DE0" w:rsidRDefault="00FB5EA6" w:rsidP="00340DE0">
              <w:pPr>
                <w:pStyle w:val="Sidhuvud"/>
              </w:pPr>
              <w:r w:rsidRPr="00FB5EA6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45A765AD85E4870A34EE027DA4A3442"/>
          </w:placeholder>
          <w:dataBinding w:prefixMappings="xmlns:ns0='http://lp/documentinfo/RK' " w:xpath="/ns0:DocumentInfo[1]/ns0:BaseInfo[1]/ns0:Recipient[1]" w:storeItemID="{6247800E-9159-4395-AFEA-B185626F3F95}"/>
          <w:text w:multiLine="1"/>
        </w:sdtPr>
        <w:sdtEndPr/>
        <w:sdtContent>
          <w:tc>
            <w:tcPr>
              <w:tcW w:w="3170" w:type="dxa"/>
            </w:tcPr>
            <w:p w14:paraId="037B3CF6" w14:textId="0568A751" w:rsidR="00924B30" w:rsidRDefault="00FB5EA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9DE5354" w14:textId="77777777" w:rsidR="00924B30" w:rsidRDefault="00924B30" w:rsidP="003E6020">
          <w:pPr>
            <w:pStyle w:val="Sidhuvud"/>
          </w:pPr>
        </w:p>
      </w:tc>
    </w:tr>
  </w:tbl>
  <w:p w14:paraId="2830625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9561C"/>
    <w:multiLevelType w:val="hybridMultilevel"/>
    <w:tmpl w:val="1AE88CC0"/>
    <w:lvl w:ilvl="0" w:tplc="C60E9DCC"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F13B03"/>
    <w:multiLevelType w:val="hybridMultilevel"/>
    <w:tmpl w:val="39909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B5490"/>
    <w:multiLevelType w:val="multilevel"/>
    <w:tmpl w:val="1B563932"/>
    <w:numStyleLink w:val="RKNumreradlista"/>
  </w:abstractNum>
  <w:abstractNum w:abstractNumId="17" w15:restartNumberingAfterBreak="0">
    <w:nsid w:val="1BDE4E5C"/>
    <w:multiLevelType w:val="hybridMultilevel"/>
    <w:tmpl w:val="D96213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63A8A"/>
    <w:multiLevelType w:val="hybridMultilevel"/>
    <w:tmpl w:val="9A46DA92"/>
    <w:lvl w:ilvl="0" w:tplc="D2A45AB0">
      <w:numFmt w:val="bullet"/>
      <w:lvlText w:val="–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F88532F"/>
    <w:multiLevelType w:val="multilevel"/>
    <w:tmpl w:val="1B563932"/>
    <w:numStyleLink w:val="RKNumreradlista"/>
  </w:abstractNum>
  <w:abstractNum w:abstractNumId="20" w15:restartNumberingAfterBreak="0">
    <w:nsid w:val="2AB05199"/>
    <w:multiLevelType w:val="multilevel"/>
    <w:tmpl w:val="186C6512"/>
    <w:numStyleLink w:val="Strecklistan"/>
  </w:abstractNum>
  <w:abstractNum w:abstractNumId="21" w15:restartNumberingAfterBreak="0">
    <w:nsid w:val="2BE361F1"/>
    <w:multiLevelType w:val="multilevel"/>
    <w:tmpl w:val="1B563932"/>
    <w:numStyleLink w:val="RKNumreradlista"/>
  </w:abstractNum>
  <w:abstractNum w:abstractNumId="22" w15:restartNumberingAfterBreak="0">
    <w:nsid w:val="2C9B0453"/>
    <w:multiLevelType w:val="multilevel"/>
    <w:tmpl w:val="1A20A4CA"/>
    <w:numStyleLink w:val="RKPunktlista"/>
  </w:abstractNum>
  <w:abstractNum w:abstractNumId="23" w15:restartNumberingAfterBreak="0">
    <w:nsid w:val="2ECF6BA1"/>
    <w:multiLevelType w:val="multilevel"/>
    <w:tmpl w:val="1B563932"/>
    <w:numStyleLink w:val="RKNumreradlista"/>
  </w:abstractNum>
  <w:abstractNum w:abstractNumId="24" w15:restartNumberingAfterBreak="0">
    <w:nsid w:val="2F604539"/>
    <w:multiLevelType w:val="multilevel"/>
    <w:tmpl w:val="1B563932"/>
    <w:numStyleLink w:val="RKNumreradlista"/>
  </w:abstractNum>
  <w:abstractNum w:abstractNumId="25" w15:restartNumberingAfterBreak="0">
    <w:nsid w:val="33BF68E1"/>
    <w:multiLevelType w:val="hybridMultilevel"/>
    <w:tmpl w:val="8B888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522EF"/>
    <w:multiLevelType w:val="multilevel"/>
    <w:tmpl w:val="1B563932"/>
    <w:numStyleLink w:val="RKNumreradlista"/>
  </w:abstractNum>
  <w:abstractNum w:abstractNumId="27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D3D0E02"/>
    <w:multiLevelType w:val="multilevel"/>
    <w:tmpl w:val="1B563932"/>
    <w:numStyleLink w:val="RKNumreradlista"/>
  </w:abstractNum>
  <w:abstractNum w:abstractNumId="29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270774A"/>
    <w:multiLevelType w:val="multilevel"/>
    <w:tmpl w:val="1B563932"/>
    <w:numStyleLink w:val="RKNumreradlista"/>
  </w:abstractNum>
  <w:abstractNum w:abstractNumId="32" w15:restartNumberingAfterBreak="0">
    <w:nsid w:val="4C84297C"/>
    <w:multiLevelType w:val="multilevel"/>
    <w:tmpl w:val="1B563932"/>
    <w:numStyleLink w:val="RKNumreradlista"/>
  </w:abstractNum>
  <w:abstractNum w:abstractNumId="33" w15:restartNumberingAfterBreak="0">
    <w:nsid w:val="4D904BDB"/>
    <w:multiLevelType w:val="multilevel"/>
    <w:tmpl w:val="1B563932"/>
    <w:numStyleLink w:val="RKNumreradlista"/>
  </w:abstractNum>
  <w:abstractNum w:abstractNumId="34" w15:restartNumberingAfterBreak="0">
    <w:nsid w:val="4DAD38FF"/>
    <w:multiLevelType w:val="multilevel"/>
    <w:tmpl w:val="1B563932"/>
    <w:numStyleLink w:val="RKNumreradlista"/>
  </w:abstractNum>
  <w:abstractNum w:abstractNumId="35" w15:restartNumberingAfterBreak="0">
    <w:nsid w:val="53A05A92"/>
    <w:multiLevelType w:val="multilevel"/>
    <w:tmpl w:val="1B563932"/>
    <w:numStyleLink w:val="RKNumreradlista"/>
  </w:abstractNum>
  <w:abstractNum w:abstractNumId="36" w15:restartNumberingAfterBreak="0">
    <w:nsid w:val="562F0AA4"/>
    <w:multiLevelType w:val="hybridMultilevel"/>
    <w:tmpl w:val="ED904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843F9"/>
    <w:multiLevelType w:val="multilevel"/>
    <w:tmpl w:val="1A20A4CA"/>
    <w:numStyleLink w:val="RKPunktlista"/>
  </w:abstractNum>
  <w:abstractNum w:abstractNumId="38" w15:restartNumberingAfterBreak="0">
    <w:nsid w:val="61AC437A"/>
    <w:multiLevelType w:val="multilevel"/>
    <w:tmpl w:val="E2FEA49E"/>
    <w:numStyleLink w:val="RKNumreraderubriker"/>
  </w:abstractNum>
  <w:abstractNum w:abstractNumId="39" w15:restartNumberingAfterBreak="0">
    <w:nsid w:val="64780D1B"/>
    <w:multiLevelType w:val="multilevel"/>
    <w:tmpl w:val="1B563932"/>
    <w:numStyleLink w:val="RKNumreradlista"/>
  </w:abstractNum>
  <w:abstractNum w:abstractNumId="40" w15:restartNumberingAfterBreak="0">
    <w:nsid w:val="664239C2"/>
    <w:multiLevelType w:val="multilevel"/>
    <w:tmpl w:val="1A20A4CA"/>
    <w:numStyleLink w:val="RKPunktlista"/>
  </w:abstractNum>
  <w:abstractNum w:abstractNumId="41" w15:restartNumberingAfterBreak="0">
    <w:nsid w:val="6AA87A6A"/>
    <w:multiLevelType w:val="multilevel"/>
    <w:tmpl w:val="186C6512"/>
    <w:numStyleLink w:val="Strecklistan"/>
  </w:abstractNum>
  <w:abstractNum w:abstractNumId="42" w15:restartNumberingAfterBreak="0">
    <w:nsid w:val="6D8C68B4"/>
    <w:multiLevelType w:val="multilevel"/>
    <w:tmpl w:val="1B563932"/>
    <w:numStyleLink w:val="RKNumreradlista"/>
  </w:abstractNum>
  <w:abstractNum w:abstractNumId="43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66A28"/>
    <w:multiLevelType w:val="multilevel"/>
    <w:tmpl w:val="1A20A4CA"/>
    <w:numStyleLink w:val="RKPunktlista"/>
  </w:abstractNum>
  <w:abstractNum w:abstractNumId="45" w15:restartNumberingAfterBreak="0">
    <w:nsid w:val="76322898"/>
    <w:multiLevelType w:val="multilevel"/>
    <w:tmpl w:val="186C6512"/>
    <w:numStyleLink w:val="Strecklistan"/>
  </w:abstractNum>
  <w:num w:numId="1">
    <w:abstractNumId w:val="30"/>
  </w:num>
  <w:num w:numId="2">
    <w:abstractNumId w:val="38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7"/>
  </w:num>
  <w:num w:numId="8">
    <w:abstractNumId w:val="24"/>
  </w:num>
  <w:num w:numId="9">
    <w:abstractNumId w:val="13"/>
  </w:num>
  <w:num w:numId="10">
    <w:abstractNumId w:val="21"/>
  </w:num>
  <w:num w:numId="11">
    <w:abstractNumId w:val="26"/>
  </w:num>
  <w:num w:numId="12">
    <w:abstractNumId w:val="43"/>
  </w:num>
  <w:num w:numId="13">
    <w:abstractNumId w:val="35"/>
  </w:num>
  <w:num w:numId="14">
    <w:abstractNumId w:val="14"/>
  </w:num>
  <w:num w:numId="15">
    <w:abstractNumId w:val="12"/>
  </w:num>
  <w:num w:numId="16">
    <w:abstractNumId w:val="40"/>
  </w:num>
  <w:num w:numId="17">
    <w:abstractNumId w:val="37"/>
  </w:num>
  <w:num w:numId="18">
    <w:abstractNumId w:val="10"/>
  </w:num>
  <w:num w:numId="19">
    <w:abstractNumId w:val="2"/>
  </w:num>
  <w:num w:numId="20">
    <w:abstractNumId w:val="6"/>
  </w:num>
  <w:num w:numId="21">
    <w:abstractNumId w:val="23"/>
  </w:num>
  <w:num w:numId="22">
    <w:abstractNumId w:val="16"/>
  </w:num>
  <w:num w:numId="23">
    <w:abstractNumId w:val="32"/>
  </w:num>
  <w:num w:numId="24">
    <w:abstractNumId w:val="33"/>
  </w:num>
  <w:num w:numId="25">
    <w:abstractNumId w:val="44"/>
  </w:num>
  <w:num w:numId="26">
    <w:abstractNumId w:val="28"/>
  </w:num>
  <w:num w:numId="27">
    <w:abstractNumId w:val="41"/>
  </w:num>
  <w:num w:numId="28">
    <w:abstractNumId w:val="22"/>
  </w:num>
  <w:num w:numId="29">
    <w:abstractNumId w:val="20"/>
  </w:num>
  <w:num w:numId="30">
    <w:abstractNumId w:val="42"/>
  </w:num>
  <w:num w:numId="31">
    <w:abstractNumId w:val="19"/>
  </w:num>
  <w:num w:numId="32">
    <w:abstractNumId w:val="34"/>
  </w:num>
  <w:num w:numId="33">
    <w:abstractNumId w:val="39"/>
  </w:num>
  <w:num w:numId="34">
    <w:abstractNumId w:val="45"/>
  </w:num>
  <w:num w:numId="35">
    <w:abstractNumId w:val="3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9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  <w:num w:numId="45">
    <w:abstractNumId w:val="17"/>
  </w:num>
  <w:num w:numId="46">
    <w:abstractNumId w:val="36"/>
  </w:num>
  <w:num w:numId="47">
    <w:abstractNumId w:val="25"/>
  </w:num>
  <w:num w:numId="48">
    <w:abstractNumId w:val="1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30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0B8"/>
    <w:rsid w:val="0002763D"/>
    <w:rsid w:val="0003679E"/>
    <w:rsid w:val="00037EAF"/>
    <w:rsid w:val="00041EDC"/>
    <w:rsid w:val="0004352E"/>
    <w:rsid w:val="00051341"/>
    <w:rsid w:val="00053CAA"/>
    <w:rsid w:val="000571C7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7B2C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41B9"/>
    <w:rsid w:val="001943B6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4B00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0616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931"/>
    <w:rsid w:val="002528A1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1EF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22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4DC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723F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40"/>
    <w:rsid w:val="00634EF4"/>
    <w:rsid w:val="006357D0"/>
    <w:rsid w:val="006358C8"/>
    <w:rsid w:val="0064133A"/>
    <w:rsid w:val="006413F4"/>
    <w:rsid w:val="00647FD7"/>
    <w:rsid w:val="00650080"/>
    <w:rsid w:val="00651F17"/>
    <w:rsid w:val="0065382D"/>
    <w:rsid w:val="00654B4D"/>
    <w:rsid w:val="0065559D"/>
    <w:rsid w:val="00655A40"/>
    <w:rsid w:val="0065698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03A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7B03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65FF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2664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4B30"/>
    <w:rsid w:val="009279B2"/>
    <w:rsid w:val="00935814"/>
    <w:rsid w:val="0094502D"/>
    <w:rsid w:val="00946561"/>
    <w:rsid w:val="00946B39"/>
    <w:rsid w:val="00947013"/>
    <w:rsid w:val="0095062C"/>
    <w:rsid w:val="00954B58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C1B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1AA7"/>
    <w:rsid w:val="00A42F07"/>
    <w:rsid w:val="00A43562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B10E7"/>
    <w:rsid w:val="00AB4C24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2234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0C26"/>
    <w:rsid w:val="00CE20BC"/>
    <w:rsid w:val="00CF16D8"/>
    <w:rsid w:val="00CF1FD8"/>
    <w:rsid w:val="00CF20D0"/>
    <w:rsid w:val="00CF258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6325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41DF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E7521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4972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3E3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5EA6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9A527C"/>
  <w15:docId w15:val="{B522375D-4BEE-4DDA-A2CF-D43186C1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Nmn1">
    <w:name w:val="Nämn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5600F20F38412199F644B5A3350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B3653-19BD-4567-9214-559CC2E84852}"/>
      </w:docPartPr>
      <w:docPartBody>
        <w:p w:rsidR="00BB0E6C" w:rsidRDefault="003E1D4D" w:rsidP="003E1D4D">
          <w:pPr>
            <w:pStyle w:val="B35600F20F38412199F644B5A33506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B56623EE154C5B89DCCA6AB892B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D6734-646C-4A62-8D89-054FA61B41D5}"/>
      </w:docPartPr>
      <w:docPartBody>
        <w:p w:rsidR="00BB0E6C" w:rsidRDefault="003E1D4D" w:rsidP="003E1D4D">
          <w:pPr>
            <w:pStyle w:val="22B56623EE154C5B89DCCA6AB892B8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02A597ECF246338F0561464C0F2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8E134E-A211-432F-B1EB-B75310E77315}"/>
      </w:docPartPr>
      <w:docPartBody>
        <w:p w:rsidR="00BB0E6C" w:rsidRDefault="003E1D4D" w:rsidP="003E1D4D">
          <w:pPr>
            <w:pStyle w:val="2902A597ECF246338F0561464C0F27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5A765AD85E4870A34EE027DA4A34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BD1A1-3B0F-447B-A591-6E4D330BCF30}"/>
      </w:docPartPr>
      <w:docPartBody>
        <w:p w:rsidR="00BB0E6C" w:rsidRDefault="003E1D4D" w:rsidP="003E1D4D">
          <w:pPr>
            <w:pStyle w:val="045A765AD85E4870A34EE027DA4A34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B670690A5A4320B7DE1457AA5E17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CA35C-CDEF-46C9-8ADE-AF100BA7320A}"/>
      </w:docPartPr>
      <w:docPartBody>
        <w:p w:rsidR="00BB0E6C" w:rsidRDefault="003E1D4D" w:rsidP="003E1D4D">
          <w:pPr>
            <w:pStyle w:val="FBB670690A5A4320B7DE1457AA5E17F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75D1A78A37745B3AF8B1999F6A74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73E2DF-B8D7-44E0-B53B-1857A6513F40}"/>
      </w:docPartPr>
      <w:docPartBody>
        <w:p w:rsidR="00BB0E6C" w:rsidRDefault="003E1D4D" w:rsidP="003E1D4D">
          <w:pPr>
            <w:pStyle w:val="875D1A78A37745B3AF8B1999F6A74D3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49F22C455EE416DAEE88EBC410836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72F4D-5EC7-4393-B21B-7CC3D7C54303}"/>
      </w:docPartPr>
      <w:docPartBody>
        <w:p w:rsidR="00BB0E6C" w:rsidRDefault="003E1D4D" w:rsidP="003E1D4D">
          <w:pPr>
            <w:pStyle w:val="A49F22C455EE416DAEE88EBC4108366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164DCCE795C4712828629B5F16B1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3EF1F-6318-49EF-BE3A-081DB743D186}"/>
      </w:docPartPr>
      <w:docPartBody>
        <w:p w:rsidR="004B3537" w:rsidRDefault="001A6D1E" w:rsidP="001A6D1E">
          <w:pPr>
            <w:pStyle w:val="A164DCCE795C4712828629B5F16B144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20B267B00374303A95D0913A95817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CA8DF-C31F-48DB-9459-4F87037524C1}"/>
      </w:docPartPr>
      <w:docPartBody>
        <w:p w:rsidR="004B3537" w:rsidRDefault="001A6D1E" w:rsidP="001A6D1E">
          <w:pPr>
            <w:pStyle w:val="E20B267B00374303A95D0913A95817C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4D"/>
    <w:rsid w:val="001A6D1E"/>
    <w:rsid w:val="003E1D4D"/>
    <w:rsid w:val="004B3537"/>
    <w:rsid w:val="008D0DB6"/>
    <w:rsid w:val="00BB0E6C"/>
    <w:rsid w:val="00F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FA3D7F6ED147818678FDD0C1C6F177">
    <w:name w:val="A2FA3D7F6ED147818678FDD0C1C6F177"/>
    <w:rsid w:val="003E1D4D"/>
  </w:style>
  <w:style w:type="character" w:styleId="Platshllartext">
    <w:name w:val="Placeholder Text"/>
    <w:basedOn w:val="Standardstycketeckensnitt"/>
    <w:uiPriority w:val="99"/>
    <w:semiHidden/>
    <w:rsid w:val="001A6D1E"/>
    <w:rPr>
      <w:noProof w:val="0"/>
      <w:color w:val="808080"/>
    </w:rPr>
  </w:style>
  <w:style w:type="paragraph" w:customStyle="1" w:styleId="16DBE78E635D4B34B68B53F0AFB6E049">
    <w:name w:val="16DBE78E635D4B34B68B53F0AFB6E049"/>
    <w:rsid w:val="003E1D4D"/>
  </w:style>
  <w:style w:type="paragraph" w:customStyle="1" w:styleId="ED334A60719D4A85B9C90EE4F31BB780">
    <w:name w:val="ED334A60719D4A85B9C90EE4F31BB780"/>
    <w:rsid w:val="003E1D4D"/>
  </w:style>
  <w:style w:type="paragraph" w:customStyle="1" w:styleId="EC0360967FBD4666A814B60A7A2B65C8">
    <w:name w:val="EC0360967FBD4666A814B60A7A2B65C8"/>
    <w:rsid w:val="003E1D4D"/>
  </w:style>
  <w:style w:type="paragraph" w:customStyle="1" w:styleId="B35600F20F38412199F644B5A33506CA">
    <w:name w:val="B35600F20F38412199F644B5A33506CA"/>
    <w:rsid w:val="003E1D4D"/>
  </w:style>
  <w:style w:type="paragraph" w:customStyle="1" w:styleId="22B56623EE154C5B89DCCA6AB892B86E">
    <w:name w:val="22B56623EE154C5B89DCCA6AB892B86E"/>
    <w:rsid w:val="003E1D4D"/>
  </w:style>
  <w:style w:type="paragraph" w:customStyle="1" w:styleId="5157C15AA3404B0B8B8295F6F191EF14">
    <w:name w:val="5157C15AA3404B0B8B8295F6F191EF14"/>
    <w:rsid w:val="003E1D4D"/>
  </w:style>
  <w:style w:type="paragraph" w:customStyle="1" w:styleId="177F0E1FFD8D475F9DE5CEB665491B34">
    <w:name w:val="177F0E1FFD8D475F9DE5CEB665491B34"/>
    <w:rsid w:val="003E1D4D"/>
  </w:style>
  <w:style w:type="paragraph" w:customStyle="1" w:styleId="8D38140338A740DEA112D039C21F23FB">
    <w:name w:val="8D38140338A740DEA112D039C21F23FB"/>
    <w:rsid w:val="003E1D4D"/>
  </w:style>
  <w:style w:type="paragraph" w:customStyle="1" w:styleId="2902A597ECF246338F0561464C0F27D4">
    <w:name w:val="2902A597ECF246338F0561464C0F27D4"/>
    <w:rsid w:val="003E1D4D"/>
  </w:style>
  <w:style w:type="paragraph" w:customStyle="1" w:styleId="045A765AD85E4870A34EE027DA4A3442">
    <w:name w:val="045A765AD85E4870A34EE027DA4A3442"/>
    <w:rsid w:val="003E1D4D"/>
  </w:style>
  <w:style w:type="paragraph" w:customStyle="1" w:styleId="B04A7C605B34432AA6330DBC06D9DA9F">
    <w:name w:val="B04A7C605B34432AA6330DBC06D9DA9F"/>
    <w:rsid w:val="003E1D4D"/>
  </w:style>
  <w:style w:type="paragraph" w:customStyle="1" w:styleId="66184C6216C84B898366762D31EFAB83">
    <w:name w:val="66184C6216C84B898366762D31EFAB83"/>
    <w:rsid w:val="003E1D4D"/>
  </w:style>
  <w:style w:type="paragraph" w:customStyle="1" w:styleId="BF82972155CE41DDA36FED35C0CFF4D1">
    <w:name w:val="BF82972155CE41DDA36FED35C0CFF4D1"/>
    <w:rsid w:val="003E1D4D"/>
  </w:style>
  <w:style w:type="paragraph" w:customStyle="1" w:styleId="99BF550D4CD74C788FE41DAEAB5554DB">
    <w:name w:val="99BF550D4CD74C788FE41DAEAB5554DB"/>
    <w:rsid w:val="003E1D4D"/>
  </w:style>
  <w:style w:type="paragraph" w:customStyle="1" w:styleId="FBB670690A5A4320B7DE1457AA5E17F1">
    <w:name w:val="FBB670690A5A4320B7DE1457AA5E17F1"/>
    <w:rsid w:val="003E1D4D"/>
  </w:style>
  <w:style w:type="paragraph" w:customStyle="1" w:styleId="875D1A78A37745B3AF8B1999F6A74D37">
    <w:name w:val="875D1A78A37745B3AF8B1999F6A74D37"/>
    <w:rsid w:val="003E1D4D"/>
  </w:style>
  <w:style w:type="paragraph" w:customStyle="1" w:styleId="A49F22C455EE416DAEE88EBC41083668">
    <w:name w:val="A49F22C455EE416DAEE88EBC41083668"/>
    <w:rsid w:val="003E1D4D"/>
  </w:style>
  <w:style w:type="paragraph" w:customStyle="1" w:styleId="A164DCCE795C4712828629B5F16B144D">
    <w:name w:val="A164DCCE795C4712828629B5F16B144D"/>
    <w:rsid w:val="001A6D1E"/>
  </w:style>
  <w:style w:type="paragraph" w:customStyle="1" w:styleId="E20B267B00374303A95D0913A95817C3">
    <w:name w:val="E20B267B00374303A95D0913A95817C3"/>
    <w:rsid w:val="001A6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ccdbf819-7f8f-4bec-bf24-7307338f05c7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09D60916C230A9448CE9717F79F5A1B0" ma:contentTypeVersion="11" ma:contentTypeDescription="Skapa ett nytt dokument." ma:contentTypeScope="" ma:versionID="f6f14b92915521f7ca4385bab562d030">
  <xsd:schema xmlns:xsd="http://www.w3.org/2001/XMLSchema" xmlns:xs="http://www.w3.org/2001/XMLSchema" xmlns:p="http://schemas.microsoft.com/office/2006/metadata/properties" xmlns:ns2="35670e95-d5a3-4c2b-9f0d-a339565e4e06" xmlns:ns4="cc625d36-bb37-4650-91b9-0c96159295ba" xmlns:ns5="f2b10ea0-df9c-4968-b1c1-0db52c3ad1ae" xmlns:ns7="4e9c2f0c-7bf8-49af-8356-cbf363fc78a7" targetNamespace="http://schemas.microsoft.com/office/2006/metadata/properties" ma:root="true" ma:fieldsID="a5dcaf9d905f1e5d7db11169640500dd" ns2:_="" ns4:_="" ns5:_="" ns7:_="">
    <xsd:import namespace="35670e95-d5a3-4c2b-9f0d-a339565e4e06"/>
    <xsd:import namespace="cc625d36-bb37-4650-91b9-0c96159295ba"/>
    <xsd:import namespace="f2b10ea0-df9c-4968-b1c1-0db52c3ad1ae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4:k46d94c0acf84ab9a79866a9d8b1905f" minOccurs="0"/>
                <xsd:element ref="ns4:TaxCatchAll" minOccurs="0"/>
                <xsd:element ref="ns4:TaxCatchAllLabel" minOccurs="0"/>
                <xsd:element ref="ns5:RKOrdnaClass" minOccurs="0"/>
                <xsd:element ref="ns5:RKOrdnaCheckInComment" minOccurs="0"/>
                <xsd:element ref="ns4:edbe0b5c82304c8e847ab7b8c02a77c3" minOccurs="0"/>
                <xsd:element ref="ns7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RecordNumber">
      <xsd:simpleType>
        <xsd:restriction base="dms:Text"/>
      </xsd:simpleType>
    </xsd:element>
    <xsd:element name="Nyckelord" ma:index="3" nillable="true" ma:displayName="Nyckelord" ma:internalName="RKNyckelord">
      <xsd:simpleType>
        <xsd:restriction base="dms:Text"/>
      </xsd:simpleType>
    </xsd:element>
    <xsd:element name="_dlc_DocId" ma:index="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Global taxonomikolumn" ma:description="" ma:hidden="true" ma:list="{3a2eb130-6bb3-4ee5-a9c7-04d4e81a5cd7}" ma:internalName="TaxCatchAll" ma:readOnly="false" ma:showField="CatchAllData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Global taxonomikolumn1" ma:description="" ma:hidden="true" ma:list="{3a2eb130-6bb3-4ee5-a9c7-04d4e81a5cd7}" ma:internalName="TaxCatchAllLabel" ma:readOnly="true" ma:showField="CatchAllDataLabel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10ea0-df9c-4968-b1c1-0db52c3ad1ae" elementFormDefault="qualified">
    <xsd:import namespace="http://schemas.microsoft.com/office/2006/documentManagement/types"/>
    <xsd:import namespace="http://schemas.microsoft.com/office/infopath/2007/PartnerControls"/>
    <xsd:element name="RKOrdnaClass" ma:index="17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19" nillable="true" ma:displayName="RKOrdnaCheckInComment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RKOrdnaClass xmlns="f2b10ea0-df9c-4968-b1c1-0db52c3ad1ae" xsi:nil="true"/>
    <DirtyMigration xmlns="4e9c2f0c-7bf8-49af-8356-cbf363fc78a7">false</DirtyMigration>
    <RKOrdnaCheckInComment xmlns="f2b10ea0-df9c-4968-b1c1-0db52c3ad1ae" xsi:nil="true"/>
    <Diarienummer xmlns="35670e95-d5a3-4c2b-9f0d-a339565e4e06" xsi:nil="true"/>
    <k46d94c0acf84ab9a79866a9d8b1905f xmlns="cc625d36-bb37-4650-91b9-0c96159295ba">
      <Terms xmlns="http://schemas.microsoft.com/office/infopath/2007/PartnerControls"/>
    </k46d94c0acf84ab9a79866a9d8b1905f>
    <_dlc_DocId xmlns="35670e95-d5a3-4c2b-9f0d-a339565e4e06">SNWENR3PSMA7-1966067586-64345</_dlc_DocId>
    <_dlc_DocIdUrl xmlns="35670e95-d5a3-4c2b-9f0d-a339565e4e06">
      <Url>https://dhs.sp.regeringskansliet.se/yta/n-nv/dl/_layouts/15/DocIdRedir.aspx?ID=SNWENR3PSMA7-1966067586-64345</Url>
      <Description>SNWENR3PSMA7-1966067586-64345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>/yta/n-nv/dl/Djur och vxter</xsnScope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2019-05-21T00:00:00</HeaderDate>
    <Office/>
    <Dnr>N2019/01952, N2019/01954, N2019/01955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6700-CA28-4E8B-9D75-A506AC82FEE2}"/>
</file>

<file path=customXml/itemProps2.xml><?xml version="1.0" encoding="utf-8"?>
<ds:datastoreItem xmlns:ds="http://schemas.openxmlformats.org/officeDocument/2006/customXml" ds:itemID="{7E5A93D9-107F-4A61-B8AD-8EF5A6A5541E}"/>
</file>

<file path=customXml/itemProps3.xml><?xml version="1.0" encoding="utf-8"?>
<ds:datastoreItem xmlns:ds="http://schemas.openxmlformats.org/officeDocument/2006/customXml" ds:itemID="{057C23D4-8DBD-4C0A-9EE3-5B289AFBBA88}"/>
</file>

<file path=customXml/itemProps4.xml><?xml version="1.0" encoding="utf-8"?>
<ds:datastoreItem xmlns:ds="http://schemas.openxmlformats.org/officeDocument/2006/customXml" ds:itemID="{12658DBD-BE16-4A0E-BF37-E08235945B5D}"/>
</file>

<file path=customXml/itemProps5.xml><?xml version="1.0" encoding="utf-8"?>
<ds:datastoreItem xmlns:ds="http://schemas.openxmlformats.org/officeDocument/2006/customXml" ds:itemID="{7E5A93D9-107F-4A61-B8AD-8EF5A6A5541E}"/>
</file>

<file path=customXml/itemProps6.xml><?xml version="1.0" encoding="utf-8"?>
<ds:datastoreItem xmlns:ds="http://schemas.openxmlformats.org/officeDocument/2006/customXml" ds:itemID="{F29EED81-C13E-490D-96D1-7A42D1F7F0BE}"/>
</file>

<file path=customXml/itemProps7.xml><?xml version="1.0" encoding="utf-8"?>
<ds:datastoreItem xmlns:ds="http://schemas.openxmlformats.org/officeDocument/2006/customXml" ds:itemID="{6247800E-9159-4395-AFEA-B185626F3F95}"/>
</file>

<file path=customXml/itemProps8.xml><?xml version="1.0" encoding="utf-8"?>
<ds:datastoreItem xmlns:ds="http://schemas.openxmlformats.org/officeDocument/2006/customXml" ds:itemID="{BF92B490-CD39-48F6-B29C-C0C81A883BC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561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Odland</dc:creator>
  <cp:keywords/>
  <dc:description/>
  <cp:lastModifiedBy>Lena Odland</cp:lastModifiedBy>
  <cp:revision>2</cp:revision>
  <cp:lastPrinted>2019-05-14T11:43:00Z</cp:lastPrinted>
  <dcterms:created xsi:type="dcterms:W3CDTF">2019-05-17T13:21:00Z</dcterms:created>
  <dcterms:modified xsi:type="dcterms:W3CDTF">2019-05-17T13:21:00Z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3ee8a5d8-4318-48aa-9629-82657bda21be</vt:lpwstr>
  </property>
</Properties>
</file>