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06B1A" w14:textId="77777777" w:rsidR="00D91748" w:rsidRDefault="00D91748" w:rsidP="00DA0661">
      <w:pPr>
        <w:pStyle w:val="Rubrik"/>
      </w:pPr>
      <w:bookmarkStart w:id="0" w:name="Start"/>
      <w:bookmarkEnd w:id="0"/>
      <w:r>
        <w:t xml:space="preserve">Svar på fråga 2017/18:759 av Maria Malmer </w:t>
      </w:r>
      <w:proofErr w:type="spellStart"/>
      <w:r>
        <w:t>Stenergard</w:t>
      </w:r>
      <w:proofErr w:type="spellEnd"/>
      <w:r>
        <w:t xml:space="preserve"> (M)</w:t>
      </w:r>
      <w:r>
        <w:br/>
        <w:t>Skatt på växtskyddsmedel</w:t>
      </w:r>
    </w:p>
    <w:p w14:paraId="6D1988A1" w14:textId="77777777" w:rsidR="00D91748" w:rsidRDefault="00D91748" w:rsidP="00D91748">
      <w:pPr>
        <w:pStyle w:val="Brdtext"/>
      </w:pPr>
      <w:r>
        <w:t xml:space="preserve">Maria Malmer </w:t>
      </w:r>
      <w:proofErr w:type="spellStart"/>
      <w:r>
        <w:t>Stenergard</w:t>
      </w:r>
      <w:proofErr w:type="spellEnd"/>
      <w:r>
        <w:t xml:space="preserve"> har frågat landsbygdsministern på vilket sätt han bedömer att en skatt på växtskyddsmedel i enlighet med utredningen skulle påverka Sveriges möjligheter att öka livsmedelsproduktionen i enlighet </w:t>
      </w:r>
      <w:r w:rsidR="00155FFB">
        <w:t>med målen i livsmedelsstrategin.</w:t>
      </w:r>
    </w:p>
    <w:p w14:paraId="079B6D92" w14:textId="77777777" w:rsidR="00D91748" w:rsidRDefault="00D91748" w:rsidP="006A12F1">
      <w:pPr>
        <w:pStyle w:val="Brdtext"/>
      </w:pPr>
      <w:r>
        <w:t>Arbetet inom regeringen är så fördelat att det är jag som ska svara på frågan.</w:t>
      </w:r>
    </w:p>
    <w:p w14:paraId="70C72EDC" w14:textId="77777777" w:rsidR="00D91748" w:rsidRDefault="00D91748" w:rsidP="006A12F1">
      <w:pPr>
        <w:pStyle w:val="Brdtext"/>
      </w:pPr>
      <w:r>
        <w:t>Utredningen om skatt på tungmetaller och andra hälso- och miljöfarliga ämnen samt översyn av bekämpningsmedelsskatten överlämnade i decem</w:t>
      </w:r>
      <w:r w:rsidR="00D73946">
        <w:t>ber </w:t>
      </w:r>
      <w:r>
        <w:t>2017 betänkandet Skatt på kadmium i vissa produkter och kemiska växtskyddsmedel (SOU 2017:102)</w:t>
      </w:r>
      <w:r w:rsidR="00936528">
        <w:t xml:space="preserve">. Betänkandet har remitterats och remissvaren ska ha kommit in </w:t>
      </w:r>
      <w:r w:rsidR="00D73946">
        <w:t xml:space="preserve">till Finansdepartementet </w:t>
      </w:r>
      <w:r w:rsidR="00936528">
        <w:t>senast den 28 mars 2018. Remissynpunkterna kommer sedan att beredas inom Regeringskansliet. Jag vill inte föregripa det arbetet.</w:t>
      </w:r>
    </w:p>
    <w:p w14:paraId="245DB04D" w14:textId="3FDC6CB9" w:rsidR="00D91748" w:rsidRDefault="00D91748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99698CD6CF564E29998D5501ECB87707"/>
          </w:placeholder>
          <w:dataBinding w:prefixMappings="xmlns:ns0='http://lp/documentinfo/RK' " w:xpath="/ns0:DocumentInfo[1]/ns0:BaseInfo[1]/ns0:HeaderDate[1]" w:storeItemID="{AE7EA7AF-46AB-4B47-B103-D9E83CFCAF5D}"/>
          <w:date w:fullDate="2018-02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314F3">
            <w:t>23 februari 2018</w:t>
          </w:r>
        </w:sdtContent>
      </w:sdt>
    </w:p>
    <w:p w14:paraId="39412F8C" w14:textId="77777777" w:rsidR="00D91748" w:rsidRDefault="00D91748" w:rsidP="00471B06">
      <w:pPr>
        <w:pStyle w:val="Brdtextutanavstnd"/>
      </w:pPr>
    </w:p>
    <w:p w14:paraId="14C9E2D5" w14:textId="77777777" w:rsidR="00D91748" w:rsidRDefault="00D91748" w:rsidP="00471B06">
      <w:pPr>
        <w:pStyle w:val="Brdtextutanavstnd"/>
      </w:pPr>
    </w:p>
    <w:p w14:paraId="200FB81C" w14:textId="77777777" w:rsidR="00D91748" w:rsidRDefault="00D91748" w:rsidP="00471B06">
      <w:pPr>
        <w:pStyle w:val="Brdtextutanavstnd"/>
      </w:pPr>
    </w:p>
    <w:p w14:paraId="1616BC87" w14:textId="77777777" w:rsidR="00D91748" w:rsidRDefault="00936528" w:rsidP="00422A41">
      <w:pPr>
        <w:pStyle w:val="Brdtext"/>
      </w:pPr>
      <w:r>
        <w:t>Magdalena Andersson</w:t>
      </w:r>
    </w:p>
    <w:p w14:paraId="014B3CEC" w14:textId="77777777" w:rsidR="00D91748" w:rsidRPr="00DB48AB" w:rsidRDefault="00D91748" w:rsidP="00DB48AB">
      <w:pPr>
        <w:pStyle w:val="Brdtext"/>
      </w:pPr>
    </w:p>
    <w:sectPr w:rsidR="00D91748" w:rsidRPr="00DB48AB" w:rsidSect="00D917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B2D18" w14:textId="77777777" w:rsidR="00D91748" w:rsidRDefault="00D91748" w:rsidP="00A87A54">
      <w:pPr>
        <w:spacing w:after="0" w:line="240" w:lineRule="auto"/>
      </w:pPr>
      <w:r>
        <w:separator/>
      </w:r>
    </w:p>
  </w:endnote>
  <w:endnote w:type="continuationSeparator" w:id="0">
    <w:p w14:paraId="025357A8" w14:textId="77777777" w:rsidR="00D91748" w:rsidRDefault="00D9174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57A7" w14:textId="77777777" w:rsidR="007063BD" w:rsidRDefault="007063B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1DAA13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F1BA01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9174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80E1F1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B66F69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0CBD6A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5B9515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8879DB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CD0C8E6" w14:textId="77777777" w:rsidTr="00C26068">
      <w:trPr>
        <w:trHeight w:val="227"/>
      </w:trPr>
      <w:tc>
        <w:tcPr>
          <w:tcW w:w="4074" w:type="dxa"/>
        </w:tcPr>
        <w:p w14:paraId="717144D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16C24E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0B7F99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1ECCD" w14:textId="77777777" w:rsidR="00D91748" w:rsidRDefault="00D91748" w:rsidP="00A87A54">
      <w:pPr>
        <w:spacing w:after="0" w:line="240" w:lineRule="auto"/>
      </w:pPr>
      <w:r>
        <w:separator/>
      </w:r>
    </w:p>
  </w:footnote>
  <w:footnote w:type="continuationSeparator" w:id="0">
    <w:p w14:paraId="543D5060" w14:textId="77777777" w:rsidR="00D91748" w:rsidRDefault="00D9174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A071B" w14:textId="77777777" w:rsidR="007063BD" w:rsidRDefault="007063B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C6955" w14:textId="77777777" w:rsidR="007063BD" w:rsidRDefault="007063B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91748" w14:paraId="0A09930B" w14:textId="77777777" w:rsidTr="00C93EBA">
      <w:trPr>
        <w:trHeight w:val="227"/>
      </w:trPr>
      <w:tc>
        <w:tcPr>
          <w:tcW w:w="5534" w:type="dxa"/>
        </w:tcPr>
        <w:p w14:paraId="211480D4" w14:textId="77777777" w:rsidR="00D91748" w:rsidRPr="007D73AB" w:rsidRDefault="00D91748">
          <w:pPr>
            <w:pStyle w:val="Sidhuvud"/>
          </w:pPr>
        </w:p>
      </w:tc>
      <w:tc>
        <w:tcPr>
          <w:tcW w:w="3170" w:type="dxa"/>
          <w:vAlign w:val="bottom"/>
        </w:tcPr>
        <w:p w14:paraId="2A9EF904" w14:textId="77777777" w:rsidR="00D91748" w:rsidRPr="007D73AB" w:rsidRDefault="00D91748" w:rsidP="00340DE0">
          <w:pPr>
            <w:pStyle w:val="Sidhuvud"/>
          </w:pPr>
        </w:p>
      </w:tc>
      <w:tc>
        <w:tcPr>
          <w:tcW w:w="1134" w:type="dxa"/>
        </w:tcPr>
        <w:p w14:paraId="2FC3EA8B" w14:textId="77777777" w:rsidR="00D91748" w:rsidRDefault="00D91748" w:rsidP="005A703A">
          <w:pPr>
            <w:pStyle w:val="Sidhuvud"/>
          </w:pPr>
        </w:p>
      </w:tc>
    </w:tr>
    <w:tr w:rsidR="00D91748" w14:paraId="19583E9A" w14:textId="77777777" w:rsidTr="00C93EBA">
      <w:trPr>
        <w:trHeight w:val="1928"/>
      </w:trPr>
      <w:tc>
        <w:tcPr>
          <w:tcW w:w="5534" w:type="dxa"/>
        </w:tcPr>
        <w:p w14:paraId="2C5AB77B" w14:textId="77777777" w:rsidR="00D91748" w:rsidRPr="00340DE0" w:rsidRDefault="00D9174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8BFFEAE" wp14:editId="289A4F69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F3DC326" w14:textId="77777777" w:rsidR="00D91748" w:rsidRPr="00710A6C" w:rsidRDefault="00D91748" w:rsidP="00EE3C0F">
          <w:pPr>
            <w:pStyle w:val="Sidhuvud"/>
            <w:rPr>
              <w:b/>
            </w:rPr>
          </w:pPr>
        </w:p>
        <w:p w14:paraId="6F745DFF" w14:textId="77777777" w:rsidR="00D91748" w:rsidRDefault="00D91748" w:rsidP="00EE3C0F">
          <w:pPr>
            <w:pStyle w:val="Sidhuvud"/>
          </w:pPr>
        </w:p>
        <w:p w14:paraId="5E46EDA1" w14:textId="77777777" w:rsidR="00D91748" w:rsidRDefault="00D91748" w:rsidP="00EE3C0F">
          <w:pPr>
            <w:pStyle w:val="Sidhuvud"/>
          </w:pPr>
        </w:p>
        <w:p w14:paraId="62172C34" w14:textId="77777777" w:rsidR="00D91748" w:rsidRDefault="00D9174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5C2739034D14EF88026810E7EB04DB3"/>
            </w:placeholder>
            <w:dataBinding w:prefixMappings="xmlns:ns0='http://lp/documentinfo/RK' " w:xpath="/ns0:DocumentInfo[1]/ns0:BaseInfo[1]/ns0:Dnr[1]" w:storeItemID="{AE7EA7AF-46AB-4B47-B103-D9E83CFCAF5D}"/>
            <w:text/>
          </w:sdtPr>
          <w:sdtEndPr/>
          <w:sdtContent>
            <w:p w14:paraId="2E07A441" w14:textId="075EFEAB" w:rsidR="00D91748" w:rsidRDefault="00D91748" w:rsidP="00EE3C0F">
              <w:pPr>
                <w:pStyle w:val="Sidhuvud"/>
              </w:pPr>
              <w:r>
                <w:t>Fi2018/</w:t>
              </w:r>
              <w:r w:rsidR="00F05117">
                <w:t>00640/S2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8B4DA259BF044EE93B69A76AA03CD37"/>
            </w:placeholder>
            <w:showingPlcHdr/>
            <w:dataBinding w:prefixMappings="xmlns:ns0='http://lp/documentinfo/RK' " w:xpath="/ns0:DocumentInfo[1]/ns0:BaseInfo[1]/ns0:DocNumber[1]" w:storeItemID="{AE7EA7AF-46AB-4B47-B103-D9E83CFCAF5D}"/>
            <w:text/>
          </w:sdtPr>
          <w:sdtEndPr/>
          <w:sdtContent>
            <w:p w14:paraId="76351186" w14:textId="77777777" w:rsidR="00D91748" w:rsidRDefault="00D9174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EE3F8F" w14:textId="77777777" w:rsidR="00D91748" w:rsidRDefault="00D91748" w:rsidP="00EE3C0F">
          <w:pPr>
            <w:pStyle w:val="Sidhuvud"/>
          </w:pPr>
        </w:p>
      </w:tc>
      <w:tc>
        <w:tcPr>
          <w:tcW w:w="1134" w:type="dxa"/>
        </w:tcPr>
        <w:p w14:paraId="0B0930C9" w14:textId="77777777" w:rsidR="00D91748" w:rsidRDefault="00D91748" w:rsidP="0094502D">
          <w:pPr>
            <w:pStyle w:val="Sidhuvud"/>
          </w:pPr>
        </w:p>
        <w:p w14:paraId="7AA14EC8" w14:textId="77777777" w:rsidR="00D91748" w:rsidRPr="0094502D" w:rsidRDefault="00D91748" w:rsidP="00EC71A6">
          <w:pPr>
            <w:pStyle w:val="Sidhuvud"/>
          </w:pPr>
        </w:p>
      </w:tc>
    </w:tr>
    <w:tr w:rsidR="00D91748" w14:paraId="2E64757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686FE2AEC44474EA631348C05B74FE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9665BCE" w14:textId="77777777" w:rsidR="00936528" w:rsidRPr="00936528" w:rsidRDefault="00936528" w:rsidP="00340DE0">
              <w:pPr>
                <w:pStyle w:val="Sidhuvud"/>
                <w:rPr>
                  <w:b/>
                </w:rPr>
              </w:pPr>
              <w:r w:rsidRPr="00936528">
                <w:rPr>
                  <w:b/>
                </w:rPr>
                <w:t>Finansdepartementet</w:t>
              </w:r>
            </w:p>
            <w:p w14:paraId="2AE945A4" w14:textId="644BE2A0" w:rsidR="00D91748" w:rsidRPr="00340DE0" w:rsidRDefault="00936528" w:rsidP="00340DE0">
              <w:pPr>
                <w:pStyle w:val="Sidhuvud"/>
              </w:pPr>
              <w:r w:rsidRPr="00936528">
                <w:t>Finansministern</w:t>
              </w: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5E6FB8A135CF4653AD5F4169A43E4189"/>
          </w:placeholder>
          <w:dataBinding w:prefixMappings="xmlns:ns0='http://lp/documentinfo/RK' " w:xpath="/ns0:DocumentInfo[1]/ns0:BaseInfo[1]/ns0:Recipient[1]" w:storeItemID="{AE7EA7AF-46AB-4B47-B103-D9E83CFCAF5D}"/>
          <w:text w:multiLine="1"/>
        </w:sdtPr>
        <w:sdtEndPr/>
        <w:sdtContent>
          <w:tc>
            <w:tcPr>
              <w:tcW w:w="3170" w:type="dxa"/>
            </w:tcPr>
            <w:p w14:paraId="52217EB7" w14:textId="77777777" w:rsidR="00D91748" w:rsidRDefault="00D9174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A072006" w14:textId="77777777" w:rsidR="00D91748" w:rsidRDefault="00D91748" w:rsidP="003E6020">
          <w:pPr>
            <w:pStyle w:val="Sidhuvud"/>
          </w:pPr>
        </w:p>
      </w:tc>
    </w:tr>
  </w:tbl>
  <w:p w14:paraId="5EFA8C8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48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5FFB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3EE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33FB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4F3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63BD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36528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4CA3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3946"/>
    <w:rsid w:val="00D74B7C"/>
    <w:rsid w:val="00D76068"/>
    <w:rsid w:val="00D76B01"/>
    <w:rsid w:val="00D804A2"/>
    <w:rsid w:val="00D84704"/>
    <w:rsid w:val="00D91748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05117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645AC2"/>
  <w15:docId w15:val="{AFEE54DE-3E95-41CC-A53E-FB308B78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C2739034D14EF88026810E7EB04D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0C5BF0-F416-42FD-B433-C569888BEC1A}"/>
      </w:docPartPr>
      <w:docPartBody>
        <w:p w:rsidR="001C536D" w:rsidRDefault="0047055C" w:rsidP="0047055C">
          <w:pPr>
            <w:pStyle w:val="15C2739034D14EF88026810E7EB04D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B4DA259BF044EE93B69A76AA03C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995C84-4452-4AE5-8426-D6CFA7702E05}"/>
      </w:docPartPr>
      <w:docPartBody>
        <w:p w:rsidR="001C536D" w:rsidRDefault="0047055C" w:rsidP="0047055C">
          <w:pPr>
            <w:pStyle w:val="D8B4DA259BF044EE93B69A76AA03CD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86FE2AEC44474EA631348C05B74F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3821A0-B2A5-4FB2-899F-45E7BF0CAF13}"/>
      </w:docPartPr>
      <w:docPartBody>
        <w:p w:rsidR="001C536D" w:rsidRDefault="0047055C" w:rsidP="0047055C">
          <w:pPr>
            <w:pStyle w:val="2686FE2AEC44474EA631348C05B74F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6FB8A135CF4653AD5F4169A43E41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77A12-D797-4857-8DE3-D8C7ECBCFF26}"/>
      </w:docPartPr>
      <w:docPartBody>
        <w:p w:rsidR="001C536D" w:rsidRDefault="0047055C" w:rsidP="0047055C">
          <w:pPr>
            <w:pStyle w:val="5E6FB8A135CF4653AD5F4169A43E41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698CD6CF564E29998D5501ECB877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1D98E8-188B-4C79-89C1-16EB9777EE76}"/>
      </w:docPartPr>
      <w:docPartBody>
        <w:p w:rsidR="001C536D" w:rsidRDefault="0047055C" w:rsidP="0047055C">
          <w:pPr>
            <w:pStyle w:val="99698CD6CF564E29998D5501ECB8770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5C"/>
    <w:rsid w:val="001C536D"/>
    <w:rsid w:val="0047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361208539F44834BF0F389EB43E20F4">
    <w:name w:val="C361208539F44834BF0F389EB43E20F4"/>
    <w:rsid w:val="0047055C"/>
  </w:style>
  <w:style w:type="character" w:styleId="Platshllartext">
    <w:name w:val="Placeholder Text"/>
    <w:basedOn w:val="Standardstycketeckensnitt"/>
    <w:uiPriority w:val="99"/>
    <w:semiHidden/>
    <w:rsid w:val="0047055C"/>
    <w:rPr>
      <w:noProof w:val="0"/>
      <w:color w:val="808080"/>
    </w:rPr>
  </w:style>
  <w:style w:type="paragraph" w:customStyle="1" w:styleId="3FE77423C2E84208B01735B440C5A26A">
    <w:name w:val="3FE77423C2E84208B01735B440C5A26A"/>
    <w:rsid w:val="0047055C"/>
  </w:style>
  <w:style w:type="paragraph" w:customStyle="1" w:styleId="AC7B0263DD834AD389AD936900A2920D">
    <w:name w:val="AC7B0263DD834AD389AD936900A2920D"/>
    <w:rsid w:val="0047055C"/>
  </w:style>
  <w:style w:type="paragraph" w:customStyle="1" w:styleId="ECC5EEE51C4A4BBEAA2CE3E6A3DC7FE7">
    <w:name w:val="ECC5EEE51C4A4BBEAA2CE3E6A3DC7FE7"/>
    <w:rsid w:val="0047055C"/>
  </w:style>
  <w:style w:type="paragraph" w:customStyle="1" w:styleId="15C2739034D14EF88026810E7EB04DB3">
    <w:name w:val="15C2739034D14EF88026810E7EB04DB3"/>
    <w:rsid w:val="0047055C"/>
  </w:style>
  <w:style w:type="paragraph" w:customStyle="1" w:styleId="D8B4DA259BF044EE93B69A76AA03CD37">
    <w:name w:val="D8B4DA259BF044EE93B69A76AA03CD37"/>
    <w:rsid w:val="0047055C"/>
  </w:style>
  <w:style w:type="paragraph" w:customStyle="1" w:styleId="27670526E5C5476CAFAECA6BC99A6C5E">
    <w:name w:val="27670526E5C5476CAFAECA6BC99A6C5E"/>
    <w:rsid w:val="0047055C"/>
  </w:style>
  <w:style w:type="paragraph" w:customStyle="1" w:styleId="870BB2D0567548F78422400A5831B208">
    <w:name w:val="870BB2D0567548F78422400A5831B208"/>
    <w:rsid w:val="0047055C"/>
  </w:style>
  <w:style w:type="paragraph" w:customStyle="1" w:styleId="8D9D8BC03C744D238B82806E7A7D51BD">
    <w:name w:val="8D9D8BC03C744D238B82806E7A7D51BD"/>
    <w:rsid w:val="0047055C"/>
  </w:style>
  <w:style w:type="paragraph" w:customStyle="1" w:styleId="2686FE2AEC44474EA631348C05B74FEF">
    <w:name w:val="2686FE2AEC44474EA631348C05B74FEF"/>
    <w:rsid w:val="0047055C"/>
  </w:style>
  <w:style w:type="paragraph" w:customStyle="1" w:styleId="5E6FB8A135CF4653AD5F4169A43E4189">
    <w:name w:val="5E6FB8A135CF4653AD5F4169A43E4189"/>
    <w:rsid w:val="0047055C"/>
  </w:style>
  <w:style w:type="paragraph" w:customStyle="1" w:styleId="38328ABE73814A63A0F050E427BCDD99">
    <w:name w:val="38328ABE73814A63A0F050E427BCDD99"/>
    <w:rsid w:val="0047055C"/>
  </w:style>
  <w:style w:type="paragraph" w:customStyle="1" w:styleId="10E506CC3A0A40729EF716CC59555DFE">
    <w:name w:val="10E506CC3A0A40729EF716CC59555DFE"/>
    <w:rsid w:val="0047055C"/>
  </w:style>
  <w:style w:type="paragraph" w:customStyle="1" w:styleId="6D6A51F48A5E49A89A6390EEDDC7FB2B">
    <w:name w:val="6D6A51F48A5E49A89A6390EEDDC7FB2B"/>
    <w:rsid w:val="0047055C"/>
  </w:style>
  <w:style w:type="paragraph" w:customStyle="1" w:styleId="E62101EF4FD34E7FACE463AB47179291">
    <w:name w:val="E62101EF4FD34E7FACE463AB47179291"/>
    <w:rsid w:val="0047055C"/>
  </w:style>
  <w:style w:type="paragraph" w:customStyle="1" w:styleId="7C7BE0416FB948EF8E4FED46BC86A336">
    <w:name w:val="7C7BE0416FB948EF8E4FED46BC86A336"/>
    <w:rsid w:val="0047055C"/>
  </w:style>
  <w:style w:type="paragraph" w:customStyle="1" w:styleId="99D8FDE12D30409BB9B361632122399D">
    <w:name w:val="99D8FDE12D30409BB9B361632122399D"/>
    <w:rsid w:val="0047055C"/>
  </w:style>
  <w:style w:type="paragraph" w:customStyle="1" w:styleId="5E53E904D3B54DB7BCEE2982F1169C01">
    <w:name w:val="5E53E904D3B54DB7BCEE2982F1169C01"/>
    <w:rsid w:val="0047055C"/>
  </w:style>
  <w:style w:type="paragraph" w:customStyle="1" w:styleId="99698CD6CF564E29998D5501ECB87707">
    <w:name w:val="99698CD6CF564E29998D5501ECB87707"/>
    <w:rsid w:val="0047055C"/>
  </w:style>
  <w:style w:type="paragraph" w:customStyle="1" w:styleId="E6B8AF561E3646B59E4CFCC8FDA74C63">
    <w:name w:val="E6B8AF561E3646B59E4CFCC8FDA74C63"/>
    <w:rsid w:val="00470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2018-02-23T00:00:00</HeaderDate>
    <Office/>
    <Dnr>Fi2018/00640/S2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10bc9bc3-3589-40e2-a576-349395d3570e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33BB-2ABA-4700-80D6-3027003CEB9C}"/>
</file>

<file path=customXml/itemProps2.xml><?xml version="1.0" encoding="utf-8"?>
<ds:datastoreItem xmlns:ds="http://schemas.openxmlformats.org/officeDocument/2006/customXml" ds:itemID="{73687BD5-98AC-4D93-B8E3-21D63D1DBA9A}"/>
</file>

<file path=customXml/itemProps3.xml><?xml version="1.0" encoding="utf-8"?>
<ds:datastoreItem xmlns:ds="http://schemas.openxmlformats.org/officeDocument/2006/customXml" ds:itemID="{AE7EA7AF-46AB-4B47-B103-D9E83CFCAF5D}"/>
</file>

<file path=customXml/itemProps4.xml><?xml version="1.0" encoding="utf-8"?>
<ds:datastoreItem xmlns:ds="http://schemas.openxmlformats.org/officeDocument/2006/customXml" ds:itemID="{73687BD5-98AC-4D93-B8E3-21D63D1DBA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5BAE09-B1EC-4F7A-93B5-9019F84B017C}"/>
</file>

<file path=customXml/itemProps6.xml><?xml version="1.0" encoding="utf-8"?>
<ds:datastoreItem xmlns:ds="http://schemas.openxmlformats.org/officeDocument/2006/customXml" ds:itemID="{73687BD5-98AC-4D93-B8E3-21D63D1DBA9A}"/>
</file>

<file path=customXml/itemProps7.xml><?xml version="1.0" encoding="utf-8"?>
<ds:datastoreItem xmlns:ds="http://schemas.openxmlformats.org/officeDocument/2006/customXml" ds:itemID="{4C5A53AD-93A4-4A1A-AFFE-461BE6C7A9E4}"/>
</file>

<file path=customXml/itemProps8.xml><?xml version="1.0" encoding="utf-8"?>
<ds:datastoreItem xmlns:ds="http://schemas.openxmlformats.org/officeDocument/2006/customXml" ds:itemID="{03F05590-286B-425F-97B5-88BAE89CEBE3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Westman</dc:creator>
  <cp:keywords/>
  <dc:description/>
  <cp:lastModifiedBy>Linnéa Westman</cp:lastModifiedBy>
  <cp:revision>6</cp:revision>
  <dcterms:created xsi:type="dcterms:W3CDTF">2018-02-13T10:09:00Z</dcterms:created>
  <dcterms:modified xsi:type="dcterms:W3CDTF">2018-02-15T11:26:00Z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38c705c3-eaa1-422b-8035-c44f78856314</vt:lpwstr>
  </property>
</Properties>
</file>