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0773B" w:rsidRPr="00C83805" w:rsidP="00FC3908">
      <w:pPr>
        <w:pStyle w:val="Title"/>
        <w:rPr>
          <w:szCs w:val="26"/>
        </w:rPr>
      </w:pPr>
      <w:r w:rsidRPr="00C83805">
        <w:rPr>
          <w:szCs w:val="26"/>
        </w:rPr>
        <w:t>Svar på fråga</w:t>
      </w:r>
      <w:r w:rsidRPr="00C83805" w:rsidR="00FC3908">
        <w:rPr>
          <w:szCs w:val="26"/>
        </w:rPr>
        <w:t xml:space="preserve"> 2020/21:</w:t>
      </w:r>
      <w:r w:rsidRPr="0023671C" w:rsidR="0023671C">
        <w:rPr>
          <w:szCs w:val="26"/>
        </w:rPr>
        <w:t>3541</w:t>
      </w:r>
      <w:r w:rsidR="0023671C">
        <w:rPr>
          <w:szCs w:val="26"/>
        </w:rPr>
        <w:t xml:space="preserve"> </w:t>
      </w:r>
      <w:r w:rsidRPr="00C83805" w:rsidR="00FC3908">
        <w:rPr>
          <w:szCs w:val="26"/>
        </w:rPr>
        <w:t xml:space="preserve">av </w:t>
      </w:r>
      <w:bookmarkStart w:id="0" w:name="_Hlk81904620"/>
      <w:r w:rsidRPr="00C83805" w:rsidR="006D6DE3">
        <w:rPr>
          <w:szCs w:val="26"/>
        </w:rPr>
        <w:t xml:space="preserve">Markus </w:t>
      </w:r>
      <w:r w:rsidRPr="00C83805" w:rsidR="006D6DE3">
        <w:rPr>
          <w:szCs w:val="26"/>
        </w:rPr>
        <w:t>Wiechel</w:t>
      </w:r>
      <w:r w:rsidRPr="00C83805" w:rsidR="006D6DE3">
        <w:rPr>
          <w:szCs w:val="26"/>
        </w:rPr>
        <w:t xml:space="preserve"> </w:t>
      </w:r>
      <w:bookmarkEnd w:id="0"/>
      <w:r w:rsidRPr="00C83805" w:rsidR="00946408">
        <w:rPr>
          <w:szCs w:val="26"/>
        </w:rPr>
        <w:t>(</w:t>
      </w:r>
      <w:r w:rsidRPr="00C83805" w:rsidR="006D6DE3">
        <w:rPr>
          <w:szCs w:val="26"/>
        </w:rPr>
        <w:t>SD)</w:t>
      </w:r>
      <w:r w:rsidRPr="00C83805">
        <w:rPr>
          <w:szCs w:val="26"/>
        </w:rPr>
        <w:t xml:space="preserve"> </w:t>
      </w:r>
      <w:r w:rsidRPr="0023671C" w:rsidR="0023671C">
        <w:rPr>
          <w:szCs w:val="26"/>
        </w:rPr>
        <w:t>Känsliga uppgifter om svenska medarbetare i Afghanistan</w:t>
      </w:r>
    </w:p>
    <w:p w:rsidR="002E50CA" w:rsidP="0023671C">
      <w:pPr>
        <w:autoSpaceDE w:val="0"/>
        <w:autoSpaceDN w:val="0"/>
        <w:adjustRightInd w:val="0"/>
        <w:spacing w:after="0"/>
      </w:pPr>
      <w:bookmarkStart w:id="1" w:name="_Hlk50100012"/>
      <w:r w:rsidRPr="0023671C">
        <w:t xml:space="preserve">Markus </w:t>
      </w:r>
      <w:r w:rsidRPr="0023671C">
        <w:t>Wiechel</w:t>
      </w:r>
      <w:r w:rsidRPr="0023671C">
        <w:t xml:space="preserve"> </w:t>
      </w:r>
      <w:r w:rsidRPr="006D6DE3" w:rsidR="006D6DE3">
        <w:t xml:space="preserve">har frågat mig </w:t>
      </w:r>
      <w:r>
        <w:t>om jag har någon kännedom om biometriska eller andra uppgifter rörande personer som har tjänstgjort för Sverige i Afghanistan har kommit talibanerna till del, och vilka åtgärder jag i så fall avser att vidta</w:t>
      </w:r>
      <w:r w:rsidR="000B08FE">
        <w:t>.</w:t>
      </w:r>
      <w:r w:rsidR="00ED51E6">
        <w:t xml:space="preserve"> </w:t>
      </w:r>
    </w:p>
    <w:p w:rsidR="00ED51E6" w:rsidP="002E50CA">
      <w:pPr>
        <w:autoSpaceDE w:val="0"/>
        <w:autoSpaceDN w:val="0"/>
        <w:adjustRightInd w:val="0"/>
        <w:spacing w:after="0"/>
      </w:pPr>
    </w:p>
    <w:p w:rsidR="000C5380" w:rsidP="000C5380">
      <w:pPr>
        <w:autoSpaceDE w:val="0"/>
        <w:autoSpaceDN w:val="0"/>
      </w:pPr>
      <w:bookmarkEnd w:id="1"/>
      <w:r>
        <w:t>Personuppgifter rörande lokalanställda eller andra som har tjänstgjort för Sverige i Afghanistan har inte överlämnats till företrädare för Talibanregimen.</w:t>
      </w:r>
    </w:p>
    <w:p w:rsidR="007B0001" w:rsidP="002C37C7">
      <w:pPr>
        <w:pStyle w:val="BodyText"/>
        <w:spacing w:after="0"/>
      </w:pPr>
    </w:p>
    <w:p w:rsidR="00FE5C5C" w:rsidP="002C37C7">
      <w:pPr>
        <w:pStyle w:val="BodyText"/>
        <w:spacing w:after="0"/>
      </w:pPr>
      <w:r w:rsidRPr="00124E73">
        <w:t xml:space="preserve">Stockholm den </w:t>
      </w:r>
      <w:r w:rsidR="00D072E8">
        <w:t>1</w:t>
      </w:r>
      <w:r w:rsidR="003D2D31">
        <w:t>3</w:t>
      </w:r>
      <w:r w:rsidR="00D072E8">
        <w:t xml:space="preserve"> september </w:t>
      </w:r>
      <w:r w:rsidRPr="00124E73">
        <w:t>202</w:t>
      </w:r>
      <w:r>
        <w:t>1</w:t>
      </w:r>
    </w:p>
    <w:p w:rsidR="0009576B" w:rsidP="002C37C7">
      <w:pPr>
        <w:pStyle w:val="BodyText"/>
        <w:spacing w:after="0"/>
      </w:pPr>
    </w:p>
    <w:p w:rsidR="0009576B" w:rsidP="002C37C7">
      <w:pPr>
        <w:pStyle w:val="BodyText"/>
        <w:spacing w:after="0"/>
      </w:pPr>
    </w:p>
    <w:p w:rsidR="00CF717A" w:rsidRPr="00CF717A" w:rsidP="002C37C7">
      <w:pPr>
        <w:pStyle w:val="BodyText"/>
        <w:spacing w:after="0"/>
      </w:pPr>
      <w:r w:rsidRPr="00124E73">
        <w:t>Ann Linde</w:t>
      </w:r>
    </w:p>
    <w:sectPr w:rsidSect="0009576B">
      <w:footerReference w:type="default" r:id="rId9"/>
      <w:headerReference w:type="first" r:id="rId10"/>
      <w:footerReference w:type="first" r:id="rId11"/>
      <w:pgSz w:w="11906" w:h="16838" w:code="9"/>
      <w:pgMar w:top="2041" w:right="1985" w:bottom="851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5E4E8C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5E4E8C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3D7550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3D7550" w:rsidRPr="007D73AB" w:rsidP="00340DE0">
          <w:pPr>
            <w:pStyle w:val="Header"/>
          </w:pPr>
        </w:p>
      </w:tc>
      <w:tc>
        <w:tcPr>
          <w:tcW w:w="1134" w:type="dxa"/>
        </w:tcPr>
        <w:p w:rsidR="003D7550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3D7550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3633" cy="505162"/>
                <wp:effectExtent l="0" t="0" r="0" b="9525"/>
                <wp:docPr id="10" name="Bildobjekt 10" descr="Logotyp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3D7550" w:rsidRPr="00710A6C" w:rsidP="00EE3C0F">
          <w:pPr>
            <w:pStyle w:val="Header"/>
            <w:rPr>
              <w:b/>
            </w:rPr>
          </w:pPr>
        </w:p>
        <w:p w:rsidR="003D7550" w:rsidP="00EE3C0F">
          <w:pPr>
            <w:pStyle w:val="Header"/>
          </w:pPr>
        </w:p>
        <w:p w:rsidR="003D7550" w:rsidP="00EE3C0F">
          <w:pPr>
            <w:pStyle w:val="Header"/>
          </w:pPr>
        </w:p>
        <w:p w:rsidR="003D7550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dataBinding w:xpath="/ns0:DocumentInfo[1]/ns0:BaseInfo[1]/ns0:Dnr[1]" w:storeItemID="{87832E82-63CA-4BEB-9A0D-EC3CB50F1C50}" w:prefixMappings="xmlns:ns0='http://lp/documentinfo/RK' "/>
            <w:text/>
          </w:sdtPr>
          <w:sdtContent>
            <w:p w:rsidR="003D7550" w:rsidP="00EE3C0F">
              <w:pPr>
                <w:pStyle w:val="Header"/>
              </w:pPr>
              <w:r>
                <w:t>UD2021/</w:t>
              </w:r>
              <w:r>
                <w:t>12228</w:t>
              </w:r>
              <w:r>
                <w:t xml:space="preserve">             </w:t>
              </w:r>
            </w:p>
          </w:sdtContent>
        </w:sdt>
        <w:sdt>
          <w:sdtPr>
            <w:alias w:val="DocNumber"/>
            <w:tag w:val="DocNumber"/>
            <w:id w:val="1726028884"/>
            <w:showingPlcHdr/>
            <w:dataBinding w:xpath="/ns0:DocumentInfo[1]/ns0:BaseInfo[1]/ns0:DocNumber[1]" w:storeItemID="{87832E82-63CA-4BEB-9A0D-EC3CB50F1C50}" w:prefixMappings="xmlns:ns0='http://lp/documentinfo/RK' "/>
            <w:text/>
          </w:sdtPr>
          <w:sdtContent>
            <w:p w:rsidR="003D7550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3D7550" w:rsidP="00EE3C0F">
          <w:pPr>
            <w:pStyle w:val="Header"/>
          </w:pPr>
        </w:p>
      </w:tc>
      <w:tc>
        <w:tcPr>
          <w:tcW w:w="1134" w:type="dxa"/>
        </w:tcPr>
        <w:p w:rsidR="003D7550" w:rsidP="0094502D">
          <w:pPr>
            <w:pStyle w:val="Header"/>
          </w:pPr>
        </w:p>
        <w:p w:rsidR="003D7550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7404E5" w:rsidRPr="007404E5" w:rsidP="00340DE0">
              <w:pPr>
                <w:pStyle w:val="Header"/>
                <w:rPr>
                  <w:b/>
                </w:rPr>
              </w:pPr>
              <w:r w:rsidRPr="007404E5">
                <w:rPr>
                  <w:b/>
                </w:rPr>
                <w:t>Utrikesdepartementet</w:t>
              </w:r>
            </w:p>
            <w:p w:rsidR="007404E5" w:rsidP="00340DE0">
              <w:pPr>
                <w:pStyle w:val="Header"/>
              </w:pPr>
              <w:r w:rsidRPr="007404E5">
                <w:t>Utrikesministern</w:t>
              </w:r>
            </w:p>
            <w:p w:rsidR="007B0001" w:rsidP="00340DE0">
              <w:pPr>
                <w:pStyle w:val="Header"/>
              </w:pPr>
            </w:p>
            <w:p w:rsidR="003D7550" w:rsidRPr="00C83805" w:rsidP="00C83805">
              <w:pPr>
                <w:pStyle w:val="Header"/>
              </w:pPr>
            </w:p>
          </w:tc>
        </w:sdtContent>
      </w:sdt>
      <w:sdt>
        <w:sdtPr>
          <w:alias w:val="Recipient"/>
          <w:tag w:val="ccRKShow_Recipient"/>
          <w:id w:val="-28344517"/>
          <w:dataBinding w:xpath="/ns0:DocumentInfo[1]/ns0:BaseInfo[1]/ns0:Recipient[1]" w:storeItemID="{87832E82-63CA-4BEB-9A0D-EC3CB50F1C50}" w:prefixMappings="xmlns:ns0='http://lp/documentinfo/RK' "/>
          <w:text w:multiLine="1"/>
        </w:sdtPr>
        <w:sdtContent>
          <w:tc>
            <w:tcPr>
              <w:tcW w:w="3170" w:type="dxa"/>
            </w:tcPr>
            <w:p w:rsidR="003D7550" w:rsidP="00547B89">
              <w:pPr>
                <w:pStyle w:val="Header"/>
              </w:pPr>
              <w:r>
                <w:t>Till riksdagen</w:t>
              </w:r>
              <w:r>
                <w:br/>
              </w:r>
              <w:r>
                <w:br/>
              </w:r>
              <w:r>
                <w:br/>
              </w:r>
              <w:r>
                <w:br/>
              </w:r>
              <w:r>
                <w:br/>
              </w:r>
              <w:r>
                <w:br/>
              </w:r>
              <w:r>
                <w:br/>
              </w:r>
            </w:p>
          </w:tc>
        </w:sdtContent>
      </w:sdt>
      <w:tc>
        <w:tcPr>
          <w:tcW w:w="1134" w:type="dxa"/>
        </w:tcPr>
        <w:p w:rsidR="003D7550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4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6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503F4C"/>
    <w:multiLevelType w:val="multilevel"/>
    <w:tmpl w:val="1A20A4CA"/>
    <w:numStyleLink w:val="RKPunktlista"/>
  </w:abstractNum>
  <w:abstractNum w:abstractNumId="8">
    <w:nsid w:val="0ED533F4"/>
    <w:multiLevelType w:val="multilevel"/>
    <w:tmpl w:val="1B563932"/>
    <w:numStyleLink w:val="RKNumreradlista"/>
  </w:abstractNum>
  <w:abstractNum w:abstractNumId="9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1B5490"/>
    <w:multiLevelType w:val="multilevel"/>
    <w:tmpl w:val="1B563932"/>
    <w:numStyleLink w:val="RKNumreradlista"/>
  </w:abstractNum>
  <w:abstractNum w:abstractNumId="11">
    <w:nsid w:val="1F88532F"/>
    <w:multiLevelType w:val="multilevel"/>
    <w:tmpl w:val="1B563932"/>
    <w:numStyleLink w:val="RKNumreradlista"/>
  </w:abstractNum>
  <w:abstractNum w:abstractNumId="12">
    <w:nsid w:val="2AB05199"/>
    <w:multiLevelType w:val="multilevel"/>
    <w:tmpl w:val="186C6512"/>
    <w:numStyleLink w:val="Strecklistan"/>
  </w:abstractNum>
  <w:abstractNum w:abstractNumId="13">
    <w:nsid w:val="2BE361F1"/>
    <w:multiLevelType w:val="multilevel"/>
    <w:tmpl w:val="1B563932"/>
    <w:numStyleLink w:val="RKNumreradlista"/>
  </w:abstractNum>
  <w:abstractNum w:abstractNumId="14">
    <w:nsid w:val="2C9B0453"/>
    <w:multiLevelType w:val="multilevel"/>
    <w:tmpl w:val="1A20A4CA"/>
    <w:numStyleLink w:val="RKPunktlista"/>
  </w:abstractNum>
  <w:abstractNum w:abstractNumId="15">
    <w:nsid w:val="2ECF6BA1"/>
    <w:multiLevelType w:val="multilevel"/>
    <w:tmpl w:val="1B563932"/>
    <w:numStyleLink w:val="RKNumreradlista"/>
  </w:abstractNum>
  <w:abstractNum w:abstractNumId="16">
    <w:nsid w:val="2F604539"/>
    <w:multiLevelType w:val="multilevel"/>
    <w:tmpl w:val="1B563932"/>
    <w:numStyleLink w:val="RKNumreradlista"/>
  </w:abstractNum>
  <w:abstractNum w:abstractNumId="17">
    <w:nsid w:val="348522EF"/>
    <w:multiLevelType w:val="multilevel"/>
    <w:tmpl w:val="1B563932"/>
    <w:numStyleLink w:val="RKNumreradlista"/>
  </w:abstractNum>
  <w:abstractNum w:abstractNumId="18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>
    <w:nsid w:val="3D3D0E02"/>
    <w:multiLevelType w:val="multilevel"/>
    <w:tmpl w:val="1B563932"/>
    <w:numStyleLink w:val="RKNumreradlista"/>
  </w:abstractNum>
  <w:abstractNum w:abstractNumId="20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>
    <w:nsid w:val="4270774A"/>
    <w:multiLevelType w:val="multilevel"/>
    <w:tmpl w:val="1B563932"/>
    <w:numStyleLink w:val="RKNumreradlista"/>
  </w:abstractNum>
  <w:abstractNum w:abstractNumId="22">
    <w:nsid w:val="4C84297C"/>
    <w:multiLevelType w:val="multilevel"/>
    <w:tmpl w:val="1B563932"/>
    <w:numStyleLink w:val="RKNumreradlista"/>
  </w:abstractNum>
  <w:abstractNum w:abstractNumId="23">
    <w:nsid w:val="4D904BDB"/>
    <w:multiLevelType w:val="multilevel"/>
    <w:tmpl w:val="1B563932"/>
    <w:numStyleLink w:val="RKNumreradlista"/>
  </w:abstractNum>
  <w:abstractNum w:abstractNumId="24">
    <w:nsid w:val="4DAD38FF"/>
    <w:multiLevelType w:val="multilevel"/>
    <w:tmpl w:val="1B563932"/>
    <w:numStyleLink w:val="RKNumreradlista"/>
  </w:abstractNum>
  <w:abstractNum w:abstractNumId="25">
    <w:nsid w:val="53A05A92"/>
    <w:multiLevelType w:val="multilevel"/>
    <w:tmpl w:val="1B563932"/>
    <w:numStyleLink w:val="RKNumreradlista"/>
  </w:abstractNum>
  <w:abstractNum w:abstractNumId="26">
    <w:nsid w:val="5C6843F9"/>
    <w:multiLevelType w:val="multilevel"/>
    <w:tmpl w:val="1A20A4CA"/>
    <w:numStyleLink w:val="RKPunktlista"/>
  </w:abstractNum>
  <w:abstractNum w:abstractNumId="27">
    <w:nsid w:val="61AC437A"/>
    <w:multiLevelType w:val="multilevel"/>
    <w:tmpl w:val="E2FEA49E"/>
    <w:numStyleLink w:val="RKNumreraderubriker"/>
  </w:abstractNum>
  <w:abstractNum w:abstractNumId="28">
    <w:nsid w:val="64780D1B"/>
    <w:multiLevelType w:val="multilevel"/>
    <w:tmpl w:val="1B563932"/>
    <w:numStyleLink w:val="RKNumreradlista"/>
  </w:abstractNum>
  <w:abstractNum w:abstractNumId="29">
    <w:nsid w:val="664239C2"/>
    <w:multiLevelType w:val="multilevel"/>
    <w:tmpl w:val="1A20A4CA"/>
    <w:numStyleLink w:val="RKPunktlista"/>
  </w:abstractNum>
  <w:abstractNum w:abstractNumId="30">
    <w:nsid w:val="6AA87A6A"/>
    <w:multiLevelType w:val="multilevel"/>
    <w:tmpl w:val="186C6512"/>
    <w:numStyleLink w:val="Strecklistan"/>
  </w:abstractNum>
  <w:abstractNum w:abstractNumId="31">
    <w:nsid w:val="6D8C68B4"/>
    <w:multiLevelType w:val="multilevel"/>
    <w:tmpl w:val="1B563932"/>
    <w:numStyleLink w:val="RKNumreradlista"/>
  </w:abstractNum>
  <w:abstractNum w:abstractNumId="32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466A28"/>
    <w:multiLevelType w:val="multilevel"/>
    <w:tmpl w:val="1A20A4CA"/>
    <w:numStyleLink w:val="RKPunktlista"/>
  </w:abstractNum>
  <w:abstractNum w:abstractNumId="34">
    <w:nsid w:val="76322898"/>
    <w:multiLevelType w:val="multilevel"/>
    <w:tmpl w:val="186C6512"/>
    <w:numStyleLink w:val="Strecklistan"/>
  </w:abstractNum>
  <w:num w:numId="1">
    <w:abstractNumId w:val="20"/>
  </w:num>
  <w:num w:numId="2">
    <w:abstractNumId w:val="27"/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18"/>
  </w:num>
  <w:num w:numId="8">
    <w:abstractNumId w:val="16"/>
  </w:num>
  <w:num w:numId="9">
    <w:abstractNumId w:val="8"/>
  </w:num>
  <w:num w:numId="10">
    <w:abstractNumId w:val="13"/>
  </w:num>
  <w:num w:numId="11">
    <w:abstractNumId w:val="17"/>
  </w:num>
  <w:num w:numId="12">
    <w:abstractNumId w:val="32"/>
  </w:num>
  <w:num w:numId="13">
    <w:abstractNumId w:val="25"/>
  </w:num>
  <w:num w:numId="14">
    <w:abstractNumId w:val="9"/>
  </w:num>
  <w:num w:numId="15">
    <w:abstractNumId w:val="7"/>
  </w:num>
  <w:num w:numId="16">
    <w:abstractNumId w:val="29"/>
  </w:num>
  <w:num w:numId="17">
    <w:abstractNumId w:val="26"/>
  </w:num>
  <w:num w:numId="18">
    <w:abstractNumId w:val="6"/>
  </w:num>
  <w:num w:numId="19">
    <w:abstractNumId w:val="0"/>
  </w:num>
  <w:num w:numId="20">
    <w:abstractNumId w:val="2"/>
  </w:num>
  <w:num w:numId="21">
    <w:abstractNumId w:val="15"/>
  </w:num>
  <w:num w:numId="22">
    <w:abstractNumId w:val="10"/>
  </w:num>
  <w:num w:numId="23">
    <w:abstractNumId w:val="22"/>
  </w:num>
  <w:num w:numId="24">
    <w:abstractNumId w:val="23"/>
  </w:num>
  <w:num w:numId="25">
    <w:abstractNumId w:val="33"/>
  </w:num>
  <w:num w:numId="26">
    <w:abstractNumId w:val="19"/>
  </w:num>
  <w:num w:numId="27">
    <w:abstractNumId w:val="30"/>
  </w:num>
  <w:num w:numId="28">
    <w:abstractNumId w:val="14"/>
  </w:num>
  <w:num w:numId="29">
    <w:abstractNumId w:val="12"/>
  </w:num>
  <w:num w:numId="30">
    <w:abstractNumId w:val="31"/>
  </w:num>
  <w:num w:numId="31">
    <w:abstractNumId w:val="11"/>
  </w:num>
  <w:num w:numId="32">
    <w:abstractNumId w:val="24"/>
  </w:num>
  <w:num w:numId="33">
    <w:abstractNumId w:val="28"/>
  </w:num>
  <w:num w:numId="34">
    <w:abstractNumId w:val="34"/>
  </w:num>
  <w:num w:numId="3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 w:unhideWhenUsed="1"/>
    <w:lsdException w:name="toc 3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nhideWhenUsed="1"/>
    <w:lsdException w:name="List Bullet 3" w:uiPriority="6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uiPriority="6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unhideWhenUsed="1" w:qFormat="1"/>
    <w:lsdException w:name="Body Text Indent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0773B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semiHidden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semiHidden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957413"/>
  </w:style>
  <w:style w:type="paragraph" w:styleId="BodyTextIndent">
    <w:name w:val="Body Text Indent"/>
    <w:basedOn w:val="Normal"/>
    <w:link w:val="BrdtextmedindragChar"/>
    <w:qFormat/>
    <w:rsid w:val="00CC41BA"/>
    <w:pPr>
      <w:tabs>
        <w:tab w:val="left" w:pos="1701"/>
        <w:tab w:val="left" w:pos="3600"/>
        <w:tab w:val="left" w:pos="5387"/>
      </w:tabs>
      <w:ind w:left="284"/>
    </w:pPr>
  </w:style>
  <w:style w:type="character" w:customStyle="1" w:styleId="BrdtextmedindragChar">
    <w:name w:val="Brödtext med indrag Char"/>
    <w:basedOn w:val="DefaultParagraphFont"/>
    <w:link w:val="BodyTextIndent"/>
    <w:rsid w:val="00CC41B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semiHidden/>
    <w:rsid w:val="003C4BFD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  <w:rPr>
      <w:noProof/>
    </w:r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semiHidden/>
    <w:rsid w:val="003C4BFD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  <w:rPr>
      <w:noProof/>
    </w:rPr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957413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957413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autoRedefine/>
    <w:uiPriority w:val="39"/>
    <w:semiHidden/>
    <w:rsid w:val="00B84409"/>
    <w:pPr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sz w:val="17"/>
    </w:rPr>
  </w:style>
  <w:style w:type="paragraph" w:styleId="TOC1">
    <w:name w:val="toc 1"/>
    <w:basedOn w:val="Normal"/>
    <w:next w:val="BodyText"/>
    <w:autoRedefine/>
    <w:uiPriority w:val="39"/>
    <w:semiHidden/>
    <w:rsid w:val="00CF717A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autoRedefine/>
    <w:uiPriority w:val="39"/>
    <w:semiHidden/>
    <w:rsid w:val="00B84409"/>
    <w:pPr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semiHidden/>
    <w:rsid w:val="000C61D1"/>
    <w:rPr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CA4E2C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semiHidden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semiHidden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  <w:rPr>
      <w:noProof/>
    </w:r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color w:val="808080"/>
    </w:rPr>
  </w:style>
  <w:style w:type="paragraph" w:styleId="ListNumber3">
    <w:name w:val="List Number 3"/>
    <w:basedOn w:val="Normal"/>
    <w:uiPriority w:val="6"/>
    <w:semiHidden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  <w:rPr>
      <w:noProof/>
    </w:rPr>
  </w:style>
  <w:style w:type="paragraph" w:styleId="ListBullet3">
    <w:name w:val="List Bullet 3"/>
    <w:basedOn w:val="Normal"/>
    <w:uiPriority w:val="6"/>
    <w:semiHidden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D4554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957413"/>
    <w:rPr>
      <w:rFonts w:ascii="Calibri" w:hAnsi="Calibri" w:cs="Calibri"/>
      <w:sz w:val="16"/>
    </w:rPr>
  </w:style>
  <w:style w:type="paragraph" w:styleId="NoSpacing">
    <w:name w:val="No Spacing"/>
    <w:basedOn w:val="Normal"/>
    <w:uiPriority w:val="1"/>
    <w:qFormat/>
    <w:rsid w:val="0060773B"/>
    <w:pPr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ss-1cvxhd1">
    <w:name w:val="css-1cvxhd1"/>
    <w:basedOn w:val="DefaultParagraphFont"/>
    <w:rsid w:val="005E4E8C"/>
  </w:style>
  <w:style w:type="paragraph" w:styleId="NormalWeb">
    <w:name w:val="Normal (Web)"/>
    <w:basedOn w:val="Normal"/>
    <w:uiPriority w:val="99"/>
    <w:semiHidden/>
    <w:unhideWhenUsed/>
    <w:rsid w:val="005E4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124E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124E7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A156B"/>
    <w:rPr>
      <w:sz w:val="16"/>
      <w:szCs w:val="16"/>
    </w:rPr>
  </w:style>
  <w:style w:type="paragraph" w:styleId="CommentText">
    <w:name w:val="annotation text"/>
    <w:basedOn w:val="Normal"/>
    <w:link w:val="KommentarerChar"/>
    <w:uiPriority w:val="99"/>
    <w:semiHidden/>
    <w:unhideWhenUsed/>
    <w:rsid w:val="007A156B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7A156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7A156B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7A156B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9576B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theme" Target="theme/theme1.xml" /><Relationship Id="rId13" Type="http://schemas.openxmlformats.org/officeDocument/2006/relationships/numbering" Target="numbering.xml" /><Relationship Id="rId14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!--<?xml version="1.0" encoding="iso-8859-1"?>-->
<DocumentInfo xmlns="http://lp/documentinfo/RK">
  <BaseInfo>
    <RkTemplate/>
    <DocType/>
    <DocTypeShowName/>
    <Status/>
    <Sender>
      <SenderName/>
      <SenderTitle/>
      <SenderMail> </SenderMail>
      <SenderPhone> </SenderPhone>
    </Sender>
    <TopId/>
    <TopSender/>
    <OrganisationInfo>
      <Organisatoriskenhet1> </Organisatoriskenhet1>
      <Organisatoriskenhet2> </Organisatoriskenhet2>
      <Organisatoriskenhet3> </Organisatoriskenhet3>
      <Organisatoriskenhet1Id> </Organisatoriskenhet1Id>
      <Organisatoriskenhet2Id> </Organisatoriskenhet2Id>
      <Organisatoriskenhet3Id> </Organisatoriskenhet3Id>
    </OrganisationInfo>
    <HeaderDate/>
    <Office/>
    <Dnr>UD2021/12228             </Dnr>
    <ParagrafNr/>
    <DocumentTitle/>
    <VisitingAddress/>
    <Extra1/>
    <Extra2/>
    <Extra3/>
    <Number/>
    <Recipient>Till riksdagen
</Recipient>
    <SenderText/>
    <DocNumber/>
    <Doclanguage/>
    <Appendix/>
    <LogotypeName/>
  </BaseInfo>
</DocumentInfo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1f83b5b1-c388-485c-a296-8be0f477e5c6</RD_Svarsid>
  </documentManagement>
</p:properties>
</file>

<file path=customXml/itemProps1.xml><?xml version="1.0" encoding="utf-8"?>
<ds:datastoreItem xmlns:ds="http://schemas.openxmlformats.org/officeDocument/2006/customXml" ds:itemID="{4EF12BCE-8C93-43FC-AD4C-871EF182C133}"/>
</file>

<file path=customXml/itemProps2.xml><?xml version="1.0" encoding="utf-8"?>
<ds:datastoreItem xmlns:ds="http://schemas.openxmlformats.org/officeDocument/2006/customXml" ds:itemID="{06624C1A-3FFA-4293-A61C-5F5BA3E734C8}"/>
</file>

<file path=customXml/itemProps3.xml><?xml version="1.0" encoding="utf-8"?>
<ds:datastoreItem xmlns:ds="http://schemas.openxmlformats.org/officeDocument/2006/customXml" ds:itemID="{87832E82-63CA-4BEB-9A0D-EC3CB50F1C50}"/>
</file>

<file path=customXml/itemProps4.xml><?xml version="1.0" encoding="utf-8"?>
<ds:datastoreItem xmlns:ds="http://schemas.openxmlformats.org/officeDocument/2006/customXml" ds:itemID="{2DE3EABD-3914-4ABA-B459-9E910E2AC532}"/>
</file>

<file path=customXml/itemProps5.xml><?xml version="1.0" encoding="utf-8"?>
<ds:datastoreItem xmlns:ds="http://schemas.openxmlformats.org/officeDocument/2006/customXml" ds:itemID="{3244645B-09FD-4624-8838-8EE8942D285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3541 Känsliga uppgifter om svenska medarbetare i Afghanistan.docx</dc:title>
  <cp:revision>2</cp:revision>
  <cp:lastPrinted>2021-09-07T09:11:00Z</cp:lastPrinted>
  <dcterms:created xsi:type="dcterms:W3CDTF">2021-09-13T06:18:00Z</dcterms:created>
  <dcterms:modified xsi:type="dcterms:W3CDTF">2021-09-13T06:18:00Z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_dlc_DocIdItemGuid">
    <vt:lpwstr>c35e3a37-4b4d-453f-b04f-f9b2ab2f9929</vt:lpwstr>
  </property>
</Properties>
</file>