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FF0A" w14:textId="77777777" w:rsidR="002A25A5" w:rsidRDefault="002A25A5" w:rsidP="00DA0661">
      <w:pPr>
        <w:pStyle w:val="Rubrik"/>
      </w:pPr>
      <w:bookmarkStart w:id="0" w:name="Start"/>
      <w:bookmarkEnd w:id="0"/>
      <w:r>
        <w:t xml:space="preserve">Svar på fråga 2019/20:1791 av </w:t>
      </w:r>
      <w:r w:rsidRPr="002A25A5">
        <w:t xml:space="preserve">Margareta </w:t>
      </w:r>
      <w:proofErr w:type="spellStart"/>
      <w:r w:rsidRPr="002A25A5">
        <w:t>Cederfelt</w:t>
      </w:r>
      <w:proofErr w:type="spellEnd"/>
      <w:r>
        <w:t xml:space="preserve"> (M)</w:t>
      </w:r>
      <w:r>
        <w:br/>
      </w:r>
      <w:r w:rsidRPr="002A25A5">
        <w:t>Trafiksäkerheten på landsbygden</w:t>
      </w:r>
    </w:p>
    <w:p w14:paraId="57DDED1C" w14:textId="77777777" w:rsidR="002A25A5" w:rsidRDefault="002A25A5" w:rsidP="002A25A5">
      <w:pPr>
        <w:pStyle w:val="Brdtext"/>
      </w:pPr>
      <w:r>
        <w:t xml:space="preserve">Margareta </w:t>
      </w:r>
      <w:proofErr w:type="spellStart"/>
      <w:r>
        <w:t>Cederfelt</w:t>
      </w:r>
      <w:proofErr w:type="spellEnd"/>
      <w:r>
        <w:t xml:space="preserve"> har frågat mig</w:t>
      </w:r>
      <w:r w:rsidRPr="002A25A5">
        <w:t xml:space="preserve"> </w:t>
      </w:r>
      <w:r>
        <w:t>om trafiksäkerheten på landsbygden</w:t>
      </w:r>
      <w:r w:rsidR="00985028">
        <w:t xml:space="preserve">. </w:t>
      </w:r>
    </w:p>
    <w:p w14:paraId="77DE3A23" w14:textId="77777777" w:rsidR="002A2C6F" w:rsidRDefault="002A2C6F" w:rsidP="002A25A5">
      <w:pPr>
        <w:pStyle w:val="Brdtext"/>
      </w:pPr>
      <w:r w:rsidRPr="002A2C6F">
        <w:t>Regeringens arbete med trafiksäkerhet utgår från nollvisionen, där ansvaret för trafiksäkerheten delas mellan de som utformar och de som använder transportsystemet. Svenskt trafiksäkerhetsarbete är framgångsrikt. Dödstalen i vägtrafiken har halverats sedan millennieskiftet.</w:t>
      </w:r>
    </w:p>
    <w:p w14:paraId="2369514B" w14:textId="77777777" w:rsidR="002A2C6F" w:rsidRDefault="002A2C6F" w:rsidP="002A2C6F">
      <w:pPr>
        <w:pStyle w:val="Brdtext"/>
      </w:pPr>
      <w:r>
        <w:t xml:space="preserve">Trafikverket har en omfattande dialog med många aktörer, bland annat regionala och lokala företrädare, om behoven i transportsystemet. </w:t>
      </w:r>
      <w:r w:rsidR="008F39F0">
        <w:t>Verket</w:t>
      </w:r>
      <w:r>
        <w:t xml:space="preserve"> har även kontaktvägar in för privatpersoner som har frågor, ber om information eller vill lämna synpunkter till myndigheten, exempelvis via telefon, e-post </w:t>
      </w:r>
      <w:r w:rsidR="003B7390">
        <w:t>eller</w:t>
      </w:r>
      <w:r>
        <w:t xml:space="preserve"> sociala medier. </w:t>
      </w:r>
    </w:p>
    <w:p w14:paraId="1A607866" w14:textId="77777777" w:rsidR="002A2C6F" w:rsidRDefault="003B7390" w:rsidP="002A2C6F">
      <w:pPr>
        <w:pStyle w:val="Brdtext"/>
      </w:pPr>
      <w:r>
        <w:t>Vanligtvis</w:t>
      </w:r>
      <w:r w:rsidR="002A2C6F">
        <w:t xml:space="preserve"> är det de närboende som har bäst kunskap om lokala </w:t>
      </w:r>
      <w:r>
        <w:t>trafikförhållanden</w:t>
      </w:r>
      <w:r w:rsidR="002A2C6F">
        <w:t xml:space="preserve">. </w:t>
      </w:r>
      <w:r>
        <w:t>Trafikverket</w:t>
      </w:r>
      <w:r w:rsidR="002A2C6F">
        <w:t xml:space="preserve"> välkomnar också att människor hör av sig när de ser något farligt i vägnätet. Trafikverkets regionala organisation hanterar dagligen ett antal ärenden som aktualiseras den vägen och har på det viset också direktkontakt med allmänheten och boende om behov längs vägarna.</w:t>
      </w:r>
    </w:p>
    <w:p w14:paraId="01F7A5D8" w14:textId="77777777" w:rsidR="003B7390" w:rsidRDefault="00947B6E" w:rsidP="002A2C6F">
      <w:pPr>
        <w:pStyle w:val="Brdtext"/>
      </w:pPr>
      <w:r>
        <w:t>Jag ser det som angeläget att Trafikverket även fortsatt har en aktiv dialog med olika aktörer. Det är en</w:t>
      </w:r>
      <w:r w:rsidR="003B7390" w:rsidRPr="003B7390">
        <w:t xml:space="preserve"> framgångsfaktor för trafiksäkerhetsarbetet i Sverige. </w:t>
      </w:r>
    </w:p>
    <w:p w14:paraId="14A1F935" w14:textId="77777777" w:rsidR="002A25A5" w:rsidRDefault="002A25A5" w:rsidP="00350FEA">
      <w:pPr>
        <w:pStyle w:val="Brdtext"/>
      </w:pPr>
      <w:r>
        <w:t xml:space="preserve">Stockholm den </w:t>
      </w:r>
      <w:sdt>
        <w:sdtPr>
          <w:id w:val="-1225218591"/>
          <w:placeholder>
            <w:docPart w:val="68AFF3B4501C4824A7043730BDC08582"/>
          </w:placeholder>
          <w:dataBinding w:prefixMappings="xmlns:ns0='http://lp/documentinfo/RK' " w:xpath="/ns0:DocumentInfo[1]/ns0:BaseInfo[1]/ns0:HeaderDate[1]" w:storeItemID="{E4F933A0-2840-4AE6-AD42-D8FC87C7B9AD}"/>
          <w:date w:fullDate="2020-07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50FEA">
            <w:t>23 juli 2020</w:t>
          </w:r>
        </w:sdtContent>
      </w:sdt>
    </w:p>
    <w:p w14:paraId="24E22067" w14:textId="77777777" w:rsidR="002A25A5" w:rsidRPr="00DB48AB" w:rsidRDefault="00DF7C90" w:rsidP="00DF7C90">
      <w:pPr>
        <w:pStyle w:val="Brdtextutanavstnd"/>
      </w:pPr>
      <w:r>
        <w:br/>
      </w:r>
      <w:r w:rsidR="00A8238C">
        <w:br/>
      </w:r>
      <w:r>
        <w:br/>
      </w:r>
      <w:r w:rsidR="002A25A5">
        <w:t>Tomas Eneroth</w:t>
      </w:r>
    </w:p>
    <w:sectPr w:rsidR="002A25A5" w:rsidRPr="00DB48AB" w:rsidSect="00DF7C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84" w:left="2466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8BA9" w14:textId="77777777" w:rsidR="002A25A5" w:rsidRDefault="002A25A5" w:rsidP="00A87A54">
      <w:pPr>
        <w:spacing w:after="0" w:line="240" w:lineRule="auto"/>
      </w:pPr>
      <w:r>
        <w:separator/>
      </w:r>
    </w:p>
  </w:endnote>
  <w:endnote w:type="continuationSeparator" w:id="0">
    <w:p w14:paraId="7FC95086" w14:textId="77777777" w:rsidR="002A25A5" w:rsidRDefault="002A25A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EF4C2" w14:textId="77777777" w:rsidR="00834C30" w:rsidRDefault="00834C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136E71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4E484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036531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24C326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F1F542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8FF14D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081AF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F43A7B" w14:textId="77777777" w:rsidTr="00C26068">
      <w:trPr>
        <w:trHeight w:val="227"/>
      </w:trPr>
      <w:tc>
        <w:tcPr>
          <w:tcW w:w="4074" w:type="dxa"/>
        </w:tcPr>
        <w:p w14:paraId="5CCECB1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452863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074719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CBE3E" w14:textId="77777777" w:rsidR="002A25A5" w:rsidRDefault="002A25A5" w:rsidP="00A87A54">
      <w:pPr>
        <w:spacing w:after="0" w:line="240" w:lineRule="auto"/>
      </w:pPr>
      <w:r>
        <w:separator/>
      </w:r>
    </w:p>
  </w:footnote>
  <w:footnote w:type="continuationSeparator" w:id="0">
    <w:p w14:paraId="57AE4AF5" w14:textId="77777777" w:rsidR="002A25A5" w:rsidRDefault="002A25A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2C93" w14:textId="77777777" w:rsidR="00834C30" w:rsidRDefault="00834C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5268" w14:textId="77777777" w:rsidR="00834C30" w:rsidRDefault="00834C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25A5" w14:paraId="1F8FCE1B" w14:textId="77777777" w:rsidTr="00C93EBA">
      <w:trPr>
        <w:trHeight w:val="227"/>
      </w:trPr>
      <w:tc>
        <w:tcPr>
          <w:tcW w:w="5534" w:type="dxa"/>
        </w:tcPr>
        <w:p w14:paraId="71CCB349" w14:textId="77777777" w:rsidR="002A25A5" w:rsidRPr="007D73AB" w:rsidRDefault="002A25A5">
          <w:pPr>
            <w:pStyle w:val="Sidhuvud"/>
          </w:pPr>
        </w:p>
      </w:tc>
      <w:tc>
        <w:tcPr>
          <w:tcW w:w="3170" w:type="dxa"/>
          <w:vAlign w:val="bottom"/>
        </w:tcPr>
        <w:p w14:paraId="5506F373" w14:textId="77777777" w:rsidR="002A25A5" w:rsidRPr="007D73AB" w:rsidRDefault="002A25A5" w:rsidP="00340DE0">
          <w:pPr>
            <w:pStyle w:val="Sidhuvud"/>
          </w:pPr>
        </w:p>
      </w:tc>
      <w:tc>
        <w:tcPr>
          <w:tcW w:w="1134" w:type="dxa"/>
        </w:tcPr>
        <w:p w14:paraId="06B66D67" w14:textId="77777777" w:rsidR="002A25A5" w:rsidRDefault="002A25A5" w:rsidP="005A703A">
          <w:pPr>
            <w:pStyle w:val="Sidhuvud"/>
          </w:pPr>
        </w:p>
      </w:tc>
    </w:tr>
    <w:tr w:rsidR="002A25A5" w14:paraId="0D27FE2B" w14:textId="77777777" w:rsidTr="00C93EBA">
      <w:trPr>
        <w:trHeight w:val="1928"/>
      </w:trPr>
      <w:tc>
        <w:tcPr>
          <w:tcW w:w="5534" w:type="dxa"/>
        </w:tcPr>
        <w:p w14:paraId="6AE2926F" w14:textId="77777777" w:rsidR="002A25A5" w:rsidRPr="00340DE0" w:rsidRDefault="002A25A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9B7786E" wp14:editId="4E93F7D7">
                <wp:extent cx="1743633" cy="505162"/>
                <wp:effectExtent l="0" t="0" r="0" b="9525"/>
                <wp:docPr id="23" name="Bildobjekt 2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118A81C" w14:textId="77777777" w:rsidR="002A25A5" w:rsidRPr="00710A6C" w:rsidRDefault="002A25A5" w:rsidP="00EE3C0F">
          <w:pPr>
            <w:pStyle w:val="Sidhuvud"/>
            <w:rPr>
              <w:b/>
            </w:rPr>
          </w:pPr>
        </w:p>
        <w:p w14:paraId="79F5F058" w14:textId="77777777" w:rsidR="002A25A5" w:rsidRDefault="002A25A5" w:rsidP="00EE3C0F">
          <w:pPr>
            <w:pStyle w:val="Sidhuvud"/>
          </w:pPr>
        </w:p>
        <w:p w14:paraId="6B124652" w14:textId="77777777" w:rsidR="002A25A5" w:rsidRDefault="002A25A5" w:rsidP="00EE3C0F">
          <w:pPr>
            <w:pStyle w:val="Sidhuvud"/>
          </w:pPr>
        </w:p>
        <w:p w14:paraId="3720966D" w14:textId="77777777" w:rsidR="002A25A5" w:rsidRDefault="002A25A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5ED0C97CA704344968BBC6AD4285EBE"/>
            </w:placeholder>
            <w:dataBinding w:prefixMappings="xmlns:ns0='http://lp/documentinfo/RK' " w:xpath="/ns0:DocumentInfo[1]/ns0:BaseInfo[1]/ns0:Dnr[1]" w:storeItemID="{E4F933A0-2840-4AE6-AD42-D8FC87C7B9AD}"/>
            <w:text/>
          </w:sdtPr>
          <w:sdtEndPr/>
          <w:sdtContent>
            <w:p w14:paraId="783796F5" w14:textId="77777777" w:rsidR="002A25A5" w:rsidRDefault="002A25A5" w:rsidP="00EE3C0F">
              <w:pPr>
                <w:pStyle w:val="Sidhuvud"/>
              </w:pPr>
              <w:r>
                <w:t>I2020/01946/US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BB1B2824FE8416D955D786D0EB9B6D2"/>
            </w:placeholder>
            <w:showingPlcHdr/>
            <w:dataBinding w:prefixMappings="xmlns:ns0='http://lp/documentinfo/RK' " w:xpath="/ns0:DocumentInfo[1]/ns0:BaseInfo[1]/ns0:DocNumber[1]" w:storeItemID="{E4F933A0-2840-4AE6-AD42-D8FC87C7B9AD}"/>
            <w:text/>
          </w:sdtPr>
          <w:sdtEndPr/>
          <w:sdtContent>
            <w:p w14:paraId="07A71A29" w14:textId="77777777" w:rsidR="002A25A5" w:rsidRDefault="002A25A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0A352C3" w14:textId="77777777" w:rsidR="002A25A5" w:rsidRDefault="002A25A5" w:rsidP="00EE3C0F">
          <w:pPr>
            <w:pStyle w:val="Sidhuvud"/>
          </w:pPr>
        </w:p>
      </w:tc>
      <w:tc>
        <w:tcPr>
          <w:tcW w:w="1134" w:type="dxa"/>
        </w:tcPr>
        <w:p w14:paraId="04AAE1B4" w14:textId="77777777" w:rsidR="002A25A5" w:rsidRDefault="002A25A5" w:rsidP="0094502D">
          <w:pPr>
            <w:pStyle w:val="Sidhuvud"/>
          </w:pPr>
        </w:p>
        <w:p w14:paraId="2AA16838" w14:textId="77777777" w:rsidR="002A25A5" w:rsidRPr="0094502D" w:rsidRDefault="002A25A5" w:rsidP="00EC71A6">
          <w:pPr>
            <w:pStyle w:val="Sidhuvud"/>
          </w:pPr>
        </w:p>
      </w:tc>
    </w:tr>
    <w:tr w:rsidR="002A25A5" w14:paraId="3280826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64E250870EE4E1F939E4C16ED4A580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24E7895" w14:textId="77777777" w:rsidR="003B7390" w:rsidRPr="003B7390" w:rsidRDefault="003B7390" w:rsidP="00340DE0">
              <w:pPr>
                <w:pStyle w:val="Sidhuvud"/>
                <w:rPr>
                  <w:b/>
                </w:rPr>
              </w:pPr>
              <w:r w:rsidRPr="003B7390">
                <w:rPr>
                  <w:b/>
                </w:rPr>
                <w:t>Infrastrukturdepartementet</w:t>
              </w:r>
            </w:p>
            <w:p w14:paraId="2774D87A" w14:textId="77777777" w:rsidR="007D75C6" w:rsidRDefault="003B7390" w:rsidP="00340DE0">
              <w:pPr>
                <w:pStyle w:val="Sidhuvud"/>
              </w:pPr>
              <w:r w:rsidRPr="003B7390">
                <w:t>Infrastrukturministern</w:t>
              </w:r>
            </w:p>
            <w:p w14:paraId="48A18CD2" w14:textId="77777777" w:rsidR="002A25A5" w:rsidRPr="00340DE0" w:rsidRDefault="002A25A5" w:rsidP="00340DE0">
              <w:pPr>
                <w:pStyle w:val="Sidhuvud"/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BE529D4C81F34FD1B4D2E19EA008BE8B"/>
          </w:placeholder>
          <w:dataBinding w:prefixMappings="xmlns:ns0='http://lp/documentinfo/RK' " w:xpath="/ns0:DocumentInfo[1]/ns0:BaseInfo[1]/ns0:Recipient[1]" w:storeItemID="{E4F933A0-2840-4AE6-AD42-D8FC87C7B9AD}"/>
          <w:text w:multiLine="1"/>
        </w:sdtPr>
        <w:sdtEndPr/>
        <w:sdtContent>
          <w:tc>
            <w:tcPr>
              <w:tcW w:w="3170" w:type="dxa"/>
            </w:tcPr>
            <w:p w14:paraId="78A43F95" w14:textId="77777777" w:rsidR="002A25A5" w:rsidRDefault="002A25A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283B87" w14:textId="77777777" w:rsidR="002A25A5" w:rsidRDefault="002A25A5" w:rsidP="003E6020">
          <w:pPr>
            <w:pStyle w:val="Sidhuvud"/>
          </w:pPr>
        </w:p>
      </w:tc>
    </w:tr>
  </w:tbl>
  <w:p w14:paraId="0716C95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A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6783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CD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25A5"/>
    <w:rsid w:val="002A2C6F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0FEA"/>
    <w:rsid w:val="003542C5"/>
    <w:rsid w:val="00360397"/>
    <w:rsid w:val="00361A68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7390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5C6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4C30"/>
    <w:rsid w:val="0083533C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9F0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B6E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5028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12B2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238C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A2C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7C90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082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59092E"/>
  <w15:docId w15:val="{1C57EA14-AF28-4CE4-9279-0D6CF940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ED0C97CA704344968BBC6AD4285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541F61-792E-413C-B80F-BD753B6D3B44}"/>
      </w:docPartPr>
      <w:docPartBody>
        <w:p w:rsidR="006E0FEE" w:rsidRDefault="00A25D5F" w:rsidP="00A25D5F">
          <w:pPr>
            <w:pStyle w:val="05ED0C97CA704344968BBC6AD4285E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B1B2824FE8416D955D786D0EB9B6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D2049-D662-403D-90B2-0946C67AAF67}"/>
      </w:docPartPr>
      <w:docPartBody>
        <w:p w:rsidR="006E0FEE" w:rsidRDefault="00A25D5F" w:rsidP="00A25D5F">
          <w:pPr>
            <w:pStyle w:val="3BB1B2824FE8416D955D786D0EB9B6D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4E250870EE4E1F939E4C16ED4A5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2C6C1B-7051-4EFE-9ED3-9F1D12023AC9}"/>
      </w:docPartPr>
      <w:docPartBody>
        <w:p w:rsidR="006E0FEE" w:rsidRDefault="00A25D5F" w:rsidP="00A25D5F">
          <w:pPr>
            <w:pStyle w:val="B64E250870EE4E1F939E4C16ED4A58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529D4C81F34FD1B4D2E19EA008B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F3C623-940D-4356-B6F5-4E254126EAC6}"/>
      </w:docPartPr>
      <w:docPartBody>
        <w:p w:rsidR="006E0FEE" w:rsidRDefault="00A25D5F" w:rsidP="00A25D5F">
          <w:pPr>
            <w:pStyle w:val="BE529D4C81F34FD1B4D2E19EA008BE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AFF3B4501C4824A7043730BDC08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A087A-8BCB-44F3-A728-D4868AE7185C}"/>
      </w:docPartPr>
      <w:docPartBody>
        <w:p w:rsidR="006E0FEE" w:rsidRDefault="00A25D5F" w:rsidP="00A25D5F">
          <w:pPr>
            <w:pStyle w:val="68AFF3B4501C4824A7043730BDC0858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F"/>
    <w:rsid w:val="006E0FEE"/>
    <w:rsid w:val="00A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D28505C74C24A1E9139D3C36E40FE29">
    <w:name w:val="8D28505C74C24A1E9139D3C36E40FE29"/>
    <w:rsid w:val="00A25D5F"/>
  </w:style>
  <w:style w:type="character" w:styleId="Platshllartext">
    <w:name w:val="Placeholder Text"/>
    <w:basedOn w:val="Standardstycketeckensnitt"/>
    <w:uiPriority w:val="99"/>
    <w:semiHidden/>
    <w:rsid w:val="00A25D5F"/>
    <w:rPr>
      <w:noProof w:val="0"/>
      <w:color w:val="808080"/>
    </w:rPr>
  </w:style>
  <w:style w:type="paragraph" w:customStyle="1" w:styleId="5AF47FD72074404FB4A8D97B49F23BD5">
    <w:name w:val="5AF47FD72074404FB4A8D97B49F23BD5"/>
    <w:rsid w:val="00A25D5F"/>
  </w:style>
  <w:style w:type="paragraph" w:customStyle="1" w:styleId="042A7B21C5B64099902B8B39C6C070A5">
    <w:name w:val="042A7B21C5B64099902B8B39C6C070A5"/>
    <w:rsid w:val="00A25D5F"/>
  </w:style>
  <w:style w:type="paragraph" w:customStyle="1" w:styleId="FF6F433747064254A85FCEB6A5DE497F">
    <w:name w:val="FF6F433747064254A85FCEB6A5DE497F"/>
    <w:rsid w:val="00A25D5F"/>
  </w:style>
  <w:style w:type="paragraph" w:customStyle="1" w:styleId="05ED0C97CA704344968BBC6AD4285EBE">
    <w:name w:val="05ED0C97CA704344968BBC6AD4285EBE"/>
    <w:rsid w:val="00A25D5F"/>
  </w:style>
  <w:style w:type="paragraph" w:customStyle="1" w:styleId="3BB1B2824FE8416D955D786D0EB9B6D2">
    <w:name w:val="3BB1B2824FE8416D955D786D0EB9B6D2"/>
    <w:rsid w:val="00A25D5F"/>
  </w:style>
  <w:style w:type="paragraph" w:customStyle="1" w:styleId="E377538A5D0D40AD8E9E25CFE88C401B">
    <w:name w:val="E377538A5D0D40AD8E9E25CFE88C401B"/>
    <w:rsid w:val="00A25D5F"/>
  </w:style>
  <w:style w:type="paragraph" w:customStyle="1" w:styleId="6F707BE1943E4F6F8C397CCF78BA79D5">
    <w:name w:val="6F707BE1943E4F6F8C397CCF78BA79D5"/>
    <w:rsid w:val="00A25D5F"/>
  </w:style>
  <w:style w:type="paragraph" w:customStyle="1" w:styleId="D5D68509B00C4316AC7283E1048B1851">
    <w:name w:val="D5D68509B00C4316AC7283E1048B1851"/>
    <w:rsid w:val="00A25D5F"/>
  </w:style>
  <w:style w:type="paragraph" w:customStyle="1" w:styleId="B64E250870EE4E1F939E4C16ED4A5803">
    <w:name w:val="B64E250870EE4E1F939E4C16ED4A5803"/>
    <w:rsid w:val="00A25D5F"/>
  </w:style>
  <w:style w:type="paragraph" w:customStyle="1" w:styleId="BE529D4C81F34FD1B4D2E19EA008BE8B">
    <w:name w:val="BE529D4C81F34FD1B4D2E19EA008BE8B"/>
    <w:rsid w:val="00A25D5F"/>
  </w:style>
  <w:style w:type="paragraph" w:customStyle="1" w:styleId="3BB1B2824FE8416D955D786D0EB9B6D21">
    <w:name w:val="3BB1B2824FE8416D955D786D0EB9B6D21"/>
    <w:rsid w:val="00A25D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64E250870EE4E1F939E4C16ED4A58031">
    <w:name w:val="B64E250870EE4E1F939E4C16ED4A58031"/>
    <w:rsid w:val="00A25D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7E7FBBE1BA44B4A89081BB883EB406">
    <w:name w:val="7C7E7FBBE1BA44B4A89081BB883EB406"/>
    <w:rsid w:val="00A25D5F"/>
  </w:style>
  <w:style w:type="paragraph" w:customStyle="1" w:styleId="74C822A857AC47AA9C6AABF1D15B0C20">
    <w:name w:val="74C822A857AC47AA9C6AABF1D15B0C20"/>
    <w:rsid w:val="00A25D5F"/>
  </w:style>
  <w:style w:type="paragraph" w:customStyle="1" w:styleId="D603D863A13442BDB317EDC826DDF98D">
    <w:name w:val="D603D863A13442BDB317EDC826DDF98D"/>
    <w:rsid w:val="00A25D5F"/>
  </w:style>
  <w:style w:type="paragraph" w:customStyle="1" w:styleId="781BC8B91CCD467DABE537CB180103DB">
    <w:name w:val="781BC8B91CCD467DABE537CB180103DB"/>
    <w:rsid w:val="00A25D5F"/>
  </w:style>
  <w:style w:type="paragraph" w:customStyle="1" w:styleId="82F73AD5945B49C78A2D2E77D8783B59">
    <w:name w:val="82F73AD5945B49C78A2D2E77D8783B59"/>
    <w:rsid w:val="00A25D5F"/>
  </w:style>
  <w:style w:type="paragraph" w:customStyle="1" w:styleId="68AFF3B4501C4824A7043730BDC08582">
    <w:name w:val="68AFF3B4501C4824A7043730BDC08582"/>
    <w:rsid w:val="00A25D5F"/>
  </w:style>
  <w:style w:type="paragraph" w:customStyle="1" w:styleId="2CB5D100DF734B43AC9169707F69D439">
    <w:name w:val="2CB5D100DF734B43AC9169707F69D439"/>
    <w:rsid w:val="00A25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4be8ce85-6e1f-412b-8a98-27953a14e3de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2020-07-23T00:00:00</HeaderDate>
    <Office/>
    <Dnr>I2020/01946/US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788F-787B-40EC-A5F9-2613024C159B}"/>
</file>

<file path=customXml/itemProps2.xml><?xml version="1.0" encoding="utf-8"?>
<ds:datastoreItem xmlns:ds="http://schemas.openxmlformats.org/officeDocument/2006/customXml" ds:itemID="{541037BB-074E-4342-BCBA-16EA68339877}"/>
</file>

<file path=customXml/itemProps3.xml><?xml version="1.0" encoding="utf-8"?>
<ds:datastoreItem xmlns:ds="http://schemas.openxmlformats.org/officeDocument/2006/customXml" ds:itemID="{F0EADF20-0C11-42CA-8FAB-F57848D585F9}"/>
</file>

<file path=customXml/itemProps4.xml><?xml version="1.0" encoding="utf-8"?>
<ds:datastoreItem xmlns:ds="http://schemas.openxmlformats.org/officeDocument/2006/customXml" ds:itemID="{5F8BB69F-70D6-4F6F-A6BE-9EB77509C5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E6D7DD-23A0-49D6-B629-E5A62EC6C83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41037BB-074E-4342-BCBA-16EA6833987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4F933A0-2840-4AE6-AD42-D8FC87C7B9AD}"/>
</file>

<file path=customXml/itemProps8.xml><?xml version="1.0" encoding="utf-8"?>
<ds:datastoreItem xmlns:ds="http://schemas.openxmlformats.org/officeDocument/2006/customXml" ds:itemID="{86C87B1A-E1F3-4F6C-883D-45C5C28020C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210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1791 av Margareta Cederfelt (M) Trafiksäkerheten på landsbygden.docx</dc:title>
  <dc:subject/>
  <dc:creator>Niklas Lundin</dc:creator>
  <cp:keywords/>
  <dc:description/>
  <cp:lastModifiedBy>Annica Liljedahl</cp:lastModifiedBy>
  <cp:revision>2</cp:revision>
  <cp:lastPrinted>2020-07-16T14:52:00Z</cp:lastPrinted>
  <dcterms:created xsi:type="dcterms:W3CDTF">2020-07-22T11:14:00Z</dcterms:created>
  <dcterms:modified xsi:type="dcterms:W3CDTF">2020-07-22T11:14:00Z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