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E9AAF" w14:textId="77777777" w:rsidR="00127547" w:rsidRDefault="00127547" w:rsidP="00127547">
      <w:pPr>
        <w:pStyle w:val="Rubrik"/>
      </w:pPr>
      <w:bookmarkStart w:id="0" w:name="_GoBack"/>
      <w:r>
        <w:t xml:space="preserve">Svar på fråga </w:t>
      </w:r>
      <w:r w:rsidR="00F24DDE" w:rsidRPr="00F24DDE">
        <w:t>2017/18:961</w:t>
      </w:r>
      <w:r w:rsidR="007C5AA8">
        <w:t xml:space="preserve"> av Maria Malmer Stenergard (M)</w:t>
      </w:r>
      <w:r w:rsidR="00F24DDE" w:rsidRPr="00F24DDE">
        <w:t xml:space="preserve"> </w:t>
      </w:r>
      <w:bookmarkEnd w:id="0"/>
      <w:r w:rsidR="00F24DDE" w:rsidRPr="00F24DDE">
        <w:t>Utsläppen från vägtrafiken</w:t>
      </w:r>
    </w:p>
    <w:p w14:paraId="67910C88" w14:textId="77777777" w:rsidR="00C55CC9" w:rsidRDefault="00F24DDE" w:rsidP="00F24DDE">
      <w:pPr>
        <w:pStyle w:val="Brdtext"/>
      </w:pPr>
      <w:r>
        <w:rPr>
          <w:rFonts w:ascii="TimesNewRomanPSMT" w:hAnsi="TimesNewRomanPSMT" w:cs="TimesNewRomanPSMT"/>
          <w:sz w:val="23"/>
          <w:szCs w:val="23"/>
        </w:rPr>
        <w:t>Maria Malmer Stenergard</w:t>
      </w:r>
      <w:r>
        <w:t xml:space="preserve"> har fråga</w:t>
      </w:r>
      <w:r w:rsidR="007C5AA8">
        <w:t>t</w:t>
      </w:r>
      <w:r>
        <w:t xml:space="preserve"> mig om jag anser att regeringens miljö</w:t>
      </w:r>
      <w:r w:rsidR="00183AA9">
        <w:softHyphen/>
      </w:r>
      <w:r>
        <w:t>politik är förenlig med Miljömålsberedningens målsättning om reducerade utsläpp av växthusgaser fram till år 2030</w:t>
      </w:r>
      <w:r w:rsidR="007C5AA8">
        <w:t>.</w:t>
      </w:r>
    </w:p>
    <w:p w14:paraId="429A98E5" w14:textId="77777777" w:rsidR="00C55CC9" w:rsidRDefault="00C55CC9" w:rsidP="00C55CC9">
      <w:pPr>
        <w:pStyle w:val="Brdtext"/>
      </w:pPr>
      <w:r>
        <w:t xml:space="preserve">Jag vill inleda med att tacka </w:t>
      </w:r>
      <w:r>
        <w:rPr>
          <w:rFonts w:ascii="TimesNewRomanPSMT" w:hAnsi="TimesNewRomanPSMT" w:cs="TimesNewRomanPSMT"/>
          <w:sz w:val="23"/>
          <w:szCs w:val="23"/>
        </w:rPr>
        <w:t>Maria Malmer Stenergard för hennes starka enga</w:t>
      </w:r>
      <w:r w:rsidR="00183AA9">
        <w:rPr>
          <w:rFonts w:ascii="TimesNewRomanPSMT" w:hAnsi="TimesNewRomanPSMT" w:cs="TimesNewRomanPSMT"/>
          <w:sz w:val="23"/>
          <w:szCs w:val="23"/>
        </w:rPr>
        <w:softHyphen/>
      </w:r>
      <w:r>
        <w:rPr>
          <w:rFonts w:ascii="TimesNewRomanPSMT" w:hAnsi="TimesNewRomanPSMT" w:cs="TimesNewRomanPSMT"/>
          <w:sz w:val="23"/>
          <w:szCs w:val="23"/>
        </w:rPr>
        <w:t xml:space="preserve">gemang för att Sverige ska nå de mål som riksdagen satt upp för det svenska klimatarbetet. </w:t>
      </w:r>
    </w:p>
    <w:p w14:paraId="3FE85AB7" w14:textId="77777777" w:rsidR="00F24DDE" w:rsidRDefault="00F24DDE" w:rsidP="00F24DDE">
      <w:pPr>
        <w:pStyle w:val="Brdtext"/>
      </w:pPr>
      <w:r>
        <w:t xml:space="preserve">Svaret på frågan är </w:t>
      </w:r>
      <w:r w:rsidR="007C5AA8">
        <w:t>j</w:t>
      </w:r>
      <w:r>
        <w:t xml:space="preserve">a. </w:t>
      </w:r>
    </w:p>
    <w:p w14:paraId="4FECE9EF" w14:textId="77777777" w:rsidR="00F24DDE" w:rsidRDefault="00F24DDE" w:rsidP="00F24DDE">
      <w:pPr>
        <w:pStyle w:val="Brdtext"/>
      </w:pPr>
      <w:r>
        <w:t>Naturvårdsverket har gjort en första uppföljning av de etappmål för klimat som gäller till 2030. Etappmålen är en del av miljömålssystemet. Det första gäller samtliga sektorer i Sverige som omfattas av ESR</w:t>
      </w:r>
      <w:r w:rsidR="00E73367">
        <w:t>,</w:t>
      </w:r>
      <w:r w:rsidR="00286FC3" w:rsidRPr="00286FC3">
        <w:t xml:space="preserve"> EU:</w:t>
      </w:r>
      <w:r w:rsidR="00E73367">
        <w:t>s ansvarsfördel</w:t>
      </w:r>
      <w:r w:rsidR="00183AA9">
        <w:softHyphen/>
      </w:r>
      <w:r w:rsidR="00E73367">
        <w:t xml:space="preserve">ningsförordning </w:t>
      </w:r>
      <w:r w:rsidR="00286FC3" w:rsidRPr="00286FC3">
        <w:t>(Effort Sharing Regulation)</w:t>
      </w:r>
      <w:r>
        <w:t>. För dessa sektorer ska ut</w:t>
      </w:r>
      <w:r w:rsidR="00183AA9">
        <w:softHyphen/>
      </w:r>
      <w:r>
        <w:t>släppen senast år 2030 vara minst 63 procent lägre än 1990, varav</w:t>
      </w:r>
      <w:r w:rsidR="00183AA9">
        <w:t xml:space="preserve"> </w:t>
      </w:r>
      <w:r>
        <w:t>8 pro</w:t>
      </w:r>
      <w:r w:rsidR="00183AA9">
        <w:softHyphen/>
      </w:r>
      <w:r>
        <w:t xml:space="preserve">centenheter kan täckas av kompletterande åtgärder. Det andra etappmålet handlar specifikt om inrikes transporter. Utsläppen från dessa (förutom flyget, som ingår i EU ETS) ska minska med minst 70 procent senast </w:t>
      </w:r>
      <w:r w:rsidR="00183AA9">
        <w:br/>
      </w:r>
      <w:r>
        <w:t>år 2030 jämfört med 2010.</w:t>
      </w:r>
    </w:p>
    <w:p w14:paraId="4ED74C4A" w14:textId="77777777" w:rsidR="00F24DDE" w:rsidRDefault="00F24DDE" w:rsidP="007C5AA8">
      <w:pPr>
        <w:pStyle w:val="Brdtextmedindrag"/>
        <w:ind w:firstLine="0"/>
      </w:pPr>
      <w:r>
        <w:t xml:space="preserve">De senaste scenarierna över utsläpp och upptag av växthusgaser i Sverige togs fram under år 2016–2017. De utgår från att styrmedel som fanns i juni 2016 behålls under hela scenarioperioden till år 2030. Utfallet landade på </w:t>
      </w:r>
      <w:r w:rsidR="007C5AA8">
        <w:br/>
      </w:r>
      <w:r>
        <w:t xml:space="preserve">44 procents minskning av utsläppen till år 2030 jämfört med 1990 i ESR och 35 procents minskning jämfört med 2010 i transportsektorn. Nästan hälften av betinget från 1990 till 2030 är därmed uppfyllt och det återstår att minska </w:t>
      </w:r>
      <w:r>
        <w:lastRenderedPageBreak/>
        <w:t xml:space="preserve">utsläppen med drygt 15 miljoner ton koldioxidekvivalenter för att nå </w:t>
      </w:r>
      <w:r w:rsidR="007C5AA8">
        <w:br/>
      </w:r>
      <w:r>
        <w:t xml:space="preserve">ESR-målet. För transportmålet måste utsläppen minska med drygt </w:t>
      </w:r>
      <w:r w:rsidR="00183AA9">
        <w:br/>
      </w:r>
      <w:r>
        <w:t>10 miljoner ton.</w:t>
      </w:r>
    </w:p>
    <w:p w14:paraId="3496A440" w14:textId="77777777" w:rsidR="00E0610C" w:rsidRDefault="00E0610C" w:rsidP="00E0610C">
      <w:pPr>
        <w:pStyle w:val="Brdtextmedindrag"/>
        <w:ind w:firstLine="0"/>
      </w:pPr>
      <w:r>
        <w:t>Regeringen presenterade i budgetpropositionen för 2018 ytterligare klimat-satsningar. Naturvårdsverket har kvantifierat effekten för tre av dessa: bonus-malus-systemet för nya lätta fordon, bränslebytet samt utökningen av Klimatklivet. När de beräknade effekterna av dessa tre satsningar adderas till de scenarier som utgår från de styrmedel som var på plats till och med som-maren 2016 minskar gapen till målen. För att nå målen till 2030 för inrikes transporter beräknas gapet till ungefär 1–3 miljoner ton koldioxidekviva</w:t>
      </w:r>
      <w:r w:rsidR="00183AA9">
        <w:softHyphen/>
      </w:r>
      <w:r>
        <w:t>lenter. Det totala gapet för att nå ESR-målet</w:t>
      </w:r>
      <w:r w:rsidRPr="00E0610C">
        <w:t xml:space="preserve"> </w:t>
      </w:r>
      <w:r>
        <w:t>till år 2030, inklusive inrikes transporter, beräknas till ungefär 2–4 miljoner ton koldioxidekvivalenter. Resultatet i scenarioberäkningarna är osäkra och påverkas av de antaganden som görs, däribland antagandet om att reduktionsnivån inom bränslebytet ökar till 40 procent till år 2030.</w:t>
      </w:r>
    </w:p>
    <w:p w14:paraId="1227FE46" w14:textId="77777777" w:rsidR="00F24DDE" w:rsidRPr="001851D0" w:rsidRDefault="00F24DDE" w:rsidP="00F24DDE">
      <w:pPr>
        <w:pStyle w:val="Brdtextmedindrag"/>
        <w:ind w:firstLine="0"/>
      </w:pPr>
      <w:r>
        <w:t>Sammanfattningsvis</w:t>
      </w:r>
      <w:r w:rsidRPr="00BB3CA1">
        <w:t xml:space="preserve"> </w:t>
      </w:r>
      <w:r>
        <w:t xml:space="preserve">är det transportsektorn som behöver stå för huvuddelen av de totala utsläppsminskningar som behövs till 2030. Naturvårdsverket bedömer att etappmålet för transportsektorn kan nås med en kombination av </w:t>
      </w:r>
      <w:r w:rsidR="00E63BC2">
        <w:t xml:space="preserve">vidtagna </w:t>
      </w:r>
      <w:r>
        <w:t>åtgärder inom de tre områdena:</w:t>
      </w:r>
      <w:r w:rsidRPr="00446277">
        <w:t xml:space="preserve"> </w:t>
      </w:r>
      <w:r>
        <w:t>transporteffektivt samhälle, energieffek</w:t>
      </w:r>
      <w:r w:rsidR="007C5AA8">
        <w:t>-</w:t>
      </w:r>
      <w:r>
        <w:t xml:space="preserve">tivare fordon samt ökad andel förnybara bränslen. </w:t>
      </w:r>
    </w:p>
    <w:p w14:paraId="235280CC" w14:textId="77777777" w:rsidR="00127547" w:rsidRDefault="00127547" w:rsidP="00127547">
      <w:pPr>
        <w:pStyle w:val="Brdtext"/>
      </w:pPr>
      <w:r>
        <w:t xml:space="preserve">Stockholm den </w:t>
      </w:r>
      <w:r w:rsidR="007C5AA8">
        <w:t>14</w:t>
      </w:r>
      <w:r>
        <w:t xml:space="preserve"> mars 2018</w:t>
      </w:r>
    </w:p>
    <w:p w14:paraId="2F23E2E2" w14:textId="17496921" w:rsidR="00B31BFB" w:rsidRPr="006273E4" w:rsidRDefault="00D42010" w:rsidP="00E96532">
      <w:pPr>
        <w:pStyle w:val="Brdtext"/>
      </w:pPr>
      <w:r>
        <w:br/>
      </w:r>
      <w:r w:rsidR="007C5AA8">
        <w:t>Karolina Skog</w:t>
      </w:r>
    </w:p>
    <w:sectPr w:rsidR="00B31BFB" w:rsidRPr="006273E4" w:rsidSect="0012754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AB04A" w14:textId="77777777" w:rsidR="00127547" w:rsidRDefault="00127547" w:rsidP="00A87A54">
      <w:pPr>
        <w:spacing w:after="0" w:line="240" w:lineRule="auto"/>
      </w:pPr>
      <w:r>
        <w:separator/>
      </w:r>
    </w:p>
  </w:endnote>
  <w:endnote w:type="continuationSeparator" w:id="0">
    <w:p w14:paraId="534992B6" w14:textId="77777777" w:rsidR="00127547" w:rsidRDefault="0012754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61D1383" w14:textId="77777777" w:rsidTr="006A26EC">
      <w:trPr>
        <w:trHeight w:val="227"/>
        <w:jc w:val="right"/>
      </w:trPr>
      <w:tc>
        <w:tcPr>
          <w:tcW w:w="708" w:type="dxa"/>
          <w:vAlign w:val="bottom"/>
        </w:tcPr>
        <w:p w14:paraId="14CC2110" w14:textId="0A837EF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4201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42010">
            <w:rPr>
              <w:rStyle w:val="Sidnummer"/>
              <w:noProof/>
            </w:rPr>
            <w:t>2</w:t>
          </w:r>
          <w:r>
            <w:rPr>
              <w:rStyle w:val="Sidnummer"/>
            </w:rPr>
            <w:fldChar w:fldCharType="end"/>
          </w:r>
          <w:r>
            <w:rPr>
              <w:rStyle w:val="Sidnummer"/>
            </w:rPr>
            <w:t>)</w:t>
          </w:r>
        </w:p>
      </w:tc>
    </w:tr>
    <w:tr w:rsidR="005606BC" w:rsidRPr="00347E11" w14:paraId="2F286119" w14:textId="77777777" w:rsidTr="006A26EC">
      <w:trPr>
        <w:trHeight w:val="850"/>
        <w:jc w:val="right"/>
      </w:trPr>
      <w:tc>
        <w:tcPr>
          <w:tcW w:w="708" w:type="dxa"/>
          <w:vAlign w:val="bottom"/>
        </w:tcPr>
        <w:p w14:paraId="54828B57" w14:textId="77777777" w:rsidR="005606BC" w:rsidRPr="00347E11" w:rsidRDefault="005606BC" w:rsidP="005606BC">
          <w:pPr>
            <w:pStyle w:val="Sidfot"/>
            <w:spacing w:line="276" w:lineRule="auto"/>
            <w:jc w:val="right"/>
          </w:pPr>
        </w:p>
      </w:tc>
    </w:tr>
  </w:tbl>
  <w:p w14:paraId="3B21C36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8449387" w14:textId="77777777" w:rsidTr="001F4302">
      <w:trPr>
        <w:trHeight w:val="510"/>
      </w:trPr>
      <w:tc>
        <w:tcPr>
          <w:tcW w:w="8525" w:type="dxa"/>
          <w:gridSpan w:val="2"/>
          <w:vAlign w:val="bottom"/>
        </w:tcPr>
        <w:p w14:paraId="5A77FD7D" w14:textId="77777777" w:rsidR="00347E11" w:rsidRPr="00347E11" w:rsidRDefault="00347E11" w:rsidP="00347E11">
          <w:pPr>
            <w:pStyle w:val="Sidfot"/>
            <w:rPr>
              <w:sz w:val="8"/>
            </w:rPr>
          </w:pPr>
        </w:p>
      </w:tc>
    </w:tr>
    <w:tr w:rsidR="00093408" w:rsidRPr="00EE3C0F" w14:paraId="798EAC6F" w14:textId="77777777" w:rsidTr="00C26068">
      <w:trPr>
        <w:trHeight w:val="227"/>
      </w:trPr>
      <w:tc>
        <w:tcPr>
          <w:tcW w:w="4074" w:type="dxa"/>
        </w:tcPr>
        <w:p w14:paraId="09DC8A32" w14:textId="77777777" w:rsidR="00347E11" w:rsidRPr="00F53AEA" w:rsidRDefault="00347E11" w:rsidP="00C26068">
          <w:pPr>
            <w:pStyle w:val="Sidfot"/>
            <w:spacing w:line="276" w:lineRule="auto"/>
          </w:pPr>
        </w:p>
      </w:tc>
      <w:tc>
        <w:tcPr>
          <w:tcW w:w="4451" w:type="dxa"/>
        </w:tcPr>
        <w:p w14:paraId="6CAE6612" w14:textId="77777777" w:rsidR="00093408" w:rsidRPr="00F53AEA" w:rsidRDefault="00093408" w:rsidP="00F53AEA">
          <w:pPr>
            <w:pStyle w:val="Sidfot"/>
            <w:spacing w:line="276" w:lineRule="auto"/>
          </w:pPr>
        </w:p>
      </w:tc>
    </w:tr>
  </w:tbl>
  <w:p w14:paraId="717A0DB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28E6" w14:textId="77777777" w:rsidR="00127547" w:rsidRDefault="00127547" w:rsidP="00A87A54">
      <w:pPr>
        <w:spacing w:after="0" w:line="240" w:lineRule="auto"/>
      </w:pPr>
      <w:r>
        <w:separator/>
      </w:r>
    </w:p>
  </w:footnote>
  <w:footnote w:type="continuationSeparator" w:id="0">
    <w:p w14:paraId="2E70E970" w14:textId="77777777" w:rsidR="00127547" w:rsidRDefault="0012754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27547" w14:paraId="6C85C299" w14:textId="77777777" w:rsidTr="00C93EBA">
      <w:trPr>
        <w:trHeight w:val="227"/>
      </w:trPr>
      <w:tc>
        <w:tcPr>
          <w:tcW w:w="5534" w:type="dxa"/>
        </w:tcPr>
        <w:p w14:paraId="0F78942E" w14:textId="77777777" w:rsidR="00127547" w:rsidRPr="007D73AB" w:rsidRDefault="00127547">
          <w:pPr>
            <w:pStyle w:val="Sidhuvud"/>
          </w:pPr>
        </w:p>
      </w:tc>
      <w:tc>
        <w:tcPr>
          <w:tcW w:w="3170" w:type="dxa"/>
          <w:vAlign w:val="bottom"/>
        </w:tcPr>
        <w:p w14:paraId="1FD96721" w14:textId="77777777" w:rsidR="00127547" w:rsidRPr="007D73AB" w:rsidRDefault="00127547" w:rsidP="00340DE0">
          <w:pPr>
            <w:pStyle w:val="Sidhuvud"/>
          </w:pPr>
        </w:p>
      </w:tc>
      <w:tc>
        <w:tcPr>
          <w:tcW w:w="1134" w:type="dxa"/>
        </w:tcPr>
        <w:p w14:paraId="72561C3A" w14:textId="77777777" w:rsidR="00127547" w:rsidRDefault="00127547" w:rsidP="005A703A">
          <w:pPr>
            <w:pStyle w:val="Sidhuvud"/>
          </w:pPr>
        </w:p>
      </w:tc>
    </w:tr>
    <w:tr w:rsidR="00127547" w14:paraId="0B1EEB19" w14:textId="77777777" w:rsidTr="00C93EBA">
      <w:trPr>
        <w:trHeight w:val="1928"/>
      </w:trPr>
      <w:tc>
        <w:tcPr>
          <w:tcW w:w="5534" w:type="dxa"/>
        </w:tcPr>
        <w:p w14:paraId="62874637" w14:textId="77777777" w:rsidR="00127547" w:rsidRPr="00340DE0" w:rsidRDefault="00127547" w:rsidP="00340DE0">
          <w:pPr>
            <w:pStyle w:val="Sidhuvud"/>
          </w:pPr>
          <w:r>
            <w:rPr>
              <w:noProof/>
            </w:rPr>
            <w:drawing>
              <wp:inline distT="0" distB="0" distL="0" distR="0" wp14:anchorId="7E3168A6" wp14:editId="4888B33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7A9D95B3" w14:textId="77777777" w:rsidR="00127547" w:rsidRPr="00710A6C" w:rsidRDefault="00127547" w:rsidP="00EE3C0F">
          <w:pPr>
            <w:pStyle w:val="Sidhuvud"/>
            <w:rPr>
              <w:b/>
            </w:rPr>
          </w:pPr>
        </w:p>
        <w:p w14:paraId="0A84FF8C" w14:textId="77777777" w:rsidR="00127547" w:rsidRDefault="00127547" w:rsidP="00EE3C0F">
          <w:pPr>
            <w:pStyle w:val="Sidhuvud"/>
          </w:pPr>
        </w:p>
        <w:p w14:paraId="2B4C59BB" w14:textId="77777777" w:rsidR="00127547" w:rsidRDefault="00127547" w:rsidP="00EE3C0F">
          <w:pPr>
            <w:pStyle w:val="Sidhuvud"/>
          </w:pPr>
        </w:p>
        <w:p w14:paraId="2B1B136E" w14:textId="77777777" w:rsidR="00127547" w:rsidRDefault="00127547" w:rsidP="00EE3C0F">
          <w:pPr>
            <w:pStyle w:val="Sidhuvud"/>
          </w:pPr>
        </w:p>
        <w:p w14:paraId="48C53B27" w14:textId="77777777" w:rsidR="00127547" w:rsidRDefault="00D42010" w:rsidP="00EE3C0F">
          <w:pPr>
            <w:pStyle w:val="Sidhuvud"/>
          </w:pPr>
          <w:sdt>
            <w:sdtPr>
              <w:alias w:val="Dnr"/>
              <w:tag w:val="ccRKShow_Dnr"/>
              <w:id w:val="-829283628"/>
              <w:placeholder>
                <w:docPart w:val="B710137080C94B32AF5378B9972B0DF7"/>
              </w:placeholder>
              <w:showingPlcHdr/>
              <w:dataBinding w:prefixMappings="xmlns:ns0='http://lp/documentinfo/RK' " w:xpath="/ns0:DocumentInfo[1]/ns0:BaseInfo[1]/ns0:Dnr[1]" w:storeItemID="{623B4642-8605-43C8-A5A1-ABF6895B3A3E}"/>
              <w:text/>
            </w:sdtPr>
            <w:sdtEndPr/>
            <w:sdtContent>
              <w:r w:rsidR="007C5AA8">
                <w:rPr>
                  <w:rStyle w:val="Platshllartext"/>
                </w:rPr>
                <w:t xml:space="preserve"> </w:t>
              </w:r>
            </w:sdtContent>
          </w:sdt>
          <w:r w:rsidR="00C02658" w:rsidRPr="00C02658">
            <w:t>M2018/</w:t>
          </w:r>
          <w:r w:rsidR="007C5AA8">
            <w:t>00721</w:t>
          </w:r>
          <w:r w:rsidR="00C02658" w:rsidRPr="00C02658">
            <w:t xml:space="preserve">/Kl </w:t>
          </w:r>
          <w:sdt>
            <w:sdtPr>
              <w:alias w:val="DocNumber"/>
              <w:tag w:val="DocNumber"/>
              <w:id w:val="1726028884"/>
              <w:placeholder>
                <w:docPart w:val="7AE7AE4FB3884F5E90E9DD8766FF575B"/>
              </w:placeholder>
              <w:showingPlcHdr/>
              <w:dataBinding w:prefixMappings="xmlns:ns0='http://lp/documentinfo/RK' " w:xpath="/ns0:DocumentInfo[1]/ns0:BaseInfo[1]/ns0:DocNumber[1]" w:storeItemID="{623B4642-8605-43C8-A5A1-ABF6895B3A3E}"/>
              <w:text/>
            </w:sdtPr>
            <w:sdtEndPr/>
            <w:sdtContent>
              <w:r w:rsidR="00127547">
                <w:rPr>
                  <w:rStyle w:val="Platshllartext"/>
                </w:rPr>
                <w:t xml:space="preserve"> </w:t>
              </w:r>
            </w:sdtContent>
          </w:sdt>
        </w:p>
        <w:p w14:paraId="517B18FD" w14:textId="77777777" w:rsidR="00127547" w:rsidRDefault="00127547" w:rsidP="00EE3C0F">
          <w:pPr>
            <w:pStyle w:val="Sidhuvud"/>
          </w:pPr>
        </w:p>
      </w:tc>
      <w:tc>
        <w:tcPr>
          <w:tcW w:w="1134" w:type="dxa"/>
        </w:tcPr>
        <w:p w14:paraId="7A7A893C" w14:textId="77777777" w:rsidR="00127547" w:rsidRDefault="00127547" w:rsidP="0094502D">
          <w:pPr>
            <w:pStyle w:val="Sidhuvud"/>
          </w:pPr>
        </w:p>
        <w:p w14:paraId="49EFAF25" w14:textId="77777777" w:rsidR="00127547" w:rsidRPr="0094502D" w:rsidRDefault="00127547" w:rsidP="00EC71A6">
          <w:pPr>
            <w:pStyle w:val="Sidhuvud"/>
          </w:pPr>
        </w:p>
      </w:tc>
    </w:tr>
    <w:tr w:rsidR="00127547" w14:paraId="29FEB034" w14:textId="77777777" w:rsidTr="00C93EBA">
      <w:trPr>
        <w:trHeight w:val="2268"/>
      </w:trPr>
      <w:sdt>
        <w:sdtPr>
          <w:rPr>
            <w:b/>
          </w:rPr>
          <w:alias w:val="SenderText"/>
          <w:tag w:val="ccRKShow_SenderText"/>
          <w:id w:val="1374046025"/>
          <w:placeholder>
            <w:docPart w:val="0C157A2AE19747FB87E6AAAA08760EB9"/>
          </w:placeholder>
        </w:sdtPr>
        <w:sdtEndPr>
          <w:rPr>
            <w:b w:val="0"/>
          </w:rPr>
        </w:sdtEndPr>
        <w:sdtContent>
          <w:tc>
            <w:tcPr>
              <w:tcW w:w="5534" w:type="dxa"/>
              <w:tcMar>
                <w:right w:w="1134" w:type="dxa"/>
              </w:tcMar>
            </w:tcPr>
            <w:p w14:paraId="3C2DCA97" w14:textId="77777777" w:rsidR="00127547" w:rsidRPr="00127547" w:rsidRDefault="009C71D8" w:rsidP="00340DE0">
              <w:pPr>
                <w:pStyle w:val="Sidhuvud"/>
                <w:rPr>
                  <w:b/>
                </w:rPr>
              </w:pPr>
              <w:r>
                <w:rPr>
                  <w:b/>
                </w:rPr>
                <w:t>Miljö- och energidepartementet</w:t>
              </w:r>
            </w:p>
            <w:p w14:paraId="43C1D8A6" w14:textId="5E1FC3A1" w:rsidR="00127547" w:rsidRPr="00340DE0" w:rsidRDefault="00F24DDE" w:rsidP="00340DE0">
              <w:pPr>
                <w:pStyle w:val="Sidhuvud"/>
              </w:pPr>
              <w:r>
                <w:t>Miljöministern</w:t>
              </w:r>
            </w:p>
          </w:tc>
        </w:sdtContent>
      </w:sdt>
      <w:sdt>
        <w:sdtPr>
          <w:alias w:val="Recipient"/>
          <w:tag w:val="ccRKShow_Recipient"/>
          <w:id w:val="-28344517"/>
          <w:placeholder>
            <w:docPart w:val="082EA6381F5F4F8EA4DEA1BF4080D9AA"/>
          </w:placeholder>
          <w:dataBinding w:prefixMappings="xmlns:ns0='http://lp/documentinfo/RK' " w:xpath="/ns0:DocumentInfo[1]/ns0:BaseInfo[1]/ns0:Recipient[1]" w:storeItemID="{623B4642-8605-43C8-A5A1-ABF6895B3A3E}"/>
          <w:text w:multiLine="1"/>
        </w:sdtPr>
        <w:sdtEndPr/>
        <w:sdtContent>
          <w:tc>
            <w:tcPr>
              <w:tcW w:w="3170" w:type="dxa"/>
            </w:tcPr>
            <w:p w14:paraId="7EA13151" w14:textId="77777777" w:rsidR="00127547" w:rsidRDefault="00127547" w:rsidP="00547B89">
              <w:pPr>
                <w:pStyle w:val="Sidhuvud"/>
              </w:pPr>
              <w:r>
                <w:t>Till riksdagen</w:t>
              </w:r>
            </w:p>
          </w:tc>
        </w:sdtContent>
      </w:sdt>
      <w:tc>
        <w:tcPr>
          <w:tcW w:w="1134" w:type="dxa"/>
        </w:tcPr>
        <w:p w14:paraId="08EDE88A" w14:textId="77777777" w:rsidR="00127547" w:rsidRDefault="00127547" w:rsidP="003E6020">
          <w:pPr>
            <w:pStyle w:val="Sidhuvud"/>
          </w:pPr>
        </w:p>
      </w:tc>
    </w:tr>
  </w:tbl>
  <w:p w14:paraId="2ABA8BF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47"/>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27547"/>
    <w:rsid w:val="00130EC3"/>
    <w:rsid w:val="001331B1"/>
    <w:rsid w:val="00134837"/>
    <w:rsid w:val="00135111"/>
    <w:rsid w:val="001428E2"/>
    <w:rsid w:val="00167FA8"/>
    <w:rsid w:val="00170CE4"/>
    <w:rsid w:val="0017300E"/>
    <w:rsid w:val="00173126"/>
    <w:rsid w:val="00176A26"/>
    <w:rsid w:val="001813DF"/>
    <w:rsid w:val="00183AA9"/>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6FC3"/>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4697"/>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6880"/>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5AA8"/>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C71D8"/>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2658"/>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55CC9"/>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2010"/>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0610C"/>
    <w:rsid w:val="00E124DC"/>
    <w:rsid w:val="00E26DDF"/>
    <w:rsid w:val="00E30167"/>
    <w:rsid w:val="00E33493"/>
    <w:rsid w:val="00E37922"/>
    <w:rsid w:val="00E406DF"/>
    <w:rsid w:val="00E415D3"/>
    <w:rsid w:val="00E469E4"/>
    <w:rsid w:val="00E475C3"/>
    <w:rsid w:val="00E509B0"/>
    <w:rsid w:val="00E54246"/>
    <w:rsid w:val="00E55D8E"/>
    <w:rsid w:val="00E63BC2"/>
    <w:rsid w:val="00E73367"/>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4DDE"/>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E1BB0E"/>
  <w15:docId w15:val="{9327C598-82CF-4910-9919-184DD507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1956">
      <w:bodyDiv w:val="1"/>
      <w:marLeft w:val="0"/>
      <w:marRight w:val="0"/>
      <w:marTop w:val="0"/>
      <w:marBottom w:val="0"/>
      <w:divBdr>
        <w:top w:val="none" w:sz="0" w:space="0" w:color="auto"/>
        <w:left w:val="none" w:sz="0" w:space="0" w:color="auto"/>
        <w:bottom w:val="none" w:sz="0" w:space="0" w:color="auto"/>
        <w:right w:val="none" w:sz="0" w:space="0" w:color="auto"/>
      </w:divBdr>
      <w:divsChild>
        <w:div w:id="1592279155">
          <w:marLeft w:val="0"/>
          <w:marRight w:val="0"/>
          <w:marTop w:val="0"/>
          <w:marBottom w:val="0"/>
          <w:divBdr>
            <w:top w:val="none" w:sz="0" w:space="0" w:color="auto"/>
            <w:left w:val="none" w:sz="0" w:space="0" w:color="auto"/>
            <w:bottom w:val="none" w:sz="0" w:space="0" w:color="auto"/>
            <w:right w:val="none" w:sz="0" w:space="0" w:color="auto"/>
          </w:divBdr>
          <w:divsChild>
            <w:div w:id="1473253820">
              <w:marLeft w:val="0"/>
              <w:marRight w:val="0"/>
              <w:marTop w:val="0"/>
              <w:marBottom w:val="0"/>
              <w:divBdr>
                <w:top w:val="none" w:sz="0" w:space="0" w:color="auto"/>
                <w:left w:val="none" w:sz="0" w:space="0" w:color="auto"/>
                <w:bottom w:val="none" w:sz="0" w:space="0" w:color="auto"/>
                <w:right w:val="none" w:sz="0" w:space="0" w:color="auto"/>
              </w:divBdr>
              <w:divsChild>
                <w:div w:id="1511330322">
                  <w:marLeft w:val="0"/>
                  <w:marRight w:val="0"/>
                  <w:marTop w:val="0"/>
                  <w:marBottom w:val="0"/>
                  <w:divBdr>
                    <w:top w:val="none" w:sz="0" w:space="0" w:color="auto"/>
                    <w:left w:val="none" w:sz="0" w:space="0" w:color="auto"/>
                    <w:bottom w:val="none" w:sz="0" w:space="0" w:color="auto"/>
                    <w:right w:val="none" w:sz="0" w:space="0" w:color="auto"/>
                  </w:divBdr>
                  <w:divsChild>
                    <w:div w:id="1228540330">
                      <w:marLeft w:val="0"/>
                      <w:marRight w:val="0"/>
                      <w:marTop w:val="0"/>
                      <w:marBottom w:val="0"/>
                      <w:divBdr>
                        <w:top w:val="none" w:sz="0" w:space="0" w:color="auto"/>
                        <w:left w:val="none" w:sz="0" w:space="0" w:color="auto"/>
                        <w:bottom w:val="none" w:sz="0" w:space="0" w:color="auto"/>
                        <w:right w:val="none" w:sz="0" w:space="0" w:color="auto"/>
                      </w:divBdr>
                      <w:divsChild>
                        <w:div w:id="746221344">
                          <w:marLeft w:val="0"/>
                          <w:marRight w:val="0"/>
                          <w:marTop w:val="0"/>
                          <w:marBottom w:val="0"/>
                          <w:divBdr>
                            <w:top w:val="none" w:sz="0" w:space="0" w:color="auto"/>
                            <w:left w:val="none" w:sz="0" w:space="0" w:color="auto"/>
                            <w:bottom w:val="none" w:sz="0" w:space="0" w:color="auto"/>
                            <w:right w:val="none" w:sz="0" w:space="0" w:color="auto"/>
                          </w:divBdr>
                          <w:divsChild>
                            <w:div w:id="1322928541">
                              <w:marLeft w:val="0"/>
                              <w:marRight w:val="0"/>
                              <w:marTop w:val="0"/>
                              <w:marBottom w:val="0"/>
                              <w:divBdr>
                                <w:top w:val="none" w:sz="0" w:space="0" w:color="auto"/>
                                <w:left w:val="none" w:sz="0" w:space="0" w:color="auto"/>
                                <w:bottom w:val="none" w:sz="0" w:space="0" w:color="auto"/>
                                <w:right w:val="none" w:sz="0" w:space="0" w:color="auto"/>
                              </w:divBdr>
                              <w:divsChild>
                                <w:div w:id="24405475">
                                  <w:marLeft w:val="0"/>
                                  <w:marRight w:val="0"/>
                                  <w:marTop w:val="0"/>
                                  <w:marBottom w:val="0"/>
                                  <w:divBdr>
                                    <w:top w:val="none" w:sz="0" w:space="0" w:color="auto"/>
                                    <w:left w:val="none" w:sz="0" w:space="0" w:color="auto"/>
                                    <w:bottom w:val="none" w:sz="0" w:space="0" w:color="auto"/>
                                    <w:right w:val="none" w:sz="0" w:space="0" w:color="auto"/>
                                  </w:divBdr>
                                  <w:divsChild>
                                    <w:div w:id="2001225696">
                                      <w:marLeft w:val="0"/>
                                      <w:marRight w:val="0"/>
                                      <w:marTop w:val="0"/>
                                      <w:marBottom w:val="0"/>
                                      <w:divBdr>
                                        <w:top w:val="none" w:sz="0" w:space="0" w:color="auto"/>
                                        <w:left w:val="none" w:sz="0" w:space="0" w:color="auto"/>
                                        <w:bottom w:val="none" w:sz="0" w:space="0" w:color="auto"/>
                                        <w:right w:val="none" w:sz="0" w:space="0" w:color="auto"/>
                                      </w:divBdr>
                                      <w:divsChild>
                                        <w:div w:id="1581599706">
                                          <w:marLeft w:val="0"/>
                                          <w:marRight w:val="0"/>
                                          <w:marTop w:val="0"/>
                                          <w:marBottom w:val="0"/>
                                          <w:divBdr>
                                            <w:top w:val="none" w:sz="0" w:space="0" w:color="auto"/>
                                            <w:left w:val="none" w:sz="0" w:space="0" w:color="auto"/>
                                            <w:bottom w:val="none" w:sz="0" w:space="0" w:color="auto"/>
                                            <w:right w:val="none" w:sz="0" w:space="0" w:color="auto"/>
                                          </w:divBdr>
                                          <w:divsChild>
                                            <w:div w:id="1017581144">
                                              <w:marLeft w:val="0"/>
                                              <w:marRight w:val="0"/>
                                              <w:marTop w:val="0"/>
                                              <w:marBottom w:val="0"/>
                                              <w:divBdr>
                                                <w:top w:val="none" w:sz="0" w:space="0" w:color="auto"/>
                                                <w:left w:val="none" w:sz="0" w:space="0" w:color="auto"/>
                                                <w:bottom w:val="none" w:sz="0" w:space="0" w:color="auto"/>
                                                <w:right w:val="none" w:sz="0" w:space="0" w:color="auto"/>
                                              </w:divBdr>
                                              <w:divsChild>
                                                <w:div w:id="1876119089">
                                                  <w:marLeft w:val="0"/>
                                                  <w:marRight w:val="0"/>
                                                  <w:marTop w:val="0"/>
                                                  <w:marBottom w:val="0"/>
                                                  <w:divBdr>
                                                    <w:top w:val="none" w:sz="0" w:space="0" w:color="auto"/>
                                                    <w:left w:val="none" w:sz="0" w:space="0" w:color="auto"/>
                                                    <w:bottom w:val="none" w:sz="0" w:space="0" w:color="auto"/>
                                                    <w:right w:val="none" w:sz="0" w:space="0" w:color="auto"/>
                                                  </w:divBdr>
                                                  <w:divsChild>
                                                    <w:div w:id="1296060828">
                                                      <w:marLeft w:val="0"/>
                                                      <w:marRight w:val="0"/>
                                                      <w:marTop w:val="0"/>
                                                      <w:marBottom w:val="0"/>
                                                      <w:divBdr>
                                                        <w:top w:val="none" w:sz="0" w:space="0" w:color="auto"/>
                                                        <w:left w:val="none" w:sz="0" w:space="0" w:color="auto"/>
                                                        <w:bottom w:val="none" w:sz="0" w:space="0" w:color="auto"/>
                                                        <w:right w:val="none" w:sz="0" w:space="0" w:color="auto"/>
                                                      </w:divBdr>
                                                      <w:divsChild>
                                                        <w:div w:id="919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10137080C94B32AF5378B9972B0DF7"/>
        <w:category>
          <w:name w:val="Allmänt"/>
          <w:gallery w:val="placeholder"/>
        </w:category>
        <w:types>
          <w:type w:val="bbPlcHdr"/>
        </w:types>
        <w:behaviors>
          <w:behavior w:val="content"/>
        </w:behaviors>
        <w:guid w:val="{9088815B-032D-48B4-9C5C-C2D751D88375}"/>
      </w:docPartPr>
      <w:docPartBody>
        <w:p w:rsidR="00E76292" w:rsidRDefault="00346445" w:rsidP="00346445">
          <w:pPr>
            <w:pStyle w:val="B710137080C94B32AF5378B9972B0DF7"/>
          </w:pPr>
          <w:r>
            <w:rPr>
              <w:rStyle w:val="Platshllartext"/>
            </w:rPr>
            <w:t xml:space="preserve"> </w:t>
          </w:r>
        </w:p>
      </w:docPartBody>
    </w:docPart>
    <w:docPart>
      <w:docPartPr>
        <w:name w:val="7AE7AE4FB3884F5E90E9DD8766FF575B"/>
        <w:category>
          <w:name w:val="Allmänt"/>
          <w:gallery w:val="placeholder"/>
        </w:category>
        <w:types>
          <w:type w:val="bbPlcHdr"/>
        </w:types>
        <w:behaviors>
          <w:behavior w:val="content"/>
        </w:behaviors>
        <w:guid w:val="{AD0A7218-AA6F-43BD-8AF5-5823CEDD0CDA}"/>
      </w:docPartPr>
      <w:docPartBody>
        <w:p w:rsidR="00E76292" w:rsidRDefault="00346445" w:rsidP="00346445">
          <w:pPr>
            <w:pStyle w:val="7AE7AE4FB3884F5E90E9DD8766FF575B"/>
          </w:pPr>
          <w:r>
            <w:rPr>
              <w:rStyle w:val="Platshllartext"/>
            </w:rPr>
            <w:t xml:space="preserve"> </w:t>
          </w:r>
        </w:p>
      </w:docPartBody>
    </w:docPart>
    <w:docPart>
      <w:docPartPr>
        <w:name w:val="0C157A2AE19747FB87E6AAAA08760EB9"/>
        <w:category>
          <w:name w:val="Allmänt"/>
          <w:gallery w:val="placeholder"/>
        </w:category>
        <w:types>
          <w:type w:val="bbPlcHdr"/>
        </w:types>
        <w:behaviors>
          <w:behavior w:val="content"/>
        </w:behaviors>
        <w:guid w:val="{378B958D-96B5-4CB2-916E-9ED05DFAC3BC}"/>
      </w:docPartPr>
      <w:docPartBody>
        <w:p w:rsidR="00E76292" w:rsidRDefault="00346445" w:rsidP="00346445">
          <w:pPr>
            <w:pStyle w:val="0C157A2AE19747FB87E6AAAA08760EB9"/>
          </w:pPr>
          <w:r>
            <w:rPr>
              <w:rStyle w:val="Platshllartext"/>
            </w:rPr>
            <w:t xml:space="preserve"> </w:t>
          </w:r>
        </w:p>
      </w:docPartBody>
    </w:docPart>
    <w:docPart>
      <w:docPartPr>
        <w:name w:val="082EA6381F5F4F8EA4DEA1BF4080D9AA"/>
        <w:category>
          <w:name w:val="Allmänt"/>
          <w:gallery w:val="placeholder"/>
        </w:category>
        <w:types>
          <w:type w:val="bbPlcHdr"/>
        </w:types>
        <w:behaviors>
          <w:behavior w:val="content"/>
        </w:behaviors>
        <w:guid w:val="{659C6EFF-B3BE-4692-B400-3E6BC20F33C0}"/>
      </w:docPartPr>
      <w:docPartBody>
        <w:p w:rsidR="00E76292" w:rsidRDefault="00346445" w:rsidP="00346445">
          <w:pPr>
            <w:pStyle w:val="082EA6381F5F4F8EA4DEA1BF4080D9A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45"/>
    <w:rsid w:val="00346445"/>
    <w:rsid w:val="00E762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3CBE768C312414082EF12A42D59B82B">
    <w:name w:val="53CBE768C312414082EF12A42D59B82B"/>
    <w:rsid w:val="00346445"/>
  </w:style>
  <w:style w:type="character" w:styleId="Platshllartext">
    <w:name w:val="Placeholder Text"/>
    <w:basedOn w:val="Standardstycketeckensnitt"/>
    <w:uiPriority w:val="99"/>
    <w:semiHidden/>
    <w:rsid w:val="00346445"/>
    <w:rPr>
      <w:noProof w:val="0"/>
      <w:color w:val="808080"/>
    </w:rPr>
  </w:style>
  <w:style w:type="paragraph" w:customStyle="1" w:styleId="14ADDE6347FE40A295886685372B24AB">
    <w:name w:val="14ADDE6347FE40A295886685372B24AB"/>
    <w:rsid w:val="00346445"/>
  </w:style>
  <w:style w:type="paragraph" w:customStyle="1" w:styleId="72BA694A88284BDB9C3C87A3FE88E377">
    <w:name w:val="72BA694A88284BDB9C3C87A3FE88E377"/>
    <w:rsid w:val="00346445"/>
  </w:style>
  <w:style w:type="paragraph" w:customStyle="1" w:styleId="B38809B2A7D44C51B66DE6E6B5B60D77">
    <w:name w:val="B38809B2A7D44C51B66DE6E6B5B60D77"/>
    <w:rsid w:val="00346445"/>
  </w:style>
  <w:style w:type="paragraph" w:customStyle="1" w:styleId="B710137080C94B32AF5378B9972B0DF7">
    <w:name w:val="B710137080C94B32AF5378B9972B0DF7"/>
    <w:rsid w:val="00346445"/>
  </w:style>
  <w:style w:type="paragraph" w:customStyle="1" w:styleId="7AE7AE4FB3884F5E90E9DD8766FF575B">
    <w:name w:val="7AE7AE4FB3884F5E90E9DD8766FF575B"/>
    <w:rsid w:val="00346445"/>
  </w:style>
  <w:style w:type="paragraph" w:customStyle="1" w:styleId="39324D0BFE124D51BDE01317F1F3B9AC">
    <w:name w:val="39324D0BFE124D51BDE01317F1F3B9AC"/>
    <w:rsid w:val="00346445"/>
  </w:style>
  <w:style w:type="paragraph" w:customStyle="1" w:styleId="941D53A852814E89BA0D928EF89F1A73">
    <w:name w:val="941D53A852814E89BA0D928EF89F1A73"/>
    <w:rsid w:val="00346445"/>
  </w:style>
  <w:style w:type="paragraph" w:customStyle="1" w:styleId="E366B4EEAAB74523AA72E389002B270B">
    <w:name w:val="E366B4EEAAB74523AA72E389002B270B"/>
    <w:rsid w:val="00346445"/>
  </w:style>
  <w:style w:type="paragraph" w:customStyle="1" w:styleId="0C157A2AE19747FB87E6AAAA08760EB9">
    <w:name w:val="0C157A2AE19747FB87E6AAAA08760EB9"/>
    <w:rsid w:val="00346445"/>
  </w:style>
  <w:style w:type="paragraph" w:customStyle="1" w:styleId="082EA6381F5F4F8EA4DEA1BF4080D9AA">
    <w:name w:val="082EA6381F5F4F8EA4DEA1BF4080D9AA"/>
    <w:rsid w:val="00346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e3149d5e-d7eb-491e-ac7a-8e643f3ca378</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2018-03-01</HeaderDate>
    <Office/>
    <Dnr/>
    <ParagrafNr/>
    <DocumentTitle/>
    <VisitingAddress/>
    <Extra1/>
    <Extra2/>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81AA2-44D5-4EF7-8731-3633DDEB578B}"/>
</file>

<file path=customXml/itemProps2.xml><?xml version="1.0" encoding="utf-8"?>
<ds:datastoreItem xmlns:ds="http://schemas.openxmlformats.org/officeDocument/2006/customXml" ds:itemID="{07D75CBF-15B1-4F49-921A-713E98432610}"/>
</file>

<file path=customXml/itemProps3.xml><?xml version="1.0" encoding="utf-8"?>
<ds:datastoreItem xmlns:ds="http://schemas.openxmlformats.org/officeDocument/2006/customXml" ds:itemID="{46957E63-720C-4DC0-9130-64002DA3F92B}"/>
</file>

<file path=customXml/itemProps4.xml><?xml version="1.0" encoding="utf-8"?>
<ds:datastoreItem xmlns:ds="http://schemas.openxmlformats.org/officeDocument/2006/customXml" ds:itemID="{07D75CBF-15B1-4F49-921A-713E98432610}"/>
</file>

<file path=customXml/itemProps5.xml><?xml version="1.0" encoding="utf-8"?>
<ds:datastoreItem xmlns:ds="http://schemas.openxmlformats.org/officeDocument/2006/customXml" ds:itemID="{F68C2864-F925-4E4B-A152-390093E7AA83}"/>
</file>

<file path=customXml/itemProps6.xml><?xml version="1.0" encoding="utf-8"?>
<ds:datastoreItem xmlns:ds="http://schemas.openxmlformats.org/officeDocument/2006/customXml" ds:itemID="{07D75CBF-15B1-4F49-921A-713E98432610}"/>
</file>

<file path=customXml/itemProps7.xml><?xml version="1.0" encoding="utf-8"?>
<ds:datastoreItem xmlns:ds="http://schemas.openxmlformats.org/officeDocument/2006/customXml" ds:itemID="{623B4642-8605-43C8-A5A1-ABF6895B3A3E}"/>
</file>

<file path=customXml/itemProps8.xml><?xml version="1.0" encoding="utf-8"?>
<ds:datastoreItem xmlns:ds="http://schemas.openxmlformats.org/officeDocument/2006/customXml" ds:itemID="{A9E47D92-1AFB-4682-B30C-471229D833D5}"/>
</file>

<file path=docProps/app.xml><?xml version="1.0" encoding="utf-8"?>
<Properties xmlns="http://schemas.openxmlformats.org/officeDocument/2006/extended-properties" xmlns:vt="http://schemas.openxmlformats.org/officeDocument/2006/docPropsVTypes">
  <Template>RK Basmall</Template>
  <TotalTime>0</TotalTime>
  <Pages>2</Pages>
  <Words>465</Words>
  <Characters>2466</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Hojem</dc:creator>
  <cp:keywords/>
  <dc:description/>
  <cp:lastModifiedBy>Thomas H Pettersson</cp:lastModifiedBy>
  <cp:revision>2</cp:revision>
  <dcterms:created xsi:type="dcterms:W3CDTF">2018-03-14T10:46:00Z</dcterms:created>
  <dcterms:modified xsi:type="dcterms:W3CDTF">2018-03-14T10:46:00Z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Aktivitetskategori">
    <vt:lpwstr/>
  </property>
  <property fmtid="{D5CDD505-2E9C-101B-9397-08002B2CF9AE}" pid="4" name="RKDepartementsenhet">
    <vt:lpwstr/>
  </property>
  <property fmtid="{D5CDD505-2E9C-101B-9397-08002B2CF9AE}" pid="5" name="_dlc_DocIdItemGuid">
    <vt:lpwstr>481586f4-3f38-4b93-b6c4-43d338471721</vt:lpwstr>
  </property>
</Properties>
</file>