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E565" w14:textId="1F8AC7C2" w:rsidR="007E47B4" w:rsidRPr="004C07E1" w:rsidRDefault="000D100A" w:rsidP="004C07E1">
      <w:pPr>
        <w:pStyle w:val="Brdtext"/>
      </w:pPr>
      <w:r w:rsidRPr="005D2352">
        <w:rPr>
          <w:rStyle w:val="RubrikChar"/>
        </w:rPr>
        <w:t>Svar på fråga 201</w:t>
      </w:r>
      <w:r w:rsidR="00E17EAB">
        <w:rPr>
          <w:rStyle w:val="RubrikChar"/>
        </w:rPr>
        <w:t>9</w:t>
      </w:r>
      <w:r w:rsidRPr="005D2352">
        <w:rPr>
          <w:rStyle w:val="RubrikChar"/>
        </w:rPr>
        <w:t>/</w:t>
      </w:r>
      <w:r w:rsidR="00E17EAB">
        <w:rPr>
          <w:rStyle w:val="RubrikChar"/>
        </w:rPr>
        <w:t>20</w:t>
      </w:r>
      <w:r w:rsidRPr="005D2352">
        <w:rPr>
          <w:rStyle w:val="RubrikChar"/>
        </w:rPr>
        <w:t>:</w:t>
      </w:r>
      <w:r w:rsidR="00E17EAB">
        <w:rPr>
          <w:rStyle w:val="RubrikChar"/>
        </w:rPr>
        <w:t>1</w:t>
      </w:r>
      <w:r w:rsidR="004C07E1">
        <w:rPr>
          <w:rStyle w:val="RubrikChar"/>
        </w:rPr>
        <w:t>968</w:t>
      </w:r>
      <w:r w:rsidR="00582B86" w:rsidRPr="005D2352">
        <w:rPr>
          <w:rStyle w:val="RubrikChar"/>
        </w:rPr>
        <w:t xml:space="preserve"> av</w:t>
      </w:r>
      <w:r w:rsidR="006F6CD5" w:rsidRPr="005D2352">
        <w:rPr>
          <w:rStyle w:val="RubrikChar"/>
        </w:rPr>
        <w:t xml:space="preserve"> </w:t>
      </w:r>
      <w:r w:rsidR="004C07E1">
        <w:rPr>
          <w:rStyle w:val="RubrikChar"/>
        </w:rPr>
        <w:t>Björn Söder</w:t>
      </w:r>
      <w:r w:rsidR="006F6CD5" w:rsidRPr="005D2352">
        <w:rPr>
          <w:rStyle w:val="RubrikChar"/>
        </w:rPr>
        <w:t xml:space="preserve"> (</w:t>
      </w:r>
      <w:r w:rsidR="00E17EAB">
        <w:rPr>
          <w:rStyle w:val="RubrikChar"/>
        </w:rPr>
        <w:t>S</w:t>
      </w:r>
      <w:r w:rsidR="004C07E1">
        <w:rPr>
          <w:rStyle w:val="RubrikChar"/>
        </w:rPr>
        <w:t>D</w:t>
      </w:r>
      <w:r w:rsidR="00582B86" w:rsidRPr="005D2352">
        <w:rPr>
          <w:rStyle w:val="RubrikChar"/>
        </w:rPr>
        <w:t xml:space="preserve">) </w:t>
      </w:r>
      <w:r w:rsidR="004C07E1">
        <w:rPr>
          <w:rStyle w:val="RubrikChar"/>
        </w:rPr>
        <w:t>Miljöterrorism</w:t>
      </w:r>
      <w:r w:rsidR="00582B86" w:rsidRPr="005D2352">
        <w:rPr>
          <w:rStyle w:val="RubrikChar"/>
        </w:rPr>
        <w:br/>
      </w:r>
      <w:r w:rsidR="005D2352">
        <w:br/>
      </w:r>
      <w:r w:rsidR="004C07E1" w:rsidRPr="004C07E1">
        <w:t xml:space="preserve">Björn Söder </w:t>
      </w:r>
      <w:r w:rsidR="00E17EAB" w:rsidRPr="004C07E1">
        <w:t xml:space="preserve">har frågat mig </w:t>
      </w:r>
      <w:r w:rsidR="004C07E1">
        <w:t>v</w:t>
      </w:r>
      <w:r w:rsidR="004C07E1" w:rsidRPr="004C07E1">
        <w:t xml:space="preserve">ilka proaktiva åtgärder </w:t>
      </w:r>
      <w:r w:rsidR="004C07E1">
        <w:t xml:space="preserve">jag </w:t>
      </w:r>
      <w:r w:rsidR="004C07E1" w:rsidRPr="004C07E1">
        <w:t>vidtar för att kunna möta och bekämpa hotet</w:t>
      </w:r>
      <w:r w:rsidR="004C07E1">
        <w:t xml:space="preserve"> </w:t>
      </w:r>
      <w:r w:rsidR="004C07E1" w:rsidRPr="004C07E1">
        <w:t>från</w:t>
      </w:r>
      <w:r w:rsidR="00A32DB5">
        <w:t>, vad han benämner som,</w:t>
      </w:r>
      <w:r w:rsidR="004C07E1" w:rsidRPr="004C07E1">
        <w:t xml:space="preserve"> miljöterrorism</w:t>
      </w:r>
      <w:r w:rsidR="004C07E1">
        <w:t>.</w:t>
      </w:r>
    </w:p>
    <w:p w14:paraId="2CD626CE" w14:textId="6454D8DC" w:rsidR="002232CC" w:rsidRDefault="001919C3" w:rsidP="005030C3">
      <w:pPr>
        <w:pStyle w:val="Brdtext"/>
        <w:spacing w:before="120"/>
        <w:rPr>
          <w:lang w:eastAsia="sv-SE"/>
        </w:rPr>
      </w:pPr>
      <w:r>
        <w:t xml:space="preserve">Låt mig inledningsvis understryka att </w:t>
      </w:r>
      <w:r w:rsidR="00884D30">
        <w:t>j</w:t>
      </w:r>
      <w:r w:rsidR="007F6462">
        <w:t>ag och r</w:t>
      </w:r>
      <w:r w:rsidR="007F6462" w:rsidRPr="00240C31">
        <w:t xml:space="preserve">egeringen </w:t>
      </w:r>
      <w:r w:rsidR="007F6462">
        <w:t xml:space="preserve">kommer att fortsätta vårt hårda </w:t>
      </w:r>
      <w:r w:rsidR="007F6462" w:rsidRPr="00240C31">
        <w:t>arbet</w:t>
      </w:r>
      <w:r w:rsidR="007F6462">
        <w:t xml:space="preserve">e </w:t>
      </w:r>
      <w:r w:rsidR="007F6462" w:rsidRPr="00240C31">
        <w:t xml:space="preserve">för att </w:t>
      </w:r>
      <w:r w:rsidR="007F6462">
        <w:t>bekämpa all</w:t>
      </w:r>
      <w:r w:rsidR="00D66547">
        <w:t xml:space="preserve"> </w:t>
      </w:r>
      <w:r w:rsidR="007F6462" w:rsidRPr="00240C31">
        <w:t>kriminalitet</w:t>
      </w:r>
      <w:r w:rsidR="007F6462">
        <w:t>. För att lyckas med detta krävs</w:t>
      </w:r>
      <w:r w:rsidR="007F6462" w:rsidRPr="00240C31">
        <w:t xml:space="preserve"> bland annat en tillgänglig polis, ett starkt rättsväsende samt en ändamålsenlig lagstiftning. </w:t>
      </w:r>
      <w:r w:rsidR="007F6462">
        <w:t>Här utgör u</w:t>
      </w:r>
      <w:r w:rsidR="007F6462" w:rsidRPr="00240C31">
        <w:rPr>
          <w:lang w:eastAsia="sv-SE"/>
        </w:rPr>
        <w:t xml:space="preserve">tbyggnaden av Polismyndigheten </w:t>
      </w:r>
      <w:r w:rsidR="007F6462">
        <w:rPr>
          <w:lang w:eastAsia="sv-SE"/>
        </w:rPr>
        <w:t xml:space="preserve">en </w:t>
      </w:r>
      <w:r w:rsidR="007F6462" w:rsidRPr="00240C31">
        <w:rPr>
          <w:lang w:eastAsia="sv-SE"/>
        </w:rPr>
        <w:t xml:space="preserve">central </w:t>
      </w:r>
      <w:r w:rsidR="007F6462">
        <w:rPr>
          <w:lang w:eastAsia="sv-SE"/>
        </w:rPr>
        <w:t xml:space="preserve">del och regeringen genomför en historisk satsning på myndigheten. </w:t>
      </w:r>
    </w:p>
    <w:p w14:paraId="1C66F241" w14:textId="36E93D01" w:rsidR="007F6462" w:rsidRDefault="007F6462" w:rsidP="007F6462">
      <w:pPr>
        <w:pStyle w:val="Brdtext"/>
      </w:pPr>
      <w:r>
        <w:rPr>
          <w:lang w:eastAsia="sv-SE"/>
        </w:rPr>
        <w:t>En</w:t>
      </w:r>
      <w:r w:rsidRPr="00240C31">
        <w:t>ligt Polismyndighetens halvårsstatistik kan det konstateras att vi i juni nådde halva vägen på färden mot målet med 10 000 fler polisanställda. I dagsläget är det fler än 33 000 polisanställda totalt vilket är det högsta antalet polisanställda någonsin.</w:t>
      </w:r>
      <w:r>
        <w:t xml:space="preserve"> </w:t>
      </w:r>
    </w:p>
    <w:p w14:paraId="656C563A" w14:textId="07A1B9B4" w:rsidR="005F3C97" w:rsidRDefault="00FC0405" w:rsidP="007F6462">
      <w:pPr>
        <w:pStyle w:val="Brdtext"/>
      </w:pPr>
      <w:r>
        <w:t xml:space="preserve">Polismyndigheten har ett brett och viktigt uppdrag som rör </w:t>
      </w:r>
      <w:r w:rsidR="002232CC">
        <w:t>såväl</w:t>
      </w:r>
      <w:r>
        <w:t xml:space="preserve"> brottsförebyggande </w:t>
      </w:r>
      <w:r w:rsidR="002232CC">
        <w:t>som</w:t>
      </w:r>
      <w:r>
        <w:t xml:space="preserve"> brottsbekämpande arbete. </w:t>
      </w:r>
      <w:r w:rsidR="005F3C97" w:rsidRPr="00A63B06">
        <w:t xml:space="preserve">I Polismyndighetens uppdrag ingår att </w:t>
      </w:r>
      <w:r w:rsidR="005F3C97">
        <w:t xml:space="preserve">fördela resurserna på ett sätt som </w:t>
      </w:r>
      <w:r w:rsidR="005F3C97" w:rsidRPr="00A63B06">
        <w:t xml:space="preserve">innebär att man lever upp till sina åtaganden i hela landet. </w:t>
      </w:r>
    </w:p>
    <w:p w14:paraId="330AB558" w14:textId="77777777" w:rsidR="00C84346" w:rsidRDefault="005D1546" w:rsidP="007F6462">
      <w:pPr>
        <w:pStyle w:val="Brdtext"/>
      </w:pPr>
      <w:r w:rsidRPr="005D1546">
        <w:t>Säkerhetspolisen förebygg</w:t>
      </w:r>
      <w:r>
        <w:t>er</w:t>
      </w:r>
      <w:r w:rsidRPr="005D1546">
        <w:t xml:space="preserve"> och förhindra</w:t>
      </w:r>
      <w:r>
        <w:t>r</w:t>
      </w:r>
      <w:r w:rsidRPr="005D1546">
        <w:t xml:space="preserve"> ideologiskt motiverade brott som utgör ett säkerhetshot eller som hotar våra grundläggande demokratiska funktioner, oavsett om de bakomliggande orsakerna är religiösa eller politiska.</w:t>
      </w:r>
      <w:r>
        <w:t xml:space="preserve"> Myndigheten följer noga utvecklingen i extremistmiljöerna och gör löpande bedömningar av olika företeelser som kan påverka hotbilden. </w:t>
      </w:r>
    </w:p>
    <w:p w14:paraId="02CAC109" w14:textId="187A9DF6" w:rsidR="005E69C2" w:rsidRDefault="00C23B25" w:rsidP="007F6462">
      <w:pPr>
        <w:pStyle w:val="Brdtext"/>
      </w:pPr>
      <w:r>
        <w:t xml:space="preserve">I Säkerhetspolisens årsbok </w:t>
      </w:r>
      <w:r w:rsidR="00DF3A78">
        <w:t xml:space="preserve">för </w:t>
      </w:r>
      <w:r>
        <w:t xml:space="preserve">2019 </w:t>
      </w:r>
      <w:r w:rsidR="00243AED">
        <w:t>uppmärksammas</w:t>
      </w:r>
      <w:r>
        <w:t xml:space="preserve"> </w:t>
      </w:r>
      <w:r w:rsidR="005E69C2">
        <w:t>bland annat</w:t>
      </w:r>
      <w:r>
        <w:t xml:space="preserve"> utvecklingen inom den våldsbejakande högerextremismen som </w:t>
      </w:r>
      <w:r w:rsidR="006E1AC3">
        <w:t>visar</w:t>
      </w:r>
      <w:r>
        <w:t xml:space="preserve"> att risken ökar för att individer </w:t>
      </w:r>
      <w:r w:rsidR="006E1AC3">
        <w:t xml:space="preserve">i den miljön </w:t>
      </w:r>
      <w:r>
        <w:t xml:space="preserve">kan inspireras att begå attentat eller grova våldsbrott. </w:t>
      </w:r>
      <w:r w:rsidR="00DF3A78">
        <w:t xml:space="preserve">Säkerhetspolisen </w:t>
      </w:r>
      <w:r w:rsidR="00243AED">
        <w:t xml:space="preserve">utreder </w:t>
      </w:r>
      <w:r w:rsidR="00DF3A78">
        <w:t xml:space="preserve">exempelvis en man </w:t>
      </w:r>
      <w:r w:rsidR="005E69C2">
        <w:t xml:space="preserve">som är </w:t>
      </w:r>
      <w:r w:rsidR="00DF3A78">
        <w:t xml:space="preserve">misstänkt för mordbrand och stämpling till allmänfarlig ödeläggelse på en minkfarm med koppling till våldsbejakande högerextremism och så kallad ekofascism. </w:t>
      </w:r>
    </w:p>
    <w:p w14:paraId="4A863009" w14:textId="665784FF" w:rsidR="005F3C97" w:rsidRDefault="00D50290" w:rsidP="007F6462">
      <w:pPr>
        <w:pStyle w:val="Brdtext"/>
      </w:pPr>
      <w:r>
        <w:t xml:space="preserve">Center mot våldsbejakande extremism vid Brottsförebyggande rådet erbjuder </w:t>
      </w:r>
      <w:bookmarkStart w:id="0" w:name="_GoBack"/>
      <w:bookmarkEnd w:id="0"/>
      <w:r>
        <w:t xml:space="preserve">stöd </w:t>
      </w:r>
      <w:r w:rsidR="00842E1B">
        <w:t xml:space="preserve">och </w:t>
      </w:r>
      <w:r>
        <w:t>vägledning till yrkesverksamma på lokal nivå i det förebyggande arbetet mot alla former av våldsbejakande extremism.</w:t>
      </w:r>
      <w:r w:rsidR="00C84346">
        <w:br/>
      </w:r>
      <w:r>
        <w:br/>
      </w:r>
      <w:r w:rsidR="005F3C97">
        <w:t xml:space="preserve">Jag </w:t>
      </w:r>
      <w:r w:rsidR="002232CC">
        <w:t>är övertygad om att Polismyndigheten</w:t>
      </w:r>
      <w:r w:rsidR="00DF3A78">
        <w:t xml:space="preserve"> och Säkerhetspolisen</w:t>
      </w:r>
      <w:r w:rsidR="002232CC">
        <w:t xml:space="preserve">, tillsammans med övriga berörda myndigheter, gör allt vad de kan för att </w:t>
      </w:r>
      <w:r w:rsidR="00A32DB5">
        <w:t xml:space="preserve">förebygga och bekämpa kriminaliteten i vårt samhälle och för att </w:t>
      </w:r>
      <w:r w:rsidR="002232CC">
        <w:t>medborgarna ska känna sig trygga och säkra.</w:t>
      </w:r>
      <w:r w:rsidR="00C84346">
        <w:br/>
      </w:r>
    </w:p>
    <w:p w14:paraId="5686A47C" w14:textId="62A57E98" w:rsidR="00582B86" w:rsidRPr="00AB269B" w:rsidRDefault="00582B86" w:rsidP="00AB269B">
      <w:pPr>
        <w:pStyle w:val="Brdtext"/>
      </w:pPr>
      <w:r w:rsidRPr="00AB269B">
        <w:t xml:space="preserve">Stockholm den </w:t>
      </w:r>
      <w:sdt>
        <w:sdtPr>
          <w:id w:val="-1225218591"/>
          <w:placeholder>
            <w:docPart w:val="69FE9ACD3AD6447C85FC06960A436302"/>
          </w:placeholder>
          <w:dataBinding w:prefixMappings="xmlns:ns0='http://lp/documentinfo/RK' " w:xpath="/ns0:DocumentInfo[1]/ns0:BaseInfo[1]/ns0:HeaderDate[1]" w:storeItemID="{A0FE2748-6F6D-47EF-A3F3-BA7F2EB30C64}"/>
          <w:date w:fullDate="2020-08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C07E1">
            <w:t>31 augusti 2020</w:t>
          </w:r>
        </w:sdtContent>
      </w:sdt>
    </w:p>
    <w:p w14:paraId="53342A93" w14:textId="01F6705A" w:rsidR="00B31BFB" w:rsidRPr="00AB269B" w:rsidRDefault="00FC0405" w:rsidP="00AB269B">
      <w:pPr>
        <w:pStyle w:val="Brdtext"/>
      </w:pPr>
      <w:r>
        <w:br/>
      </w:r>
      <w:r w:rsidR="008145C5" w:rsidRPr="00AB269B">
        <w:t>Mikael Damberg</w:t>
      </w:r>
    </w:p>
    <w:sectPr w:rsidR="00B31BFB" w:rsidRPr="00AB269B" w:rsidSect="00582B8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EA90" w14:textId="77777777" w:rsidR="00B33602" w:rsidRDefault="00B33602" w:rsidP="00A87A54">
      <w:pPr>
        <w:spacing w:after="0" w:line="240" w:lineRule="auto"/>
      </w:pPr>
      <w:r>
        <w:separator/>
      </w:r>
    </w:p>
  </w:endnote>
  <w:endnote w:type="continuationSeparator" w:id="0">
    <w:p w14:paraId="2981DD85" w14:textId="77777777" w:rsidR="00B33602" w:rsidRDefault="00B3360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F84007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CCF948" w14:textId="51D4191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32B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32B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502D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13CA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EFE5E2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8F7C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2D43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C0A7CA" w14:textId="77777777" w:rsidTr="00C26068">
      <w:trPr>
        <w:trHeight w:val="227"/>
      </w:trPr>
      <w:tc>
        <w:tcPr>
          <w:tcW w:w="4074" w:type="dxa"/>
        </w:tcPr>
        <w:p w14:paraId="5D9E56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5AF0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F1BB9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605E" w14:textId="77777777" w:rsidR="00B33602" w:rsidRDefault="00B33602" w:rsidP="00A87A54">
      <w:pPr>
        <w:spacing w:after="0" w:line="240" w:lineRule="auto"/>
      </w:pPr>
      <w:r>
        <w:separator/>
      </w:r>
    </w:p>
  </w:footnote>
  <w:footnote w:type="continuationSeparator" w:id="0">
    <w:p w14:paraId="053132ED" w14:textId="77777777" w:rsidR="00B33602" w:rsidRDefault="00B3360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B86" w14:paraId="0347DD37" w14:textId="77777777" w:rsidTr="00C93EBA">
      <w:trPr>
        <w:trHeight w:val="227"/>
      </w:trPr>
      <w:tc>
        <w:tcPr>
          <w:tcW w:w="5534" w:type="dxa"/>
        </w:tcPr>
        <w:p w14:paraId="320136E0" w14:textId="77777777" w:rsidR="00582B86" w:rsidRPr="007D73AB" w:rsidRDefault="00582B86">
          <w:pPr>
            <w:pStyle w:val="Sidhuvud"/>
          </w:pPr>
        </w:p>
      </w:tc>
      <w:tc>
        <w:tcPr>
          <w:tcW w:w="3170" w:type="dxa"/>
          <w:vAlign w:val="bottom"/>
        </w:tcPr>
        <w:p w14:paraId="73A30E02" w14:textId="265FA9E5" w:rsidR="00582B86" w:rsidRPr="007D73AB" w:rsidRDefault="00582B86" w:rsidP="00340DE0">
          <w:pPr>
            <w:pStyle w:val="Sidhuvud"/>
          </w:pPr>
        </w:p>
      </w:tc>
      <w:tc>
        <w:tcPr>
          <w:tcW w:w="1134" w:type="dxa"/>
        </w:tcPr>
        <w:p w14:paraId="515D4C60" w14:textId="77777777" w:rsidR="00582B86" w:rsidRDefault="00582B86" w:rsidP="005A703A">
          <w:pPr>
            <w:pStyle w:val="Sidhuvud"/>
          </w:pPr>
        </w:p>
      </w:tc>
    </w:tr>
    <w:tr w:rsidR="00582B86" w14:paraId="02FF1901" w14:textId="77777777" w:rsidTr="00C93EBA">
      <w:trPr>
        <w:trHeight w:val="1928"/>
      </w:trPr>
      <w:tc>
        <w:tcPr>
          <w:tcW w:w="5534" w:type="dxa"/>
        </w:tcPr>
        <w:p w14:paraId="76FE2E64" w14:textId="77777777" w:rsidR="00582B86" w:rsidRPr="00340DE0" w:rsidRDefault="00582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BF7F0B" wp14:editId="2179B32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46A101" w14:textId="77777777" w:rsidR="00582B86" w:rsidRDefault="00582B86" w:rsidP="00EE3C0F">
          <w:pPr>
            <w:pStyle w:val="Sidhuvud"/>
          </w:pPr>
        </w:p>
        <w:p w14:paraId="009B5259" w14:textId="77777777" w:rsidR="00582B86" w:rsidRDefault="00582B86" w:rsidP="00EE3C0F">
          <w:pPr>
            <w:pStyle w:val="Sidhuvud"/>
          </w:pPr>
        </w:p>
        <w:p w14:paraId="61B2CF89" w14:textId="77777777" w:rsidR="00582B86" w:rsidRDefault="00582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1F1C026FBC41A38A89A4C4FB11C85F"/>
            </w:placeholder>
            <w:dataBinding w:prefixMappings="xmlns:ns0='http://lp/documentinfo/RK' " w:xpath="/ns0:DocumentInfo[1]/ns0:BaseInfo[1]/ns0:Dnr[1]" w:storeItemID="{A0FE2748-6F6D-47EF-A3F3-BA7F2EB30C64}"/>
            <w:text/>
          </w:sdtPr>
          <w:sdtEndPr/>
          <w:sdtContent>
            <w:p w14:paraId="23D0A53F" w14:textId="00E6F3F3" w:rsidR="00582B86" w:rsidRDefault="006329A2" w:rsidP="00EE3C0F">
              <w:pPr>
                <w:pStyle w:val="Sidhuvud"/>
              </w:pPr>
              <w:r>
                <w:t>Ju20</w:t>
              </w:r>
              <w:r w:rsidR="002A5982">
                <w:t>20</w:t>
              </w:r>
              <w:r>
                <w:t>/</w:t>
              </w:r>
              <w:r w:rsidR="002A5982">
                <w:t>02890</w:t>
              </w:r>
              <w:r>
                <w:t>/POL</w:t>
              </w:r>
            </w:p>
          </w:sdtContent>
        </w:sdt>
        <w:p w14:paraId="1660251A" w14:textId="2A9F5AF8" w:rsidR="00582B86" w:rsidRDefault="00582B86" w:rsidP="00EE3C0F">
          <w:pPr>
            <w:pStyle w:val="Sidhuvud"/>
          </w:pPr>
        </w:p>
      </w:tc>
      <w:tc>
        <w:tcPr>
          <w:tcW w:w="1134" w:type="dxa"/>
        </w:tcPr>
        <w:p w14:paraId="017C074D" w14:textId="77777777" w:rsidR="00582B86" w:rsidRDefault="00582B86" w:rsidP="0094502D">
          <w:pPr>
            <w:pStyle w:val="Sidhuvud"/>
          </w:pPr>
        </w:p>
        <w:p w14:paraId="0E30D8F0" w14:textId="77777777" w:rsidR="00582B86" w:rsidRPr="0094502D" w:rsidRDefault="00582B86" w:rsidP="00EC71A6">
          <w:pPr>
            <w:pStyle w:val="Sidhuvud"/>
          </w:pPr>
        </w:p>
      </w:tc>
    </w:tr>
    <w:tr w:rsidR="00582B86" w14:paraId="483AA9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D735D33474C4592E98D2B130CE7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6EE19E" w14:textId="77777777" w:rsidR="00582B86" w:rsidRPr="00582B86" w:rsidRDefault="00582B86" w:rsidP="00340DE0">
              <w:pPr>
                <w:pStyle w:val="Sidhuvud"/>
                <w:rPr>
                  <w:b/>
                </w:rPr>
              </w:pPr>
              <w:r w:rsidRPr="00582B86">
                <w:rPr>
                  <w:b/>
                </w:rPr>
                <w:t>Justitiedepartementet</w:t>
              </w:r>
            </w:p>
            <w:p w14:paraId="2BD2269B" w14:textId="77777777" w:rsidR="0008625E" w:rsidRDefault="008145C5" w:rsidP="00340DE0">
              <w:pPr>
                <w:pStyle w:val="Sidhuvud"/>
              </w:pPr>
              <w:r>
                <w:t>I</w:t>
              </w:r>
              <w:r w:rsidR="00582B86" w:rsidRPr="00582B86">
                <w:t>nrikesministern</w:t>
              </w:r>
            </w:p>
            <w:p w14:paraId="381FE3FC" w14:textId="2EE4BE80" w:rsidR="000D100A" w:rsidRDefault="000D100A" w:rsidP="00340DE0">
              <w:pPr>
                <w:pStyle w:val="Sidhuvud"/>
              </w:pPr>
            </w:p>
            <w:p w14:paraId="3A7A0A4F" w14:textId="701D135C" w:rsidR="000D100A" w:rsidRDefault="000D100A" w:rsidP="00340DE0">
              <w:pPr>
                <w:pStyle w:val="Sidhuvud"/>
              </w:pPr>
            </w:p>
            <w:p w14:paraId="76EA4D11" w14:textId="39578FC2" w:rsidR="00582B86" w:rsidRPr="00340DE0" w:rsidRDefault="00582B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91897907794F5EA6E983AF4B045761"/>
          </w:placeholder>
          <w:dataBinding w:prefixMappings="xmlns:ns0='http://lp/documentinfo/RK' " w:xpath="/ns0:DocumentInfo[1]/ns0:BaseInfo[1]/ns0:Recipient[1]" w:storeItemID="{A0FE2748-6F6D-47EF-A3F3-BA7F2EB30C64}"/>
          <w:text w:multiLine="1"/>
        </w:sdtPr>
        <w:sdtEndPr/>
        <w:sdtContent>
          <w:tc>
            <w:tcPr>
              <w:tcW w:w="3170" w:type="dxa"/>
            </w:tcPr>
            <w:p w14:paraId="159B7340" w14:textId="77777777" w:rsidR="00582B86" w:rsidRDefault="00582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A10B49" w14:textId="77777777" w:rsidR="00582B86" w:rsidRDefault="00582B86" w:rsidP="003E6020">
          <w:pPr>
            <w:pStyle w:val="Sidhuvud"/>
          </w:pPr>
        </w:p>
      </w:tc>
    </w:tr>
  </w:tbl>
  <w:p w14:paraId="0D8037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D4D44"/>
    <w:multiLevelType w:val="hybridMultilevel"/>
    <w:tmpl w:val="CE7E6C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8C75DF"/>
    <w:multiLevelType w:val="hybridMultilevel"/>
    <w:tmpl w:val="80CA69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44020EA"/>
    <w:multiLevelType w:val="hybridMultilevel"/>
    <w:tmpl w:val="777A15A6"/>
    <w:lvl w:ilvl="0" w:tplc="FCB2E98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48F735A"/>
    <w:multiLevelType w:val="hybridMultilevel"/>
    <w:tmpl w:val="1542F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9"/>
  </w:num>
  <w:num w:numId="45">
    <w:abstractNumId w:val="42"/>
  </w:num>
  <w:num w:numId="46">
    <w:abstractNumId w:val="1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86"/>
    <w:rsid w:val="00000290"/>
    <w:rsid w:val="00000C06"/>
    <w:rsid w:val="0000412C"/>
    <w:rsid w:val="00004D5C"/>
    <w:rsid w:val="00005F68"/>
    <w:rsid w:val="00006CA7"/>
    <w:rsid w:val="00011E02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4BD0"/>
    <w:rsid w:val="00036155"/>
    <w:rsid w:val="0003679E"/>
    <w:rsid w:val="00041EDC"/>
    <w:rsid w:val="0004352E"/>
    <w:rsid w:val="0005205C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2C3"/>
    <w:rsid w:val="000857A7"/>
    <w:rsid w:val="0008625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00A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AF6"/>
    <w:rsid w:val="001769A7"/>
    <w:rsid w:val="00176A26"/>
    <w:rsid w:val="001774F8"/>
    <w:rsid w:val="00180BE1"/>
    <w:rsid w:val="001813DF"/>
    <w:rsid w:val="0019051C"/>
    <w:rsid w:val="0019127B"/>
    <w:rsid w:val="001919C3"/>
    <w:rsid w:val="00192350"/>
    <w:rsid w:val="00192E34"/>
    <w:rsid w:val="00197A8A"/>
    <w:rsid w:val="001A0E1D"/>
    <w:rsid w:val="001A2A61"/>
    <w:rsid w:val="001A5D13"/>
    <w:rsid w:val="001A5D2B"/>
    <w:rsid w:val="001B4824"/>
    <w:rsid w:val="001B5F85"/>
    <w:rsid w:val="001C4980"/>
    <w:rsid w:val="001C5746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0E3"/>
    <w:rsid w:val="00204079"/>
    <w:rsid w:val="00205926"/>
    <w:rsid w:val="002102FD"/>
    <w:rsid w:val="00211B4E"/>
    <w:rsid w:val="00213204"/>
    <w:rsid w:val="00213258"/>
    <w:rsid w:val="0021657C"/>
    <w:rsid w:val="00217493"/>
    <w:rsid w:val="00222258"/>
    <w:rsid w:val="002232CC"/>
    <w:rsid w:val="00223AD6"/>
    <w:rsid w:val="0022666A"/>
    <w:rsid w:val="00227E43"/>
    <w:rsid w:val="002315F5"/>
    <w:rsid w:val="00233D52"/>
    <w:rsid w:val="00235497"/>
    <w:rsid w:val="00237147"/>
    <w:rsid w:val="00242AD1"/>
    <w:rsid w:val="00243AED"/>
    <w:rsid w:val="0024412C"/>
    <w:rsid w:val="00260D2D"/>
    <w:rsid w:val="00264503"/>
    <w:rsid w:val="00271D00"/>
    <w:rsid w:val="0027276E"/>
    <w:rsid w:val="00275872"/>
    <w:rsid w:val="00275B14"/>
    <w:rsid w:val="00281106"/>
    <w:rsid w:val="00282263"/>
    <w:rsid w:val="00282417"/>
    <w:rsid w:val="00282D27"/>
    <w:rsid w:val="0028321F"/>
    <w:rsid w:val="00287F0D"/>
    <w:rsid w:val="00292420"/>
    <w:rsid w:val="00293AFF"/>
    <w:rsid w:val="00296B7A"/>
    <w:rsid w:val="00297EC2"/>
    <w:rsid w:val="002A39EF"/>
    <w:rsid w:val="002A5982"/>
    <w:rsid w:val="002A6820"/>
    <w:rsid w:val="002B6849"/>
    <w:rsid w:val="002C1CB6"/>
    <w:rsid w:val="002C1D37"/>
    <w:rsid w:val="002C476F"/>
    <w:rsid w:val="002C5B48"/>
    <w:rsid w:val="002D2647"/>
    <w:rsid w:val="002D2AE2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A62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95"/>
    <w:rsid w:val="003A5969"/>
    <w:rsid w:val="003A5C58"/>
    <w:rsid w:val="003B0C81"/>
    <w:rsid w:val="003B317D"/>
    <w:rsid w:val="003B5B2F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EAA"/>
    <w:rsid w:val="00422030"/>
    <w:rsid w:val="00422A7F"/>
    <w:rsid w:val="0042518A"/>
    <w:rsid w:val="004257D9"/>
    <w:rsid w:val="00426213"/>
    <w:rsid w:val="00431A7B"/>
    <w:rsid w:val="0043623F"/>
    <w:rsid w:val="00437459"/>
    <w:rsid w:val="00441D70"/>
    <w:rsid w:val="004425C2"/>
    <w:rsid w:val="004431EF"/>
    <w:rsid w:val="00445604"/>
    <w:rsid w:val="00447898"/>
    <w:rsid w:val="00453B8D"/>
    <w:rsid w:val="004557F3"/>
    <w:rsid w:val="0045607E"/>
    <w:rsid w:val="00456DC3"/>
    <w:rsid w:val="0046337E"/>
    <w:rsid w:val="00464CA1"/>
    <w:rsid w:val="004660C8"/>
    <w:rsid w:val="00467DEF"/>
    <w:rsid w:val="0047173C"/>
    <w:rsid w:val="00472EBA"/>
    <w:rsid w:val="00472F61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537"/>
    <w:rsid w:val="0049768A"/>
    <w:rsid w:val="004A407E"/>
    <w:rsid w:val="004A66B1"/>
    <w:rsid w:val="004A7DC4"/>
    <w:rsid w:val="004B01E2"/>
    <w:rsid w:val="004B1E7B"/>
    <w:rsid w:val="004B3029"/>
    <w:rsid w:val="004B32D2"/>
    <w:rsid w:val="004B35E7"/>
    <w:rsid w:val="004B63BF"/>
    <w:rsid w:val="004B66DA"/>
    <w:rsid w:val="004B696B"/>
    <w:rsid w:val="004B7DFF"/>
    <w:rsid w:val="004C04E9"/>
    <w:rsid w:val="004C07E1"/>
    <w:rsid w:val="004C3950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128"/>
    <w:rsid w:val="004F0448"/>
    <w:rsid w:val="004F1EA0"/>
    <w:rsid w:val="004F4021"/>
    <w:rsid w:val="004F5640"/>
    <w:rsid w:val="004F6525"/>
    <w:rsid w:val="004F6FE2"/>
    <w:rsid w:val="005030C3"/>
    <w:rsid w:val="00505905"/>
    <w:rsid w:val="005064F8"/>
    <w:rsid w:val="00511A1B"/>
    <w:rsid w:val="00511A68"/>
    <w:rsid w:val="00513E7D"/>
    <w:rsid w:val="00514A67"/>
    <w:rsid w:val="00515A40"/>
    <w:rsid w:val="005166F6"/>
    <w:rsid w:val="00521192"/>
    <w:rsid w:val="0052127C"/>
    <w:rsid w:val="00526AEB"/>
    <w:rsid w:val="005302E0"/>
    <w:rsid w:val="005321FB"/>
    <w:rsid w:val="00544738"/>
    <w:rsid w:val="005456E4"/>
    <w:rsid w:val="00547B89"/>
    <w:rsid w:val="005568AF"/>
    <w:rsid w:val="00556AF5"/>
    <w:rsid w:val="005606BC"/>
    <w:rsid w:val="00563CC2"/>
    <w:rsid w:val="00563E73"/>
    <w:rsid w:val="00565792"/>
    <w:rsid w:val="00567799"/>
    <w:rsid w:val="005710DE"/>
    <w:rsid w:val="00571A0B"/>
    <w:rsid w:val="00573DFD"/>
    <w:rsid w:val="005747D0"/>
    <w:rsid w:val="00582918"/>
    <w:rsid w:val="00582B86"/>
    <w:rsid w:val="005850D7"/>
    <w:rsid w:val="0058522F"/>
    <w:rsid w:val="00586266"/>
    <w:rsid w:val="00595EDE"/>
    <w:rsid w:val="00596E2B"/>
    <w:rsid w:val="005A0CBA"/>
    <w:rsid w:val="005A2022"/>
    <w:rsid w:val="005A3272"/>
    <w:rsid w:val="005A451E"/>
    <w:rsid w:val="005A5193"/>
    <w:rsid w:val="005B115A"/>
    <w:rsid w:val="005B537F"/>
    <w:rsid w:val="005C120D"/>
    <w:rsid w:val="005C15B3"/>
    <w:rsid w:val="005D07C2"/>
    <w:rsid w:val="005D1546"/>
    <w:rsid w:val="005D2352"/>
    <w:rsid w:val="005E2F29"/>
    <w:rsid w:val="005E400D"/>
    <w:rsid w:val="005E4E79"/>
    <w:rsid w:val="005E5CE7"/>
    <w:rsid w:val="005E69C2"/>
    <w:rsid w:val="005E790C"/>
    <w:rsid w:val="005F08C5"/>
    <w:rsid w:val="005F3C97"/>
    <w:rsid w:val="00604DCE"/>
    <w:rsid w:val="00605718"/>
    <w:rsid w:val="00605C66"/>
    <w:rsid w:val="00607814"/>
    <w:rsid w:val="006129F2"/>
    <w:rsid w:val="006175D7"/>
    <w:rsid w:val="006208E5"/>
    <w:rsid w:val="006273E4"/>
    <w:rsid w:val="00631F82"/>
    <w:rsid w:val="006329A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197"/>
    <w:rsid w:val="006E08FC"/>
    <w:rsid w:val="006E1AC3"/>
    <w:rsid w:val="006F2588"/>
    <w:rsid w:val="006F6CD5"/>
    <w:rsid w:val="00710A6C"/>
    <w:rsid w:val="00710D98"/>
    <w:rsid w:val="00711CE9"/>
    <w:rsid w:val="00712266"/>
    <w:rsid w:val="00712593"/>
    <w:rsid w:val="00712D82"/>
    <w:rsid w:val="00713656"/>
    <w:rsid w:val="00716E22"/>
    <w:rsid w:val="007171AB"/>
    <w:rsid w:val="007213D0"/>
    <w:rsid w:val="00732599"/>
    <w:rsid w:val="00743E09"/>
    <w:rsid w:val="00744FCC"/>
    <w:rsid w:val="0074591A"/>
    <w:rsid w:val="00750C93"/>
    <w:rsid w:val="00751BB0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5F66"/>
    <w:rsid w:val="007900CC"/>
    <w:rsid w:val="007932AD"/>
    <w:rsid w:val="007935BB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4AF3"/>
    <w:rsid w:val="007D73AB"/>
    <w:rsid w:val="007D790E"/>
    <w:rsid w:val="007E2712"/>
    <w:rsid w:val="007E47B4"/>
    <w:rsid w:val="007E4A9C"/>
    <w:rsid w:val="007E5516"/>
    <w:rsid w:val="007E7967"/>
    <w:rsid w:val="007E7EE2"/>
    <w:rsid w:val="007F06CA"/>
    <w:rsid w:val="007F160F"/>
    <w:rsid w:val="007F6462"/>
    <w:rsid w:val="0080228F"/>
    <w:rsid w:val="00804C1B"/>
    <w:rsid w:val="0080595A"/>
    <w:rsid w:val="008145C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E1B"/>
    <w:rsid w:val="008431AF"/>
    <w:rsid w:val="0084476E"/>
    <w:rsid w:val="008504F6"/>
    <w:rsid w:val="00855024"/>
    <w:rsid w:val="008573B9"/>
    <w:rsid w:val="0085782D"/>
    <w:rsid w:val="00863BB7"/>
    <w:rsid w:val="008730FD"/>
    <w:rsid w:val="00873DA1"/>
    <w:rsid w:val="00875DDD"/>
    <w:rsid w:val="00880DDD"/>
    <w:rsid w:val="00881BC6"/>
    <w:rsid w:val="00884D30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309"/>
    <w:rsid w:val="008B0632"/>
    <w:rsid w:val="008B1603"/>
    <w:rsid w:val="008B20ED"/>
    <w:rsid w:val="008B426F"/>
    <w:rsid w:val="008B446E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D4B"/>
    <w:rsid w:val="009036E7"/>
    <w:rsid w:val="0091053B"/>
    <w:rsid w:val="00912945"/>
    <w:rsid w:val="009144EE"/>
    <w:rsid w:val="00915D4C"/>
    <w:rsid w:val="009279B2"/>
    <w:rsid w:val="00935814"/>
    <w:rsid w:val="0094502D"/>
    <w:rsid w:val="00945287"/>
    <w:rsid w:val="00946561"/>
    <w:rsid w:val="00946B39"/>
    <w:rsid w:val="00947013"/>
    <w:rsid w:val="00956F13"/>
    <w:rsid w:val="00973084"/>
    <w:rsid w:val="00974B59"/>
    <w:rsid w:val="00984EA2"/>
    <w:rsid w:val="00986CC3"/>
    <w:rsid w:val="0099068E"/>
    <w:rsid w:val="0099095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C56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D91"/>
    <w:rsid w:val="00A154DB"/>
    <w:rsid w:val="00A2019A"/>
    <w:rsid w:val="00A23493"/>
    <w:rsid w:val="00A2416A"/>
    <w:rsid w:val="00A3270B"/>
    <w:rsid w:val="00A32DB5"/>
    <w:rsid w:val="00A35992"/>
    <w:rsid w:val="00A379E4"/>
    <w:rsid w:val="00A43B02"/>
    <w:rsid w:val="00A44946"/>
    <w:rsid w:val="00A46B85"/>
    <w:rsid w:val="00A50585"/>
    <w:rsid w:val="00A506F1"/>
    <w:rsid w:val="00A5156E"/>
    <w:rsid w:val="00A53228"/>
    <w:rsid w:val="00A53E57"/>
    <w:rsid w:val="00A548EA"/>
    <w:rsid w:val="00A56824"/>
    <w:rsid w:val="00A572DA"/>
    <w:rsid w:val="00A57803"/>
    <w:rsid w:val="00A60D45"/>
    <w:rsid w:val="00A61F6D"/>
    <w:rsid w:val="00A647E6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0B1"/>
    <w:rsid w:val="00A870B0"/>
    <w:rsid w:val="00A8728A"/>
    <w:rsid w:val="00A87A54"/>
    <w:rsid w:val="00AA1809"/>
    <w:rsid w:val="00AB269B"/>
    <w:rsid w:val="00AB5033"/>
    <w:rsid w:val="00AB5298"/>
    <w:rsid w:val="00AB5519"/>
    <w:rsid w:val="00AB6313"/>
    <w:rsid w:val="00AB71DD"/>
    <w:rsid w:val="00AC15C5"/>
    <w:rsid w:val="00AD0E75"/>
    <w:rsid w:val="00AE0DEC"/>
    <w:rsid w:val="00AE433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07D"/>
    <w:rsid w:val="00B33602"/>
    <w:rsid w:val="00B3528F"/>
    <w:rsid w:val="00B357AB"/>
    <w:rsid w:val="00B41F72"/>
    <w:rsid w:val="00B44E90"/>
    <w:rsid w:val="00B45324"/>
    <w:rsid w:val="00B47018"/>
    <w:rsid w:val="00B47956"/>
    <w:rsid w:val="00B5080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836"/>
    <w:rsid w:val="00B927C9"/>
    <w:rsid w:val="00B92AEC"/>
    <w:rsid w:val="00B95D15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C5A"/>
    <w:rsid w:val="00BE0567"/>
    <w:rsid w:val="00BE302F"/>
    <w:rsid w:val="00BE3210"/>
    <w:rsid w:val="00BE350E"/>
    <w:rsid w:val="00BE3E56"/>
    <w:rsid w:val="00BE4BF7"/>
    <w:rsid w:val="00BE5E77"/>
    <w:rsid w:val="00BE62F6"/>
    <w:rsid w:val="00BE638E"/>
    <w:rsid w:val="00BF27B2"/>
    <w:rsid w:val="00BF4F06"/>
    <w:rsid w:val="00BF534E"/>
    <w:rsid w:val="00BF5717"/>
    <w:rsid w:val="00C01585"/>
    <w:rsid w:val="00C044D7"/>
    <w:rsid w:val="00C1410E"/>
    <w:rsid w:val="00C141C6"/>
    <w:rsid w:val="00C16F5A"/>
    <w:rsid w:val="00C1783C"/>
    <w:rsid w:val="00C2071A"/>
    <w:rsid w:val="00C20ACB"/>
    <w:rsid w:val="00C23703"/>
    <w:rsid w:val="00C23B25"/>
    <w:rsid w:val="00C257DE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3DD"/>
    <w:rsid w:val="00C76D49"/>
    <w:rsid w:val="00C80AD4"/>
    <w:rsid w:val="00C80B5E"/>
    <w:rsid w:val="00C84346"/>
    <w:rsid w:val="00C852E8"/>
    <w:rsid w:val="00C858B5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5536"/>
    <w:rsid w:val="00CD09EF"/>
    <w:rsid w:val="00CD17C1"/>
    <w:rsid w:val="00CD1C6C"/>
    <w:rsid w:val="00CD37F1"/>
    <w:rsid w:val="00CD6169"/>
    <w:rsid w:val="00CD6D76"/>
    <w:rsid w:val="00CE20BC"/>
    <w:rsid w:val="00CE523A"/>
    <w:rsid w:val="00CF16D8"/>
    <w:rsid w:val="00CF1FD8"/>
    <w:rsid w:val="00CF20D0"/>
    <w:rsid w:val="00CF44A1"/>
    <w:rsid w:val="00CF45F2"/>
    <w:rsid w:val="00CF4FDC"/>
    <w:rsid w:val="00D00E9E"/>
    <w:rsid w:val="00D021D2"/>
    <w:rsid w:val="00D02EFE"/>
    <w:rsid w:val="00D061BB"/>
    <w:rsid w:val="00D07BE1"/>
    <w:rsid w:val="00D116C0"/>
    <w:rsid w:val="00D13433"/>
    <w:rsid w:val="00D13D8A"/>
    <w:rsid w:val="00D20DA7"/>
    <w:rsid w:val="00D22495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290"/>
    <w:rsid w:val="00D50B3B"/>
    <w:rsid w:val="00D5467F"/>
    <w:rsid w:val="00D55837"/>
    <w:rsid w:val="00D56A9F"/>
    <w:rsid w:val="00D60F51"/>
    <w:rsid w:val="00D65E43"/>
    <w:rsid w:val="00D66547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803"/>
    <w:rsid w:val="00DD0722"/>
    <w:rsid w:val="00DD152F"/>
    <w:rsid w:val="00DD212F"/>
    <w:rsid w:val="00DD462D"/>
    <w:rsid w:val="00DE18F5"/>
    <w:rsid w:val="00DF3A78"/>
    <w:rsid w:val="00DF5BFB"/>
    <w:rsid w:val="00DF5CD6"/>
    <w:rsid w:val="00E00D20"/>
    <w:rsid w:val="00E022DA"/>
    <w:rsid w:val="00E0251D"/>
    <w:rsid w:val="00E03BCB"/>
    <w:rsid w:val="00E10081"/>
    <w:rsid w:val="00E124DC"/>
    <w:rsid w:val="00E15151"/>
    <w:rsid w:val="00E17EAB"/>
    <w:rsid w:val="00E22127"/>
    <w:rsid w:val="00E258D8"/>
    <w:rsid w:val="00E26DDF"/>
    <w:rsid w:val="00E30167"/>
    <w:rsid w:val="00E33493"/>
    <w:rsid w:val="00E37922"/>
    <w:rsid w:val="00E406DF"/>
    <w:rsid w:val="00E414AD"/>
    <w:rsid w:val="00E415D3"/>
    <w:rsid w:val="00E45E7A"/>
    <w:rsid w:val="00E469E4"/>
    <w:rsid w:val="00E475C3"/>
    <w:rsid w:val="00E509B0"/>
    <w:rsid w:val="00E50B11"/>
    <w:rsid w:val="00E54246"/>
    <w:rsid w:val="00E55D8E"/>
    <w:rsid w:val="00E621F6"/>
    <w:rsid w:val="00E6641E"/>
    <w:rsid w:val="00E66F18"/>
    <w:rsid w:val="00E70856"/>
    <w:rsid w:val="00E727DE"/>
    <w:rsid w:val="00E744B2"/>
    <w:rsid w:val="00E74A30"/>
    <w:rsid w:val="00E77778"/>
    <w:rsid w:val="00E77B7E"/>
    <w:rsid w:val="00E82DF1"/>
    <w:rsid w:val="00E82FC8"/>
    <w:rsid w:val="00E90CAA"/>
    <w:rsid w:val="00E92D41"/>
    <w:rsid w:val="00E93339"/>
    <w:rsid w:val="00E96118"/>
    <w:rsid w:val="00E96532"/>
    <w:rsid w:val="00E973A0"/>
    <w:rsid w:val="00EA1688"/>
    <w:rsid w:val="00EA1AFC"/>
    <w:rsid w:val="00EA4C83"/>
    <w:rsid w:val="00EC0A92"/>
    <w:rsid w:val="00EC1DA0"/>
    <w:rsid w:val="00EC329B"/>
    <w:rsid w:val="00EC5660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C0B"/>
    <w:rsid w:val="00F03EAC"/>
    <w:rsid w:val="00F04B7C"/>
    <w:rsid w:val="00F078B5"/>
    <w:rsid w:val="00F14024"/>
    <w:rsid w:val="00F15DB1"/>
    <w:rsid w:val="00F24297"/>
    <w:rsid w:val="00F24513"/>
    <w:rsid w:val="00F25761"/>
    <w:rsid w:val="00F259D7"/>
    <w:rsid w:val="00F320C4"/>
    <w:rsid w:val="00F32B06"/>
    <w:rsid w:val="00F32D05"/>
    <w:rsid w:val="00F35263"/>
    <w:rsid w:val="00F403BF"/>
    <w:rsid w:val="00F4342F"/>
    <w:rsid w:val="00F451CB"/>
    <w:rsid w:val="00F45227"/>
    <w:rsid w:val="00F5045C"/>
    <w:rsid w:val="00F51900"/>
    <w:rsid w:val="00F520C7"/>
    <w:rsid w:val="00F53AEA"/>
    <w:rsid w:val="00F55AC7"/>
    <w:rsid w:val="00F55FC9"/>
    <w:rsid w:val="00F5663B"/>
    <w:rsid w:val="00F5674D"/>
    <w:rsid w:val="00F6392C"/>
    <w:rsid w:val="00F64256"/>
    <w:rsid w:val="00F64DAF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281"/>
    <w:rsid w:val="00F922B2"/>
    <w:rsid w:val="00F943C8"/>
    <w:rsid w:val="00F96B28"/>
    <w:rsid w:val="00F9719C"/>
    <w:rsid w:val="00FA1564"/>
    <w:rsid w:val="00FA41B4"/>
    <w:rsid w:val="00FA5DDD"/>
    <w:rsid w:val="00FA7644"/>
    <w:rsid w:val="00FB0647"/>
    <w:rsid w:val="00FB3368"/>
    <w:rsid w:val="00FC0405"/>
    <w:rsid w:val="00FC069A"/>
    <w:rsid w:val="00FC08A9"/>
    <w:rsid w:val="00FC7600"/>
    <w:rsid w:val="00FD0B7B"/>
    <w:rsid w:val="00FD4C08"/>
    <w:rsid w:val="00FD67C5"/>
    <w:rsid w:val="00FD6801"/>
    <w:rsid w:val="00FE0431"/>
    <w:rsid w:val="00FE1DCC"/>
    <w:rsid w:val="00FF0538"/>
    <w:rsid w:val="00FF190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910F"/>
  <w15:docId w15:val="{AC624B58-6779-4111-9F13-FB7113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B3307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30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90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551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6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F1C026FBC41A38A89A4C4FB11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34A2-9BA0-4CBD-843C-7F985C891708}"/>
      </w:docPartPr>
      <w:docPartBody>
        <w:p w:rsidR="00536697" w:rsidRDefault="00EC7B8D" w:rsidP="00EC7B8D">
          <w:pPr>
            <w:pStyle w:val="5D1F1C026FBC41A38A89A4C4FB11C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5D33474C4592E98D2B130C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6714-7C66-42F7-9183-0E872215EC7E}"/>
      </w:docPartPr>
      <w:docPartBody>
        <w:p w:rsidR="00536697" w:rsidRDefault="00EC7B8D" w:rsidP="00EC7B8D">
          <w:pPr>
            <w:pStyle w:val="D92D735D33474C4592E98D2B130CE7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1897907794F5EA6E983AF4B045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5735-26C3-46A4-B8FE-EC9D8105FCF4}"/>
      </w:docPartPr>
      <w:docPartBody>
        <w:p w:rsidR="00536697" w:rsidRDefault="00EC7B8D" w:rsidP="00EC7B8D">
          <w:pPr>
            <w:pStyle w:val="3491897907794F5EA6E983AF4B04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E9ACD3AD6447C85FC06960A436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485E-93CC-4A51-8A50-32B8271A4D45}"/>
      </w:docPartPr>
      <w:docPartBody>
        <w:p w:rsidR="00536697" w:rsidRDefault="00EC7B8D" w:rsidP="00EC7B8D">
          <w:pPr>
            <w:pStyle w:val="69FE9ACD3AD6447C85FC06960A4363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8D"/>
    <w:rsid w:val="001B2AB4"/>
    <w:rsid w:val="00285380"/>
    <w:rsid w:val="00353D4A"/>
    <w:rsid w:val="00395DAC"/>
    <w:rsid w:val="00536697"/>
    <w:rsid w:val="005B6935"/>
    <w:rsid w:val="006B65C8"/>
    <w:rsid w:val="0071634F"/>
    <w:rsid w:val="00971B43"/>
    <w:rsid w:val="009F33E6"/>
    <w:rsid w:val="00A743C0"/>
    <w:rsid w:val="00BD2E86"/>
    <w:rsid w:val="00E3284B"/>
    <w:rsid w:val="00EC7B8D"/>
    <w:rsid w:val="00F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C1D835B5B47229846841455F9B8A9">
    <w:name w:val="98EC1D835B5B47229846841455F9B8A9"/>
    <w:rsid w:val="00EC7B8D"/>
  </w:style>
  <w:style w:type="character" w:styleId="Platshllartext">
    <w:name w:val="Placeholder Text"/>
    <w:basedOn w:val="Standardstycketeckensnitt"/>
    <w:uiPriority w:val="99"/>
    <w:semiHidden/>
    <w:rsid w:val="00EC7B8D"/>
    <w:rPr>
      <w:noProof w:val="0"/>
      <w:color w:val="808080"/>
    </w:rPr>
  </w:style>
  <w:style w:type="paragraph" w:customStyle="1" w:styleId="0D2AF06359A64707987F5CA9E595B02A">
    <w:name w:val="0D2AF06359A64707987F5CA9E595B02A"/>
    <w:rsid w:val="00EC7B8D"/>
  </w:style>
  <w:style w:type="paragraph" w:customStyle="1" w:styleId="D103BBAB9499485C9BF5BC1E292EE295">
    <w:name w:val="D103BBAB9499485C9BF5BC1E292EE295"/>
    <w:rsid w:val="00EC7B8D"/>
  </w:style>
  <w:style w:type="paragraph" w:customStyle="1" w:styleId="65AD55AF7195430C9665A53BFA83A802">
    <w:name w:val="65AD55AF7195430C9665A53BFA83A802"/>
    <w:rsid w:val="00EC7B8D"/>
  </w:style>
  <w:style w:type="paragraph" w:customStyle="1" w:styleId="5D1F1C026FBC41A38A89A4C4FB11C85F">
    <w:name w:val="5D1F1C026FBC41A38A89A4C4FB11C85F"/>
    <w:rsid w:val="00EC7B8D"/>
  </w:style>
  <w:style w:type="paragraph" w:customStyle="1" w:styleId="5184C5F47CAF4E46BFF2FBE7D99B031C">
    <w:name w:val="5184C5F47CAF4E46BFF2FBE7D99B031C"/>
    <w:rsid w:val="00EC7B8D"/>
  </w:style>
  <w:style w:type="paragraph" w:customStyle="1" w:styleId="B8D72BF7726B4001AD785007F098995D">
    <w:name w:val="B8D72BF7726B4001AD785007F098995D"/>
    <w:rsid w:val="00EC7B8D"/>
  </w:style>
  <w:style w:type="paragraph" w:customStyle="1" w:styleId="233241DAEFF342CABAE2A577FB92AE8A">
    <w:name w:val="233241DAEFF342CABAE2A577FB92AE8A"/>
    <w:rsid w:val="00EC7B8D"/>
  </w:style>
  <w:style w:type="paragraph" w:customStyle="1" w:styleId="A1F7014A0D8D424CBAD659D90235E39A">
    <w:name w:val="A1F7014A0D8D424CBAD659D90235E39A"/>
    <w:rsid w:val="00EC7B8D"/>
  </w:style>
  <w:style w:type="paragraph" w:customStyle="1" w:styleId="D92D735D33474C4592E98D2B130CE765">
    <w:name w:val="D92D735D33474C4592E98D2B130CE765"/>
    <w:rsid w:val="00EC7B8D"/>
  </w:style>
  <w:style w:type="paragraph" w:customStyle="1" w:styleId="3491897907794F5EA6E983AF4B045761">
    <w:name w:val="3491897907794F5EA6E983AF4B045761"/>
    <w:rsid w:val="00EC7B8D"/>
  </w:style>
  <w:style w:type="paragraph" w:customStyle="1" w:styleId="69FE9ACD3AD6447C85FC06960A436302">
    <w:name w:val="69FE9ACD3AD6447C85FC06960A436302"/>
    <w:rsid w:val="00EC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2020-08-31T00:00:00</HeaderDate>
    <Office/>
    <Dnr>Ju2020/02890/POL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0664e4b8-88d4-4829-af54-2c3133101c64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2504-2ABD-42EC-9230-574C9EB6F2B3}"/>
</file>

<file path=customXml/itemProps2.xml><?xml version="1.0" encoding="utf-8"?>
<ds:datastoreItem xmlns:ds="http://schemas.openxmlformats.org/officeDocument/2006/customXml" ds:itemID="{A0FE2748-6F6D-47EF-A3F3-BA7F2EB30C64}"/>
</file>

<file path=customXml/itemProps3.xml><?xml version="1.0" encoding="utf-8"?>
<ds:datastoreItem xmlns:ds="http://schemas.openxmlformats.org/officeDocument/2006/customXml" ds:itemID="{D72FEFF4-8612-4D92-A249-0BD9BF24739A}"/>
</file>

<file path=customXml/itemProps4.xml><?xml version="1.0" encoding="utf-8"?>
<ds:datastoreItem xmlns:ds="http://schemas.openxmlformats.org/officeDocument/2006/customXml" ds:itemID="{53EC12A2-7AFD-437A-815C-08A033A6885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14DB22C-9E22-45C2-9E3A-A4DBAEA7FD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E9B0B2E-3615-43D1-9FCD-803DD1D78E5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99003F8-4FF4-4C06-BB21-8E73CD2C1C07}"/>
</file>

<file path=customXml/itemProps8.xml><?xml version="1.0" encoding="utf-8"?>
<ds:datastoreItem xmlns:ds="http://schemas.openxmlformats.org/officeDocument/2006/customXml" ds:itemID="{90073521-96F6-4627-B2CC-164745A4365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1968.docx</dc:title>
  <dc:subject/>
  <dc:creator>Malin Skäringer</dc:creator>
  <cp:keywords/>
  <dc:description/>
  <cp:lastModifiedBy>Marcus Sverdén</cp:lastModifiedBy>
  <cp:revision>6</cp:revision>
  <cp:lastPrinted>2019-01-29T09:15:00Z</cp:lastPrinted>
  <dcterms:created xsi:type="dcterms:W3CDTF">2020-08-31T06:35:00Z</dcterms:created>
  <dcterms:modified xsi:type="dcterms:W3CDTF">2020-08-31T06:52:00Z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1308e879-af88-428b-982b-f76ec24a3689</vt:lpwstr>
  </property>
</Properties>
</file>