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A164F" w:rsidP="00DA0661">
      <w:pPr>
        <w:pStyle w:val="Title"/>
      </w:pPr>
      <w:bookmarkStart w:id="0" w:name="Start"/>
      <w:bookmarkEnd w:id="0"/>
      <w:r>
        <w:t>Svar på fråga 2021/22:209 av Mattias Karlsson (M) Skuldregister</w:t>
      </w:r>
    </w:p>
    <w:p w:rsidR="00BA164F" w:rsidP="00BA164F">
      <w:pPr>
        <w:pStyle w:val="BodyText"/>
      </w:pPr>
      <w:r>
        <w:t>Mattias Karlsson har frågat statsrådet Magdalena Andersson om statsrådet kommer att tillsätta en särskild utredning som tittar på behovet av ett centralt skuldregister.</w:t>
      </w:r>
    </w:p>
    <w:p w:rsidR="00BA164F" w:rsidP="00BA164F">
      <w:pPr>
        <w:pStyle w:val="BodyText"/>
      </w:pPr>
      <w:r>
        <w:t xml:space="preserve">Frågan har överlämnats till mig. </w:t>
      </w:r>
    </w:p>
    <w:p w:rsidR="00BA164F" w:rsidP="00BA164F">
      <w:pPr>
        <w:pStyle w:val="BodyText"/>
      </w:pPr>
      <w:r>
        <w:t>Finansinspektionen har i sin konsumentskyddsrapport för 2021 föreslagit att regeringen ska tillsätta en utredning för att göra det möjligt för kreditgivarna att få en helhetsbild av konsumenters samtliga skulder. Ärendet bereds i Regeringskansliet.</w:t>
      </w:r>
    </w:p>
    <w:p w:rsidR="00BA164F" w:rsidRPr="0087761C" w:rsidP="00BA164F">
      <w:pPr>
        <w:pStyle w:val="BodyText"/>
      </w:pPr>
      <w:r>
        <w:t>Regeringen tar frågan om överskuldsättning på stort allvar och vi har tagit en rad initiativ på området. Initiativen omfattar ändringar i lagstiftning, uppdrag till myndigheterna samt andra stödjande och förebyggande åtgärder. Regeringen kommer fortsätta följa frågan om överskuldsättning och vi utesluter inte att ytterligare åtgärder för att motverka överskuldsättning behöver vidtas.</w:t>
      </w:r>
    </w:p>
    <w:p w:rsidR="00BA164F" w:rsidP="00BA164F">
      <w:pPr>
        <w:pStyle w:val="BodyText"/>
      </w:pPr>
      <w:r>
        <w:t xml:space="preserve">Stockholm den </w:t>
      </w:r>
      <w:sdt>
        <w:sdtPr>
          <w:id w:val="-1225218591"/>
          <w:placeholder>
            <w:docPart w:val="1595B319A8FF48728F8348D4181889D5"/>
          </w:placeholder>
          <w:dataBinding w:xpath="/ns0:DocumentInfo[1]/ns0:BaseInfo[1]/ns0:HeaderDate[1]" w:storeItemID="{CEAA82BF-4CC5-483B-AF1F-A84558DAC16E}" w:prefixMappings="xmlns:ns0='http://lp/documentinfo/RK' "/>
          <w:date w:fullDate="2021-10-2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27 oktober 2021</w:t>
          </w:r>
        </w:sdtContent>
      </w:sdt>
    </w:p>
    <w:p w:rsidR="00BA164F" w:rsidP="00BA164F">
      <w:pPr>
        <w:pStyle w:val="Brdtextutanavstnd"/>
      </w:pPr>
    </w:p>
    <w:p w:rsidR="00BA164F" w:rsidRPr="00DB48AB" w:rsidP="00DB48AB">
      <w:pPr>
        <w:pStyle w:val="BodyText"/>
      </w:pPr>
      <w:r>
        <w:t>Åsa Lindhagen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A164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A164F" w:rsidRPr="007D73AB" w:rsidP="00340DE0">
          <w:pPr>
            <w:pStyle w:val="Header"/>
          </w:pPr>
        </w:p>
      </w:tc>
      <w:tc>
        <w:tcPr>
          <w:tcW w:w="1134" w:type="dxa"/>
        </w:tcPr>
        <w:p w:rsidR="00BA164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A164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A164F" w:rsidRPr="00710A6C" w:rsidP="00EE3C0F">
          <w:pPr>
            <w:pStyle w:val="Header"/>
            <w:rPr>
              <w:b/>
            </w:rPr>
          </w:pPr>
        </w:p>
        <w:p w:rsidR="00BA164F" w:rsidP="00EE3C0F">
          <w:pPr>
            <w:pStyle w:val="Header"/>
          </w:pPr>
        </w:p>
        <w:p w:rsidR="00BA164F" w:rsidP="00EE3C0F">
          <w:pPr>
            <w:pStyle w:val="Header"/>
          </w:pPr>
        </w:p>
        <w:p w:rsidR="00BA164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33984F2D8FE44A88DB52030C9C87731"/>
            </w:placeholder>
            <w:dataBinding w:xpath="/ns0:DocumentInfo[1]/ns0:BaseInfo[1]/ns0:Dnr[1]" w:storeItemID="{CEAA82BF-4CC5-483B-AF1F-A84558DAC16E}" w:prefixMappings="xmlns:ns0='http://lp/documentinfo/RK' "/>
            <w:text/>
          </w:sdtPr>
          <w:sdtContent>
            <w:p w:rsidR="00BA164F" w:rsidP="00EE3C0F">
              <w:pPr>
                <w:pStyle w:val="Header"/>
              </w:pPr>
              <w:r>
                <w:t>Fi2021/03419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AB8B13541DF49009B239CCC425CA010"/>
            </w:placeholder>
            <w:showingPlcHdr/>
            <w:dataBinding w:xpath="/ns0:DocumentInfo[1]/ns0:BaseInfo[1]/ns0:DocNumber[1]" w:storeItemID="{CEAA82BF-4CC5-483B-AF1F-A84558DAC16E}" w:prefixMappings="xmlns:ns0='http://lp/documentinfo/RK' "/>
            <w:text/>
          </w:sdtPr>
          <w:sdtContent>
            <w:p w:rsidR="00BA164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A164F" w:rsidP="00EE3C0F">
          <w:pPr>
            <w:pStyle w:val="Header"/>
          </w:pPr>
        </w:p>
      </w:tc>
      <w:tc>
        <w:tcPr>
          <w:tcW w:w="1134" w:type="dxa"/>
        </w:tcPr>
        <w:p w:rsidR="00BA164F" w:rsidP="0094502D">
          <w:pPr>
            <w:pStyle w:val="Header"/>
          </w:pPr>
        </w:p>
        <w:p w:rsidR="00BA164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2A46829E5E84364909604F752558B1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A164F" w:rsidRPr="00BA164F" w:rsidP="00340DE0">
              <w:pPr>
                <w:pStyle w:val="Header"/>
                <w:rPr>
                  <w:b/>
                </w:rPr>
              </w:pPr>
              <w:r w:rsidRPr="00BA164F">
                <w:rPr>
                  <w:b/>
                </w:rPr>
                <w:t>Finansdepartementet</w:t>
              </w:r>
            </w:p>
            <w:p w:rsidR="00BA164F" w:rsidRPr="00340DE0" w:rsidP="00340DE0">
              <w:pPr>
                <w:pStyle w:val="Header"/>
              </w:pPr>
              <w:r w:rsidRPr="00BA164F">
                <w:t>Finansmarknadsminister och biträdande finansminister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C611DF05CA14D5E8F67B1EC646FDB26"/>
          </w:placeholder>
          <w:dataBinding w:xpath="/ns0:DocumentInfo[1]/ns0:BaseInfo[1]/ns0:Recipient[1]" w:storeItemID="{CEAA82BF-4CC5-483B-AF1F-A84558DAC16E}" w:prefixMappings="xmlns:ns0='http://lp/documentinfo/RK' "/>
          <w:text w:multiLine="1"/>
        </w:sdtPr>
        <w:sdtContent>
          <w:tc>
            <w:tcPr>
              <w:tcW w:w="3170" w:type="dxa"/>
            </w:tcPr>
            <w:p w:rsidR="00BA164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A164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3984F2D8FE44A88DB52030C9C87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7A53D-7449-4C59-97BF-BFD5D44082D9}"/>
      </w:docPartPr>
      <w:docPartBody>
        <w:p w:rsidR="00B73ECB" w:rsidP="001B042F">
          <w:pPr>
            <w:pStyle w:val="D33984F2D8FE44A88DB52030C9C877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B8B13541DF49009B239CCC425CA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16230-CA2C-4CB2-84B9-502EABB5BDA7}"/>
      </w:docPartPr>
      <w:docPartBody>
        <w:p w:rsidR="00B73ECB" w:rsidP="001B042F">
          <w:pPr>
            <w:pStyle w:val="CAB8B13541DF49009B239CCC425CA01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A46829E5E84364909604F752558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446DE-033C-4637-8E37-4AD16EDAE9D9}"/>
      </w:docPartPr>
      <w:docPartBody>
        <w:p w:rsidR="00B73ECB" w:rsidP="001B042F">
          <w:pPr>
            <w:pStyle w:val="52A46829E5E84364909604F752558B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611DF05CA14D5E8F67B1EC646FD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4EF08-D466-459C-98CE-379A39BD3662}"/>
      </w:docPartPr>
      <w:docPartBody>
        <w:p w:rsidR="00B73ECB" w:rsidP="001B042F">
          <w:pPr>
            <w:pStyle w:val="2C611DF05CA14D5E8F67B1EC646FDB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95B319A8FF48728F8348D418188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246CD-9EE6-4036-BAE6-DC354DF0EBBC}"/>
      </w:docPartPr>
      <w:docPartBody>
        <w:p w:rsidR="00B73ECB" w:rsidP="001B042F">
          <w:pPr>
            <w:pStyle w:val="1595B319A8FF48728F8348D4181889D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FD5BDDBA0247CBB288E0AA6E07771E">
    <w:name w:val="80FD5BDDBA0247CBB288E0AA6E07771E"/>
    <w:rsid w:val="001B042F"/>
  </w:style>
  <w:style w:type="character" w:styleId="PlaceholderText">
    <w:name w:val="Placeholder Text"/>
    <w:basedOn w:val="DefaultParagraphFont"/>
    <w:uiPriority w:val="99"/>
    <w:semiHidden/>
    <w:rsid w:val="001B042F"/>
    <w:rPr>
      <w:noProof w:val="0"/>
      <w:color w:val="808080"/>
    </w:rPr>
  </w:style>
  <w:style w:type="paragraph" w:customStyle="1" w:styleId="52EFB727B3A2471BA682C0B6C036A271">
    <w:name w:val="52EFB727B3A2471BA682C0B6C036A271"/>
    <w:rsid w:val="001B042F"/>
  </w:style>
  <w:style w:type="paragraph" w:customStyle="1" w:styleId="EE275E86E2CD4ADD9A96A69D87B3F15A">
    <w:name w:val="EE275E86E2CD4ADD9A96A69D87B3F15A"/>
    <w:rsid w:val="001B042F"/>
  </w:style>
  <w:style w:type="paragraph" w:customStyle="1" w:styleId="943D28986DE942E3B5926B2C0D2EA607">
    <w:name w:val="943D28986DE942E3B5926B2C0D2EA607"/>
    <w:rsid w:val="001B042F"/>
  </w:style>
  <w:style w:type="paragraph" w:customStyle="1" w:styleId="D33984F2D8FE44A88DB52030C9C87731">
    <w:name w:val="D33984F2D8FE44A88DB52030C9C87731"/>
    <w:rsid w:val="001B042F"/>
  </w:style>
  <w:style w:type="paragraph" w:customStyle="1" w:styleId="CAB8B13541DF49009B239CCC425CA010">
    <w:name w:val="CAB8B13541DF49009B239CCC425CA010"/>
    <w:rsid w:val="001B042F"/>
  </w:style>
  <w:style w:type="paragraph" w:customStyle="1" w:styleId="F6F45A60B5AB41CEB01E7C5C55156EDB">
    <w:name w:val="F6F45A60B5AB41CEB01E7C5C55156EDB"/>
    <w:rsid w:val="001B042F"/>
  </w:style>
  <w:style w:type="paragraph" w:customStyle="1" w:styleId="933DC99519464F30A38BC74B7AC031DF">
    <w:name w:val="933DC99519464F30A38BC74B7AC031DF"/>
    <w:rsid w:val="001B042F"/>
  </w:style>
  <w:style w:type="paragraph" w:customStyle="1" w:styleId="2B7D7F6A882F452C9B49A6C42CFB3CFC">
    <w:name w:val="2B7D7F6A882F452C9B49A6C42CFB3CFC"/>
    <w:rsid w:val="001B042F"/>
  </w:style>
  <w:style w:type="paragraph" w:customStyle="1" w:styleId="52A46829E5E84364909604F752558B1F">
    <w:name w:val="52A46829E5E84364909604F752558B1F"/>
    <w:rsid w:val="001B042F"/>
  </w:style>
  <w:style w:type="paragraph" w:customStyle="1" w:styleId="2C611DF05CA14D5E8F67B1EC646FDB26">
    <w:name w:val="2C611DF05CA14D5E8F67B1EC646FDB26"/>
    <w:rsid w:val="001B042F"/>
  </w:style>
  <w:style w:type="paragraph" w:customStyle="1" w:styleId="CAB8B13541DF49009B239CCC425CA0101">
    <w:name w:val="CAB8B13541DF49009B239CCC425CA0101"/>
    <w:rsid w:val="001B04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A46829E5E84364909604F752558B1F1">
    <w:name w:val="52A46829E5E84364909604F752558B1F1"/>
    <w:rsid w:val="001B04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5ABCDB4F8043C798B5C338574F59DA">
    <w:name w:val="7C5ABCDB4F8043C798B5C338574F59DA"/>
    <w:rsid w:val="001B042F"/>
  </w:style>
  <w:style w:type="paragraph" w:customStyle="1" w:styleId="6A0968F3A9F243CF9CDC78AED08D99F4">
    <w:name w:val="6A0968F3A9F243CF9CDC78AED08D99F4"/>
    <w:rsid w:val="001B042F"/>
  </w:style>
  <w:style w:type="paragraph" w:customStyle="1" w:styleId="49893296B2374F1D85CD9076E15D0DF3">
    <w:name w:val="49893296B2374F1D85CD9076E15D0DF3"/>
    <w:rsid w:val="001B042F"/>
  </w:style>
  <w:style w:type="paragraph" w:customStyle="1" w:styleId="C521542525B848D0A3A4977643E5D0EC">
    <w:name w:val="C521542525B848D0A3A4977643E5D0EC"/>
    <w:rsid w:val="001B042F"/>
  </w:style>
  <w:style w:type="paragraph" w:customStyle="1" w:styleId="CBFAAF5C1D214352A26BE47A9BAFC333">
    <w:name w:val="CBFAAF5C1D214352A26BE47A9BAFC333"/>
    <w:rsid w:val="001B042F"/>
  </w:style>
  <w:style w:type="paragraph" w:customStyle="1" w:styleId="401353C2A4F14117AAF7AD97C00BEF64">
    <w:name w:val="401353C2A4F14117AAF7AD97C00BEF64"/>
    <w:rsid w:val="001B042F"/>
  </w:style>
  <w:style w:type="paragraph" w:customStyle="1" w:styleId="A607DAAA88FB4D01A0F28DF0A42A62E6">
    <w:name w:val="A607DAAA88FB4D01A0F28DF0A42A62E6"/>
    <w:rsid w:val="001B042F"/>
  </w:style>
  <w:style w:type="paragraph" w:customStyle="1" w:styleId="4B12AAFBC6D34547B79A2E953C591839">
    <w:name w:val="4B12AAFBC6D34547B79A2E953C591839"/>
    <w:rsid w:val="001B042F"/>
  </w:style>
  <w:style w:type="paragraph" w:customStyle="1" w:styleId="BE89983B3EE04D7881CFECECB5BBAEA0">
    <w:name w:val="BE89983B3EE04D7881CFECECB5BBAEA0"/>
    <w:rsid w:val="001B042F"/>
  </w:style>
  <w:style w:type="paragraph" w:customStyle="1" w:styleId="1595B319A8FF48728F8348D4181889D5">
    <w:name w:val="1595B319A8FF48728F8348D4181889D5"/>
    <w:rsid w:val="001B04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2021-10-27T00:00:00</HeaderDate>
    <Office/>
    <Dnr>Fi2021/03419</Dnr>
    <ParagrafNr/>
    <DocumentTitle/>
    <VisitingAddress/>
    <Extra1/>
    <Extra2/>
    <Extra3>Mattias Karlsson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85b89472-1c98-499a-8e3a-c6d449c0ec8e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FFEBE-E565-40E1-94E5-CB71228B4E66}"/>
</file>

<file path=customXml/itemProps2.xml><?xml version="1.0" encoding="utf-8"?>
<ds:datastoreItem xmlns:ds="http://schemas.openxmlformats.org/officeDocument/2006/customXml" ds:itemID="{CEAA82BF-4CC5-483B-AF1F-A84558DAC16E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928172D-DE7E-4342-917D-435D7F6E73CA}"/>
</file>

<file path=customXml/itemProps5.xml><?xml version="1.0" encoding="utf-8"?>
<ds:datastoreItem xmlns:ds="http://schemas.openxmlformats.org/officeDocument/2006/customXml" ds:itemID="{036937B1-234D-498C-B338-2BC40D84A8A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0209 Svar - Skuldregister.docx</dc:title>
  <cp:revision>4</cp:revision>
  <cp:lastPrinted>2021-10-26T12:12:00Z</cp:lastPrinted>
  <dcterms:created xsi:type="dcterms:W3CDTF">2021-10-26T12:08:00Z</dcterms:created>
  <dcterms:modified xsi:type="dcterms:W3CDTF">2021-10-27T07:11:00Z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8b031d30-df51-495e-8ffd-1dc0dd358804</vt:lpwstr>
  </property>
</Properties>
</file>