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3C65" w14:textId="31E06189" w:rsidR="00D56942" w:rsidRDefault="00D56942" w:rsidP="00DA0661">
      <w:pPr>
        <w:pStyle w:val="Rubrik"/>
      </w:pPr>
      <w:r>
        <w:t xml:space="preserve">Svar på fråga 2018/19:307 av </w:t>
      </w:r>
      <w:proofErr w:type="spellStart"/>
      <w:r w:rsidRPr="00D56942">
        <w:t>Boriana</w:t>
      </w:r>
      <w:proofErr w:type="spellEnd"/>
      <w:r w:rsidRPr="00D56942">
        <w:t xml:space="preserve"> Åberg</w:t>
      </w:r>
      <w:r>
        <w:t xml:space="preserve"> (M)</w:t>
      </w:r>
      <w:r>
        <w:br/>
        <w:t>LMA-kort</w:t>
      </w:r>
      <w:r w:rsidR="000A35E1">
        <w:t xml:space="preserve"> och fråga </w:t>
      </w:r>
      <w:r w:rsidR="000A35E1" w:rsidRPr="000A35E1">
        <w:t>2018/19:314</w:t>
      </w:r>
      <w:r w:rsidR="000A35E1">
        <w:t xml:space="preserve"> av Maria </w:t>
      </w:r>
      <w:r w:rsidR="000A35E1" w:rsidRPr="000A35E1">
        <w:t xml:space="preserve">Malmer </w:t>
      </w:r>
      <w:proofErr w:type="spellStart"/>
      <w:r w:rsidR="000A35E1" w:rsidRPr="000A35E1">
        <w:t>Stenergard</w:t>
      </w:r>
      <w:proofErr w:type="spellEnd"/>
      <w:r w:rsidR="000A35E1" w:rsidRPr="000A35E1">
        <w:t xml:space="preserve"> (M) Handel med falska asylhandlingar</w:t>
      </w:r>
      <w:bookmarkStart w:id="0" w:name="_GoBack"/>
      <w:bookmarkEnd w:id="0"/>
    </w:p>
    <w:p w14:paraId="40A9C10A" w14:textId="6A471BD8" w:rsidR="00D56942" w:rsidRDefault="00D56942" w:rsidP="000A35E1">
      <w:pPr>
        <w:pStyle w:val="Brdtext"/>
      </w:pPr>
      <w:proofErr w:type="spellStart"/>
      <w:r>
        <w:t>Boriana</w:t>
      </w:r>
      <w:proofErr w:type="spellEnd"/>
      <w:r>
        <w:t xml:space="preserve"> Åberg har frågat mig vad jag tänker göra för att stoppa missb</w:t>
      </w:r>
      <w:r w:rsidR="000A35E1">
        <w:t>ruket av LMA-kort</w:t>
      </w:r>
      <w:r w:rsidR="00CC6DDB">
        <w:t xml:space="preserve">. </w:t>
      </w:r>
      <w:r w:rsidR="000A35E1">
        <w:t xml:space="preserve">Maria </w:t>
      </w:r>
      <w:r w:rsidR="000A35E1" w:rsidRPr="000A35E1">
        <w:t xml:space="preserve">Malmer </w:t>
      </w:r>
      <w:proofErr w:type="spellStart"/>
      <w:r w:rsidR="000A35E1" w:rsidRPr="000A35E1">
        <w:t>Stenergard</w:t>
      </w:r>
      <w:proofErr w:type="spellEnd"/>
      <w:r w:rsidR="000A35E1" w:rsidRPr="000A35E1">
        <w:t xml:space="preserve"> (M)</w:t>
      </w:r>
      <w:r w:rsidR="000A35E1">
        <w:t xml:space="preserve"> har frågat mig vilka åtgärder jag avser att vidta för att stoppa bedrägerier med falska LMA-kort.</w:t>
      </w:r>
    </w:p>
    <w:p w14:paraId="4B5F6803" w14:textId="77777777" w:rsidR="00B80F3E" w:rsidRDefault="00D56942" w:rsidP="00940945">
      <w:pPr>
        <w:pStyle w:val="Brdtext"/>
      </w:pPr>
      <w:r>
        <w:t>LMA-k</w:t>
      </w:r>
      <w:r w:rsidRPr="00D56942">
        <w:t xml:space="preserve">ortet är inte ett identitetskort, utan ett bevis på att </w:t>
      </w:r>
      <w:r>
        <w:t xml:space="preserve">innehavaren </w:t>
      </w:r>
      <w:r w:rsidR="00AE3EBC">
        <w:t xml:space="preserve">av kortet </w:t>
      </w:r>
      <w:r>
        <w:t>är</w:t>
      </w:r>
      <w:r w:rsidRPr="00D56942">
        <w:t xml:space="preserve"> asylsökande och </w:t>
      </w:r>
      <w:r>
        <w:t>har rätt att</w:t>
      </w:r>
      <w:r w:rsidRPr="00D56942">
        <w:t xml:space="preserve"> vara i Sverige </w:t>
      </w:r>
      <w:r>
        <w:t xml:space="preserve">i </w:t>
      </w:r>
      <w:r w:rsidRPr="00D56942">
        <w:t>vänta</w:t>
      </w:r>
      <w:r>
        <w:t>n</w:t>
      </w:r>
      <w:r w:rsidRPr="00D56942">
        <w:t xml:space="preserve"> på beslut</w:t>
      </w:r>
      <w:r>
        <w:t xml:space="preserve"> i sitt asylärende</w:t>
      </w:r>
      <w:r w:rsidRPr="00D56942">
        <w:t xml:space="preserve">. </w:t>
      </w:r>
      <w:r w:rsidR="00097C5D">
        <w:t>LMA-kort</w:t>
      </w:r>
      <w:r w:rsidR="00097C5D" w:rsidRPr="005D14AD">
        <w:t xml:space="preserve"> godtas </w:t>
      </w:r>
      <w:r w:rsidR="00B80F3E">
        <w:t xml:space="preserve">i allmänhet inte </w:t>
      </w:r>
      <w:r w:rsidR="00097C5D" w:rsidRPr="005D14AD">
        <w:t>som</w:t>
      </w:r>
      <w:r w:rsidR="00097C5D">
        <w:t xml:space="preserve"> en</w:t>
      </w:r>
      <w:r w:rsidR="00097C5D" w:rsidRPr="005D14AD">
        <w:t xml:space="preserve"> identitetshandling men</w:t>
      </w:r>
      <w:r w:rsidR="00097C5D">
        <w:t xml:space="preserve"> </w:t>
      </w:r>
      <w:r w:rsidR="00B80F3E">
        <w:t xml:space="preserve">kan </w:t>
      </w:r>
      <w:r w:rsidR="00097C5D">
        <w:t xml:space="preserve">ändå, </w:t>
      </w:r>
      <w:r w:rsidR="00097C5D" w:rsidRPr="005D14AD">
        <w:t>i vissa sammanhang</w:t>
      </w:r>
      <w:r w:rsidR="00097C5D">
        <w:t xml:space="preserve">, </w:t>
      </w:r>
      <w:r w:rsidR="00097C5D" w:rsidRPr="005D14AD">
        <w:t xml:space="preserve">anses </w:t>
      </w:r>
      <w:r w:rsidR="00097C5D">
        <w:t xml:space="preserve">vara ett </w:t>
      </w:r>
      <w:r w:rsidR="00097C5D" w:rsidRPr="005D14AD">
        <w:t>tillräcklig</w:t>
      </w:r>
      <w:r w:rsidR="00097C5D">
        <w:t>t</w:t>
      </w:r>
      <w:r w:rsidR="00097C5D" w:rsidRPr="005D14AD">
        <w:t xml:space="preserve"> identitetsbevis</w:t>
      </w:r>
      <w:r w:rsidR="00097C5D">
        <w:t xml:space="preserve">. </w:t>
      </w:r>
      <w:r w:rsidR="00DA02FF">
        <w:t>Dock ger ett LMA-kort relativt begränsade f</w:t>
      </w:r>
      <w:r w:rsidR="00B80F3E">
        <w:t xml:space="preserve">örmåner. Kortet ger t.ex. inte någon rätt att erhålla dagersättning eller andra bidrag från Migrationsverket. Däremot är det möjligt att med ett LMA-kort erhålla en lägre avgift vid läkarbesök, vid akut tandläkarbesök, vid sjukresor och för mediciner. </w:t>
      </w:r>
    </w:p>
    <w:p w14:paraId="1C7111FB" w14:textId="4FEA7E63" w:rsidR="00B80F3E" w:rsidRDefault="00940945" w:rsidP="00D56942">
      <w:pPr>
        <w:pStyle w:val="Brdtext"/>
      </w:pPr>
      <w:r>
        <w:t>Även om det inte finns några säkra uppgifter på hur omfattande problemet är så ser regeringen</w:t>
      </w:r>
      <w:r w:rsidR="00B80F3E">
        <w:t xml:space="preserve"> </w:t>
      </w:r>
      <w:r>
        <w:t>allvarligt på att</w:t>
      </w:r>
      <w:r w:rsidR="00A95E58">
        <w:t xml:space="preserve"> det förekommer </w:t>
      </w:r>
      <w:r w:rsidR="00B80F3E">
        <w:t>missbruk av LMA-kort</w:t>
      </w:r>
      <w:r>
        <w:t xml:space="preserve">. </w:t>
      </w:r>
      <w:r w:rsidR="00B80F3E">
        <w:t>Jag kommer därför</w:t>
      </w:r>
      <w:r w:rsidR="00BE6555">
        <w:t xml:space="preserve">, i dialog med Migrationsverket, </w:t>
      </w:r>
      <w:r w:rsidR="00B80F3E">
        <w:t>att bevaka utvecklingen av</w:t>
      </w:r>
      <w:r w:rsidR="006323B0">
        <w:t xml:space="preserve"> denna</w:t>
      </w:r>
      <w:r w:rsidR="00B80F3E">
        <w:t xml:space="preserve"> fråga</w:t>
      </w:r>
      <w:r w:rsidR="00BE6555">
        <w:t xml:space="preserve"> noga</w:t>
      </w:r>
      <w:r w:rsidR="006323B0">
        <w:t>.</w:t>
      </w:r>
    </w:p>
    <w:p w14:paraId="0917B524" w14:textId="77777777" w:rsidR="00BE6555" w:rsidRDefault="00BE6555" w:rsidP="006A12F1">
      <w:pPr>
        <w:pStyle w:val="Brdtext"/>
      </w:pPr>
    </w:p>
    <w:p w14:paraId="38CB9CD5" w14:textId="78199936" w:rsidR="00D56942" w:rsidRDefault="00D569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4D874EF328F4275815C2AF1742A0A30"/>
          </w:placeholder>
          <w:dataBinding w:prefixMappings="xmlns:ns0='http://lp/documentinfo/RK' " w:xpath="/ns0:DocumentInfo[1]/ns0:BaseInfo[1]/ns0:HeaderDate[1]" w:storeItemID="{2F1086B7-D273-4716-942A-98119B141331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E6555">
            <w:t>6 mars 2019</w:t>
          </w:r>
        </w:sdtContent>
      </w:sdt>
    </w:p>
    <w:p w14:paraId="2F78D1AE" w14:textId="1879F1A4" w:rsidR="000A35E1" w:rsidRDefault="000A35E1" w:rsidP="00DB48AB">
      <w:pPr>
        <w:pStyle w:val="Brdtext"/>
      </w:pPr>
    </w:p>
    <w:p w14:paraId="4858896E" w14:textId="6AF76209" w:rsidR="00D56942" w:rsidRPr="00DB48AB" w:rsidRDefault="00D56942" w:rsidP="00DB48AB">
      <w:pPr>
        <w:pStyle w:val="Brdtext"/>
      </w:pPr>
      <w:r>
        <w:t>Morgan Johansson</w:t>
      </w:r>
    </w:p>
    <w:sectPr w:rsidR="00D56942" w:rsidRPr="00DB48AB" w:rsidSect="00D56942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BE39" w14:textId="77777777" w:rsidR="00D56942" w:rsidRDefault="00D56942" w:rsidP="00A87A54">
      <w:pPr>
        <w:spacing w:after="0" w:line="240" w:lineRule="auto"/>
      </w:pPr>
      <w:r>
        <w:separator/>
      </w:r>
    </w:p>
  </w:endnote>
  <w:endnote w:type="continuationSeparator" w:id="0">
    <w:p w14:paraId="6E539A2B" w14:textId="77777777" w:rsidR="00D56942" w:rsidRDefault="00D569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1E44A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DFA5868" w14:textId="294ADBC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E65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E65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6220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3BAC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902B0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F4516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264A1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C4ED07" w14:textId="77777777" w:rsidTr="00C26068">
      <w:trPr>
        <w:trHeight w:val="227"/>
      </w:trPr>
      <w:tc>
        <w:tcPr>
          <w:tcW w:w="4074" w:type="dxa"/>
        </w:tcPr>
        <w:p w14:paraId="31E2E2F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29C05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C5DF1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DC37" w14:textId="77777777" w:rsidR="00D56942" w:rsidRDefault="00D56942" w:rsidP="00A87A54">
      <w:pPr>
        <w:spacing w:after="0" w:line="240" w:lineRule="auto"/>
      </w:pPr>
      <w:r>
        <w:separator/>
      </w:r>
    </w:p>
  </w:footnote>
  <w:footnote w:type="continuationSeparator" w:id="0">
    <w:p w14:paraId="60AE4A16" w14:textId="77777777" w:rsidR="00D56942" w:rsidRDefault="00D569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56942" w14:paraId="2667E3D6" w14:textId="77777777" w:rsidTr="00C93EBA">
      <w:trPr>
        <w:trHeight w:val="227"/>
      </w:trPr>
      <w:tc>
        <w:tcPr>
          <w:tcW w:w="5534" w:type="dxa"/>
        </w:tcPr>
        <w:p w14:paraId="102099E6" w14:textId="77777777" w:rsidR="00D56942" w:rsidRPr="007D73AB" w:rsidRDefault="00D56942">
          <w:pPr>
            <w:pStyle w:val="Sidhuvud"/>
          </w:pPr>
        </w:p>
      </w:tc>
      <w:tc>
        <w:tcPr>
          <w:tcW w:w="3170" w:type="dxa"/>
          <w:vAlign w:val="bottom"/>
        </w:tcPr>
        <w:p w14:paraId="4DBCCEA4" w14:textId="77777777" w:rsidR="00D56942" w:rsidRPr="007D73AB" w:rsidRDefault="00D56942" w:rsidP="00340DE0">
          <w:pPr>
            <w:pStyle w:val="Sidhuvud"/>
          </w:pPr>
        </w:p>
      </w:tc>
      <w:tc>
        <w:tcPr>
          <w:tcW w:w="1134" w:type="dxa"/>
        </w:tcPr>
        <w:p w14:paraId="5F504B5C" w14:textId="77777777" w:rsidR="00D56942" w:rsidRDefault="00D56942" w:rsidP="005A703A">
          <w:pPr>
            <w:pStyle w:val="Sidhuvud"/>
          </w:pPr>
        </w:p>
      </w:tc>
    </w:tr>
    <w:tr w:rsidR="00D56942" w14:paraId="17A2074C" w14:textId="77777777" w:rsidTr="00C93EBA">
      <w:trPr>
        <w:trHeight w:val="1928"/>
      </w:trPr>
      <w:tc>
        <w:tcPr>
          <w:tcW w:w="5534" w:type="dxa"/>
        </w:tcPr>
        <w:p w14:paraId="7A9C534B" w14:textId="77777777" w:rsidR="00D56942" w:rsidRPr="00340DE0" w:rsidRDefault="00D569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33907F" wp14:editId="223B347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345A2F" w14:textId="77777777" w:rsidR="00D56942" w:rsidRPr="00710A6C" w:rsidRDefault="00D56942" w:rsidP="00EE3C0F">
          <w:pPr>
            <w:pStyle w:val="Sidhuvud"/>
            <w:rPr>
              <w:b/>
            </w:rPr>
          </w:pPr>
        </w:p>
        <w:p w14:paraId="25749352" w14:textId="77777777" w:rsidR="00D56942" w:rsidRDefault="00D56942" w:rsidP="00EE3C0F">
          <w:pPr>
            <w:pStyle w:val="Sidhuvud"/>
          </w:pPr>
        </w:p>
        <w:p w14:paraId="044466E4" w14:textId="77777777" w:rsidR="00D56942" w:rsidRDefault="00D56942" w:rsidP="00EE3C0F">
          <w:pPr>
            <w:pStyle w:val="Sidhuvud"/>
          </w:pPr>
        </w:p>
        <w:p w14:paraId="4F2BF1D9" w14:textId="77777777" w:rsidR="00D56942" w:rsidRDefault="00D569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E9E7DA86CD04873ABF1B7C4DCF50E55"/>
            </w:placeholder>
            <w:dataBinding w:prefixMappings="xmlns:ns0='http://lp/documentinfo/RK' " w:xpath="/ns0:DocumentInfo[1]/ns0:BaseInfo[1]/ns0:Dnr[1]" w:storeItemID="{2F1086B7-D273-4716-942A-98119B141331}"/>
            <w:text/>
          </w:sdtPr>
          <w:sdtEndPr/>
          <w:sdtContent>
            <w:p w14:paraId="63E9F470" w14:textId="5C07818C" w:rsidR="00D56942" w:rsidRDefault="00AD38D3" w:rsidP="00EE3C0F">
              <w:pPr>
                <w:pStyle w:val="Sidhuvud"/>
              </w:pPr>
              <w:r>
                <w:t>Ju2019/00718</w:t>
              </w:r>
              <w:r w:rsidR="0019589B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ABCC70A6BE0436484A1AF727C257242"/>
            </w:placeholder>
            <w:dataBinding w:prefixMappings="xmlns:ns0='http://lp/documentinfo/RK' " w:xpath="/ns0:DocumentInfo[1]/ns0:BaseInfo[1]/ns0:DocNumber[1]" w:storeItemID="{2F1086B7-D273-4716-942A-98119B141331}"/>
            <w:text/>
          </w:sdtPr>
          <w:sdtEndPr/>
          <w:sdtContent>
            <w:p w14:paraId="21534807" w14:textId="557DDEA1" w:rsidR="00D56942" w:rsidRDefault="00AD38D3" w:rsidP="00EE3C0F">
              <w:pPr>
                <w:pStyle w:val="Sidhuvud"/>
              </w:pPr>
              <w:r>
                <w:t>Ju2019/00740/POL</w:t>
              </w:r>
            </w:p>
          </w:sdtContent>
        </w:sdt>
        <w:p w14:paraId="12FEF822" w14:textId="77777777" w:rsidR="00D56942" w:rsidRDefault="00D56942" w:rsidP="00EE3C0F">
          <w:pPr>
            <w:pStyle w:val="Sidhuvud"/>
          </w:pPr>
        </w:p>
      </w:tc>
      <w:tc>
        <w:tcPr>
          <w:tcW w:w="1134" w:type="dxa"/>
        </w:tcPr>
        <w:p w14:paraId="5A81DDAF" w14:textId="77777777" w:rsidR="00D56942" w:rsidRDefault="00D56942" w:rsidP="0094502D">
          <w:pPr>
            <w:pStyle w:val="Sidhuvud"/>
          </w:pPr>
        </w:p>
        <w:p w14:paraId="4322584B" w14:textId="77777777" w:rsidR="00D56942" w:rsidRPr="0094502D" w:rsidRDefault="00D56942" w:rsidP="00EC71A6">
          <w:pPr>
            <w:pStyle w:val="Sidhuvud"/>
          </w:pPr>
        </w:p>
      </w:tc>
    </w:tr>
    <w:tr w:rsidR="00D56942" w14:paraId="2EE0E61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67D37B0495B4ECB91E7E8BF92FBB6E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FE9E1D" w14:textId="77777777" w:rsidR="00D56942" w:rsidRPr="00D56942" w:rsidRDefault="00D56942" w:rsidP="00340DE0">
              <w:pPr>
                <w:pStyle w:val="Sidhuvud"/>
                <w:rPr>
                  <w:b/>
                </w:rPr>
              </w:pPr>
              <w:r w:rsidRPr="00D56942">
                <w:rPr>
                  <w:b/>
                </w:rPr>
                <w:t>Justitiedepartementet</w:t>
              </w:r>
            </w:p>
            <w:p w14:paraId="6C049E84" w14:textId="77777777" w:rsidR="00D56942" w:rsidRPr="00340DE0" w:rsidRDefault="00D56942" w:rsidP="00340DE0">
              <w:pPr>
                <w:pStyle w:val="Sidhuvud"/>
              </w:pPr>
              <w:r w:rsidRPr="00D56942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0AD352466C4522A8D9BFAD0BCE9963"/>
          </w:placeholder>
          <w:dataBinding w:prefixMappings="xmlns:ns0='http://lp/documentinfo/RK' " w:xpath="/ns0:DocumentInfo[1]/ns0:BaseInfo[1]/ns0:Recipient[1]" w:storeItemID="{2F1086B7-D273-4716-942A-98119B141331}"/>
          <w:text w:multiLine="1"/>
        </w:sdtPr>
        <w:sdtEndPr/>
        <w:sdtContent>
          <w:tc>
            <w:tcPr>
              <w:tcW w:w="3170" w:type="dxa"/>
            </w:tcPr>
            <w:p w14:paraId="084221F2" w14:textId="77777777" w:rsidR="00D56942" w:rsidRDefault="00D5694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1CFB48" w14:textId="77777777" w:rsidR="00D56942" w:rsidRDefault="00D56942" w:rsidP="003E6020">
          <w:pPr>
            <w:pStyle w:val="Sidhuvud"/>
          </w:pPr>
        </w:p>
      </w:tc>
    </w:tr>
  </w:tbl>
  <w:p w14:paraId="04E8517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7C5D"/>
    <w:rsid w:val="000A13CA"/>
    <w:rsid w:val="000A35E1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1AC"/>
    <w:rsid w:val="001813DF"/>
    <w:rsid w:val="0019051C"/>
    <w:rsid w:val="0019127B"/>
    <w:rsid w:val="00192350"/>
    <w:rsid w:val="00192E34"/>
    <w:rsid w:val="0019589B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665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2E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0CE1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14AD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23B0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4684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0945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5E58"/>
    <w:rsid w:val="00AA1809"/>
    <w:rsid w:val="00AB5033"/>
    <w:rsid w:val="00AB5298"/>
    <w:rsid w:val="00AB5519"/>
    <w:rsid w:val="00AB6313"/>
    <w:rsid w:val="00AB71DD"/>
    <w:rsid w:val="00AC15C5"/>
    <w:rsid w:val="00AD0E75"/>
    <w:rsid w:val="00AD38D3"/>
    <w:rsid w:val="00AE3EBC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F3E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555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6DDB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3C0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942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02FF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086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57F139"/>
  <w15:docId w15:val="{0F43CBFB-A676-4681-9D09-5F7B61A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9E7DA86CD04873ABF1B7C4DCF5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690FE-66AF-4B0F-81D3-4F5F1C6D8AA8}"/>
      </w:docPartPr>
      <w:docPartBody>
        <w:p w:rsidR="00312C05" w:rsidRDefault="00AE26DA" w:rsidP="00AE26DA">
          <w:pPr>
            <w:pStyle w:val="6E9E7DA86CD04873ABF1B7C4DCF50E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BCC70A6BE0436484A1AF727C257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B65B-9A6A-4CB6-AC0F-44B5264BAAD0}"/>
      </w:docPartPr>
      <w:docPartBody>
        <w:p w:rsidR="00312C05" w:rsidRDefault="00AE26DA" w:rsidP="00AE26DA">
          <w:pPr>
            <w:pStyle w:val="7ABCC70A6BE0436484A1AF727C2572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D37B0495B4ECB91E7E8BF92FBB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CF969-16E9-4EDC-8F3F-051D7F01668E}"/>
      </w:docPartPr>
      <w:docPartBody>
        <w:p w:rsidR="00312C05" w:rsidRDefault="00AE26DA" w:rsidP="00AE26DA">
          <w:pPr>
            <w:pStyle w:val="767D37B0495B4ECB91E7E8BF92FBB6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0AD352466C4522A8D9BFAD0BCE9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6FE23-D91C-483A-BF4B-DAD5C459670E}"/>
      </w:docPartPr>
      <w:docPartBody>
        <w:p w:rsidR="00312C05" w:rsidRDefault="00AE26DA" w:rsidP="00AE26DA">
          <w:pPr>
            <w:pStyle w:val="410AD352466C4522A8D9BFAD0BCE99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D874EF328F4275815C2AF1742A0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8B52A-2BCE-4325-9220-0F87BC2C4CAD}"/>
      </w:docPartPr>
      <w:docPartBody>
        <w:p w:rsidR="00312C05" w:rsidRDefault="00AE26DA" w:rsidP="00AE26DA">
          <w:pPr>
            <w:pStyle w:val="C4D874EF328F4275815C2AF1742A0A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DA"/>
    <w:rsid w:val="00312C05"/>
    <w:rsid w:val="00A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820ACEE0EF4D16AC73D2ABA0C0B809">
    <w:name w:val="BE820ACEE0EF4D16AC73D2ABA0C0B809"/>
    <w:rsid w:val="00AE26DA"/>
  </w:style>
  <w:style w:type="character" w:styleId="Platshllartext">
    <w:name w:val="Placeholder Text"/>
    <w:basedOn w:val="Standardstycketeckensnitt"/>
    <w:uiPriority w:val="99"/>
    <w:semiHidden/>
    <w:rsid w:val="00AE26DA"/>
    <w:rPr>
      <w:noProof w:val="0"/>
      <w:color w:val="808080"/>
    </w:rPr>
  </w:style>
  <w:style w:type="paragraph" w:customStyle="1" w:styleId="AB297B86CC474F98BECC776B46193F10">
    <w:name w:val="AB297B86CC474F98BECC776B46193F10"/>
    <w:rsid w:val="00AE26DA"/>
  </w:style>
  <w:style w:type="paragraph" w:customStyle="1" w:styleId="EED6D5A0017C46DF985D2FB94E6E268E">
    <w:name w:val="EED6D5A0017C46DF985D2FB94E6E268E"/>
    <w:rsid w:val="00AE26DA"/>
  </w:style>
  <w:style w:type="paragraph" w:customStyle="1" w:styleId="F92D7DA6F4F94DDE8352266639E976E5">
    <w:name w:val="F92D7DA6F4F94DDE8352266639E976E5"/>
    <w:rsid w:val="00AE26DA"/>
  </w:style>
  <w:style w:type="paragraph" w:customStyle="1" w:styleId="6E9E7DA86CD04873ABF1B7C4DCF50E55">
    <w:name w:val="6E9E7DA86CD04873ABF1B7C4DCF50E55"/>
    <w:rsid w:val="00AE26DA"/>
  </w:style>
  <w:style w:type="paragraph" w:customStyle="1" w:styleId="7ABCC70A6BE0436484A1AF727C257242">
    <w:name w:val="7ABCC70A6BE0436484A1AF727C257242"/>
    <w:rsid w:val="00AE26DA"/>
  </w:style>
  <w:style w:type="paragraph" w:customStyle="1" w:styleId="3605B418CB954799821F267EFBE45766">
    <w:name w:val="3605B418CB954799821F267EFBE45766"/>
    <w:rsid w:val="00AE26DA"/>
  </w:style>
  <w:style w:type="paragraph" w:customStyle="1" w:styleId="31D1E88153324379AB75FACBD99438C8">
    <w:name w:val="31D1E88153324379AB75FACBD99438C8"/>
    <w:rsid w:val="00AE26DA"/>
  </w:style>
  <w:style w:type="paragraph" w:customStyle="1" w:styleId="C9B0347ACE8047AAA3B02798EE468AF1">
    <w:name w:val="C9B0347ACE8047AAA3B02798EE468AF1"/>
    <w:rsid w:val="00AE26DA"/>
  </w:style>
  <w:style w:type="paragraph" w:customStyle="1" w:styleId="767D37B0495B4ECB91E7E8BF92FBB6E9">
    <w:name w:val="767D37B0495B4ECB91E7E8BF92FBB6E9"/>
    <w:rsid w:val="00AE26DA"/>
  </w:style>
  <w:style w:type="paragraph" w:customStyle="1" w:styleId="410AD352466C4522A8D9BFAD0BCE9963">
    <w:name w:val="410AD352466C4522A8D9BFAD0BCE9963"/>
    <w:rsid w:val="00AE26DA"/>
  </w:style>
  <w:style w:type="paragraph" w:customStyle="1" w:styleId="CD22FE15B06E498BB5DD3DB4C9BE61B6">
    <w:name w:val="CD22FE15B06E498BB5DD3DB4C9BE61B6"/>
    <w:rsid w:val="00AE26DA"/>
  </w:style>
  <w:style w:type="paragraph" w:customStyle="1" w:styleId="3CC2B34CEA604975AC1224B02DD92420">
    <w:name w:val="3CC2B34CEA604975AC1224B02DD92420"/>
    <w:rsid w:val="00AE26DA"/>
  </w:style>
  <w:style w:type="paragraph" w:customStyle="1" w:styleId="F89088F1B610427CAF4DC836147FB214">
    <w:name w:val="F89088F1B610427CAF4DC836147FB214"/>
    <w:rsid w:val="00AE26DA"/>
  </w:style>
  <w:style w:type="paragraph" w:customStyle="1" w:styleId="253236C2F1144C1EB3C86A0897F0CC55">
    <w:name w:val="253236C2F1144C1EB3C86A0897F0CC55"/>
    <w:rsid w:val="00AE26DA"/>
  </w:style>
  <w:style w:type="paragraph" w:customStyle="1" w:styleId="D112406570EC44FEA164BA43082F3E90">
    <w:name w:val="D112406570EC44FEA164BA43082F3E90"/>
    <w:rsid w:val="00AE26DA"/>
  </w:style>
  <w:style w:type="paragraph" w:customStyle="1" w:styleId="C4D874EF328F4275815C2AF1742A0A30">
    <w:name w:val="C4D874EF328F4275815C2AF1742A0A30"/>
    <w:rsid w:val="00AE26DA"/>
  </w:style>
  <w:style w:type="paragraph" w:customStyle="1" w:styleId="2F017EF1EEA4402A993E4ACF7C96260B">
    <w:name w:val="2F017EF1EEA4402A993E4ACF7C96260B"/>
    <w:rsid w:val="00AE2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2019-03-06T00:00:00</HeaderDate>
    <Office/>
    <Dnr>Ju2019/00718/POL</Dnr>
    <ParagrafNr/>
    <DocumentTitle/>
    <VisitingAddress/>
    <Extra1/>
    <Extra2/>
    <Extra3>Boriana Åberg</Extra3>
    <Number/>
    <Recipient>Till riksdagen</Recipient>
    <SenderText/>
    <DocNumber>Ju2019/00740/POL</DocNumber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e1f27491-a806-491c-80d2-578e48564000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86B7-D273-4716-942A-98119B141331}"/>
</file>

<file path=customXml/itemProps2.xml><?xml version="1.0" encoding="utf-8"?>
<ds:datastoreItem xmlns:ds="http://schemas.openxmlformats.org/officeDocument/2006/customXml" ds:itemID="{8BF9B8C3-173C-4CA8-A2E6-1E578A163808}"/>
</file>

<file path=customXml/itemProps3.xml><?xml version="1.0" encoding="utf-8"?>
<ds:datastoreItem xmlns:ds="http://schemas.openxmlformats.org/officeDocument/2006/customXml" ds:itemID="{77ACE861-7688-4A09-8951-CD1D17528491}"/>
</file>

<file path=customXml/itemProps4.xml><?xml version="1.0" encoding="utf-8"?>
<ds:datastoreItem xmlns:ds="http://schemas.openxmlformats.org/officeDocument/2006/customXml" ds:itemID="{A0EFF44C-1C01-4402-A34C-A8731AE6A3CD}"/>
</file>

<file path=customXml/itemProps5.xml><?xml version="1.0" encoding="utf-8"?>
<ds:datastoreItem xmlns:ds="http://schemas.openxmlformats.org/officeDocument/2006/customXml" ds:itemID="{C5235B81-EF39-42AF-9E05-79B5954DF28D}"/>
</file>

<file path=customXml/itemProps6.xml><?xml version="1.0" encoding="utf-8"?>
<ds:datastoreItem xmlns:ds="http://schemas.openxmlformats.org/officeDocument/2006/customXml" ds:itemID="{54C43000-40D1-4F2F-81FD-26EF36C31A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Malmström</dc:creator>
  <cp:keywords/>
  <dc:description/>
  <cp:lastModifiedBy>Gunilla Hansson-Böe</cp:lastModifiedBy>
  <cp:revision>3</cp:revision>
  <dcterms:created xsi:type="dcterms:W3CDTF">2019-03-06T09:54:00Z</dcterms:created>
  <dcterms:modified xsi:type="dcterms:W3CDTF">2019-03-06T10:00:00Z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e924831f-4e45-4e41-ba30-c48332e39567</vt:lpwstr>
  </property>
</Properties>
</file>