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53959" w14:textId="307B4BD0" w:rsidR="00F56197" w:rsidRDefault="00F56197" w:rsidP="00F56197">
      <w:pPr>
        <w:pStyle w:val="Rubrik"/>
      </w:pPr>
      <w:bookmarkStart w:id="0" w:name="Start"/>
      <w:bookmarkEnd w:id="0"/>
      <w:r>
        <w:t>Svar på fråga 20</w:t>
      </w:r>
      <w:r w:rsidR="00A07E3B">
        <w:t>20</w:t>
      </w:r>
      <w:r>
        <w:t>/2</w:t>
      </w:r>
      <w:r w:rsidR="00134B77">
        <w:t>1</w:t>
      </w:r>
      <w:r>
        <w:t>:</w:t>
      </w:r>
      <w:r w:rsidR="00B94E35">
        <w:t>2494</w:t>
      </w:r>
      <w:r>
        <w:t xml:space="preserve"> av </w:t>
      </w:r>
      <w:r w:rsidR="00C100AD">
        <w:t>Björn Söder</w:t>
      </w:r>
      <w:r>
        <w:t xml:space="preserve"> (</w:t>
      </w:r>
      <w:r w:rsidR="00C100AD">
        <w:t>SD</w:t>
      </w:r>
      <w:r>
        <w:t xml:space="preserve">) </w:t>
      </w:r>
      <w:r w:rsidR="00B94E35">
        <w:t>Finansiering</w:t>
      </w:r>
      <w:r w:rsidR="00C100AD">
        <w:t xml:space="preserve"> </w:t>
      </w:r>
      <w:r w:rsidR="00BB1C9A">
        <w:t xml:space="preserve">av </w:t>
      </w:r>
      <w:proofErr w:type="spellStart"/>
      <w:r>
        <w:t>Islamic</w:t>
      </w:r>
      <w:proofErr w:type="spellEnd"/>
      <w:r>
        <w:t xml:space="preserve"> Relief</w:t>
      </w:r>
      <w:r w:rsidR="004F1FBA">
        <w:t xml:space="preserve"> </w:t>
      </w:r>
    </w:p>
    <w:p w14:paraId="328E2AED" w14:textId="1C42F840" w:rsidR="00A833EE" w:rsidRPr="005979A1" w:rsidRDefault="00C100AD" w:rsidP="0017233C">
      <w:pPr>
        <w:autoSpaceDE w:val="0"/>
        <w:autoSpaceDN w:val="0"/>
        <w:adjustRightInd w:val="0"/>
        <w:spacing w:after="0"/>
      </w:pPr>
      <w:r w:rsidRPr="005979A1">
        <w:t>Björn Söder</w:t>
      </w:r>
      <w:r w:rsidR="0017538E" w:rsidRPr="005979A1">
        <w:t xml:space="preserve"> </w:t>
      </w:r>
      <w:r w:rsidR="00C04B42" w:rsidRPr="005979A1">
        <w:t xml:space="preserve">har </w:t>
      </w:r>
      <w:r w:rsidR="00BB02D7" w:rsidRPr="005979A1">
        <w:t>ställt fråg</w:t>
      </w:r>
      <w:r w:rsidR="00B94E35" w:rsidRPr="005979A1">
        <w:t>a</w:t>
      </w:r>
      <w:r w:rsidR="00BB02D7" w:rsidRPr="005979A1">
        <w:t xml:space="preserve"> till mig </w:t>
      </w:r>
      <w:r w:rsidR="0068454F" w:rsidRPr="005979A1">
        <w:t xml:space="preserve">om jag </w:t>
      </w:r>
      <w:r w:rsidR="0068454F" w:rsidRPr="005979A1">
        <w:rPr>
          <w:rFonts w:cs="TimesNewRomanPSMT"/>
        </w:rPr>
        <w:t>avser vidta åtgärder för att både Sverige och E</w:t>
      </w:r>
      <w:r w:rsidR="005979A1">
        <w:rPr>
          <w:rFonts w:cs="TimesNewRomanPSMT"/>
        </w:rPr>
        <w:t>CHO</w:t>
      </w:r>
      <w:r w:rsidR="0068454F" w:rsidRPr="005979A1">
        <w:rPr>
          <w:rFonts w:cs="TimesNewRomanPSMT"/>
        </w:rPr>
        <w:t xml:space="preserve"> ska upphöra med att genom skattemedel finansiera Muslimska brödraskapets </w:t>
      </w:r>
      <w:proofErr w:type="spellStart"/>
      <w:r w:rsidR="0068454F" w:rsidRPr="005979A1">
        <w:rPr>
          <w:rFonts w:cs="TimesNewRomanPSMT"/>
        </w:rPr>
        <w:t>Islamic</w:t>
      </w:r>
      <w:proofErr w:type="spellEnd"/>
      <w:r w:rsidR="0068454F" w:rsidRPr="005979A1">
        <w:rPr>
          <w:rFonts w:cs="TimesNewRomanPSMT"/>
        </w:rPr>
        <w:t xml:space="preserve"> Relief och dess underorganisationer</w:t>
      </w:r>
      <w:bookmarkStart w:id="1" w:name="_Hlk33618965"/>
      <w:r w:rsidR="005979A1" w:rsidRPr="005979A1">
        <w:rPr>
          <w:rFonts w:cs="TimesNewRomanPSMT"/>
        </w:rPr>
        <w:t>.</w:t>
      </w:r>
      <w:r w:rsidR="00BB02D7" w:rsidRPr="005979A1">
        <w:t xml:space="preserve"> </w:t>
      </w:r>
      <w:bookmarkEnd w:id="1"/>
    </w:p>
    <w:p w14:paraId="0A1A4D25" w14:textId="77777777" w:rsidR="0068454F" w:rsidRPr="005979A1" w:rsidRDefault="0068454F" w:rsidP="0017233C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3"/>
          <w:szCs w:val="23"/>
        </w:rPr>
      </w:pPr>
    </w:p>
    <w:p w14:paraId="47BB9E29" w14:textId="527E692E" w:rsidR="00B94E35" w:rsidRDefault="00CB5764" w:rsidP="0017233C">
      <w:pPr>
        <w:pStyle w:val="Brdtext"/>
      </w:pPr>
      <w:r>
        <w:t xml:space="preserve">Dåvarande biståndsminister </w:t>
      </w:r>
      <w:r w:rsidRPr="00CB5764">
        <w:rPr>
          <w:rStyle w:val="BrdtextChar"/>
        </w:rPr>
        <w:t>Peter Eriksson</w:t>
      </w:r>
      <w:r w:rsidR="0017538E">
        <w:rPr>
          <w:rStyle w:val="BrdtextChar"/>
        </w:rPr>
        <w:t xml:space="preserve"> och dåvarande </w:t>
      </w:r>
      <w:r w:rsidR="00AB6C7F">
        <w:rPr>
          <w:rStyle w:val="BrdtextChar"/>
        </w:rPr>
        <w:t xml:space="preserve">miljö- </w:t>
      </w:r>
      <w:r w:rsidR="00CC5E47">
        <w:rPr>
          <w:rStyle w:val="BrdtextChar"/>
        </w:rPr>
        <w:t xml:space="preserve">och </w:t>
      </w:r>
      <w:r w:rsidR="00AB6C7F">
        <w:rPr>
          <w:rStyle w:val="BrdtextChar"/>
        </w:rPr>
        <w:t>klimat</w:t>
      </w:r>
      <w:r w:rsidR="00CC5E47">
        <w:rPr>
          <w:rStyle w:val="BrdtextChar"/>
        </w:rPr>
        <w:t>minister</w:t>
      </w:r>
      <w:r w:rsidR="0017538E">
        <w:rPr>
          <w:rStyle w:val="BrdtextChar"/>
        </w:rPr>
        <w:t xml:space="preserve"> </w:t>
      </w:r>
      <w:r w:rsidR="00C21369">
        <w:rPr>
          <w:rStyle w:val="BrdtextChar"/>
        </w:rPr>
        <w:t xml:space="preserve">Isabella </w:t>
      </w:r>
      <w:r w:rsidR="0017538E">
        <w:rPr>
          <w:rStyle w:val="BrdtextChar"/>
        </w:rPr>
        <w:t>Lövin</w:t>
      </w:r>
      <w:r w:rsidRPr="00CB5764">
        <w:rPr>
          <w:rStyle w:val="BrdtextChar"/>
        </w:rPr>
        <w:t xml:space="preserve"> </w:t>
      </w:r>
      <w:r w:rsidR="008A583D" w:rsidRPr="00CB5764">
        <w:rPr>
          <w:rStyle w:val="BrdtextChar"/>
        </w:rPr>
        <w:t xml:space="preserve">har tidigare svarat på flera frågor med koppling till svenskt </w:t>
      </w:r>
      <w:r w:rsidR="000822F1" w:rsidRPr="00CB5764">
        <w:rPr>
          <w:rStyle w:val="BrdtextChar"/>
        </w:rPr>
        <w:t>stöd genom</w:t>
      </w:r>
      <w:r w:rsidR="008A583D" w:rsidRPr="00CB5764">
        <w:rPr>
          <w:rStyle w:val="BrdtextChar"/>
        </w:rPr>
        <w:t xml:space="preserve"> organisationen </w:t>
      </w:r>
      <w:proofErr w:type="spellStart"/>
      <w:r w:rsidR="008A583D" w:rsidRPr="00CB5764">
        <w:rPr>
          <w:rStyle w:val="BrdtextChar"/>
        </w:rPr>
        <w:t>Islamic</w:t>
      </w:r>
      <w:proofErr w:type="spellEnd"/>
      <w:r w:rsidR="008A583D" w:rsidRPr="00CB5764">
        <w:rPr>
          <w:rStyle w:val="BrdtextChar"/>
        </w:rPr>
        <w:t xml:space="preserve"> Relief, 2019/20:1898, 2019/20:1913 av Björn Söder (SD) 2019/20:2030 av Hans Wallmark (M) 2019/20:2035 av Markus </w:t>
      </w:r>
      <w:proofErr w:type="spellStart"/>
      <w:r w:rsidR="008A583D" w:rsidRPr="00CB5764">
        <w:rPr>
          <w:rStyle w:val="BrdtextChar"/>
        </w:rPr>
        <w:t>Wiechel</w:t>
      </w:r>
      <w:proofErr w:type="spellEnd"/>
      <w:r w:rsidR="008A583D" w:rsidRPr="00CB5764">
        <w:rPr>
          <w:rStyle w:val="BrdtextChar"/>
        </w:rPr>
        <w:t xml:space="preserve"> (SD), 2019/20:2036 av Markus </w:t>
      </w:r>
      <w:proofErr w:type="spellStart"/>
      <w:r w:rsidR="008A583D" w:rsidRPr="00CB5764">
        <w:rPr>
          <w:rStyle w:val="BrdtextChar"/>
        </w:rPr>
        <w:t>Wiechel</w:t>
      </w:r>
      <w:proofErr w:type="spellEnd"/>
      <w:r w:rsidR="008A583D" w:rsidRPr="00CB5764">
        <w:rPr>
          <w:rStyle w:val="BrdtextChar"/>
        </w:rPr>
        <w:t xml:space="preserve"> (SD) 2019/20:2077 av Björn Söder (SD), </w:t>
      </w:r>
      <w:r w:rsidRPr="00CB5764">
        <w:rPr>
          <w:rStyle w:val="BrdtextChar"/>
        </w:rPr>
        <w:t>2020/21:17 av Magdalena Schröder (M), 2020/21:28 av Robert Hannah (L)</w:t>
      </w:r>
      <w:r>
        <w:rPr>
          <w:rStyle w:val="BrdtextChar"/>
        </w:rPr>
        <w:t>,</w:t>
      </w:r>
      <w:r w:rsidRPr="00CB5764">
        <w:rPr>
          <w:rStyle w:val="BrdtextChar"/>
        </w:rPr>
        <w:t xml:space="preserve"> 2020/21:38 av Mats Nordberg (SD)</w:t>
      </w:r>
      <w:r w:rsidR="0017538E">
        <w:rPr>
          <w:rStyle w:val="BrdtextChar"/>
        </w:rPr>
        <w:t xml:space="preserve">,  </w:t>
      </w:r>
      <w:r w:rsidR="00B94E35">
        <w:rPr>
          <w:rStyle w:val="BrdtextChar"/>
        </w:rPr>
        <w:t xml:space="preserve">2020/21:1360 av Björn Söder (SD), 2020/2021:1361 av Markus </w:t>
      </w:r>
      <w:proofErr w:type="spellStart"/>
      <w:r w:rsidR="00B94E35">
        <w:rPr>
          <w:rStyle w:val="BrdtextChar"/>
        </w:rPr>
        <w:t>Wiechel</w:t>
      </w:r>
      <w:proofErr w:type="spellEnd"/>
      <w:r w:rsidR="00B94E35">
        <w:rPr>
          <w:rStyle w:val="BrdtextChar"/>
        </w:rPr>
        <w:t xml:space="preserve"> (SD) där de utvecklade regeringens syn. </w:t>
      </w:r>
    </w:p>
    <w:p w14:paraId="3D73880C" w14:textId="634F7900" w:rsidR="00155EEF" w:rsidRDefault="00445F7C" w:rsidP="0017233C">
      <w:r>
        <w:t xml:space="preserve">Sida har nu avslutat sin granskning av </w:t>
      </w:r>
      <w:proofErr w:type="spellStart"/>
      <w:r>
        <w:t>Islamic</w:t>
      </w:r>
      <w:proofErr w:type="spellEnd"/>
      <w:r>
        <w:t xml:space="preserve"> Relief Sverige</w:t>
      </w:r>
      <w:r w:rsidR="00373DA8">
        <w:t xml:space="preserve">. Granskningen har </w:t>
      </w:r>
      <w:r>
        <w:t>fokusera</w:t>
      </w:r>
      <w:r w:rsidR="00155EEF">
        <w:t xml:space="preserve">t </w:t>
      </w:r>
      <w:r>
        <w:t xml:space="preserve">på beredskapen för och den faktiska responsen i samband med de brott mot uppförandekoden som rapporterades inom </w:t>
      </w:r>
      <w:proofErr w:type="spellStart"/>
      <w:r>
        <w:t>Islamic</w:t>
      </w:r>
      <w:proofErr w:type="spellEnd"/>
      <w:r>
        <w:t xml:space="preserve"> Relief </w:t>
      </w:r>
      <w:proofErr w:type="spellStart"/>
      <w:r>
        <w:t>Worldwide</w:t>
      </w:r>
      <w:proofErr w:type="spellEnd"/>
      <w:r>
        <w:t xml:space="preserve"> under 2020, </w:t>
      </w:r>
      <w:r w:rsidR="00373DA8">
        <w:t xml:space="preserve">samt </w:t>
      </w:r>
      <w:r>
        <w:t>vilka åtgärder organisationen har vidtagit för att ytterligare stärka såväl förebyggande som konkreta åtgärder om missförhållanden</w:t>
      </w:r>
      <w:r w:rsidR="00373DA8">
        <w:t xml:space="preserve"> som</w:t>
      </w:r>
      <w:r>
        <w:t xml:space="preserve"> uppdaga</w:t>
      </w:r>
      <w:r w:rsidR="00373DA8">
        <w:t>t</w:t>
      </w:r>
      <w:r>
        <w:t xml:space="preserve">s. </w:t>
      </w:r>
      <w:r w:rsidR="00373DA8">
        <w:t>Sidas g</w:t>
      </w:r>
      <w:r>
        <w:t xml:space="preserve">ranskning bygger dels på granskningarna som genomförts av Charity Commission UK och Independent Commission </w:t>
      </w:r>
      <w:r w:rsidR="00155EEF">
        <w:t>vilka har</w:t>
      </w:r>
      <w:r>
        <w:t xml:space="preserve"> </w:t>
      </w:r>
      <w:r w:rsidR="00155EEF">
        <w:t>fokuserat</w:t>
      </w:r>
      <w:r>
        <w:t xml:space="preserve"> på </w:t>
      </w:r>
      <w:proofErr w:type="spellStart"/>
      <w:r>
        <w:t>Islamic</w:t>
      </w:r>
      <w:proofErr w:type="spellEnd"/>
      <w:r>
        <w:t xml:space="preserve"> Relief </w:t>
      </w:r>
      <w:proofErr w:type="spellStart"/>
      <w:r>
        <w:t>Worldwide</w:t>
      </w:r>
      <w:proofErr w:type="spellEnd"/>
      <w:r>
        <w:t xml:space="preserve"> hantering, dels en enskild granskning som Sida </w:t>
      </w:r>
      <w:r w:rsidR="00F915EB">
        <w:t>har gjort av</w:t>
      </w:r>
      <w:r>
        <w:t xml:space="preserve"> </w:t>
      </w:r>
      <w:proofErr w:type="spellStart"/>
      <w:r>
        <w:t>Islamic</w:t>
      </w:r>
      <w:proofErr w:type="spellEnd"/>
      <w:r>
        <w:t xml:space="preserve"> Relief Sverige</w:t>
      </w:r>
      <w:r w:rsidR="002C3170">
        <w:t>,</w:t>
      </w:r>
      <w:r>
        <w:t xml:space="preserve"> </w:t>
      </w:r>
      <w:r w:rsidR="00F915EB">
        <w:t>genom konsultbolaget FCG Sweden</w:t>
      </w:r>
      <w:r w:rsidR="00E647AC">
        <w:t xml:space="preserve">, </w:t>
      </w:r>
      <w:r>
        <w:t xml:space="preserve">samt en utvärdering som Sida </w:t>
      </w:r>
      <w:r w:rsidR="00373DA8">
        <w:t xml:space="preserve">genomförde </w:t>
      </w:r>
      <w:r>
        <w:t>av alla sina humanitära partners</w:t>
      </w:r>
      <w:r w:rsidR="00F915EB">
        <w:t xml:space="preserve"> under 2020</w:t>
      </w:r>
      <w:r>
        <w:t xml:space="preserve">. </w:t>
      </w:r>
    </w:p>
    <w:p w14:paraId="53437064" w14:textId="503A7409" w:rsidR="00155EEF" w:rsidRDefault="00445F7C" w:rsidP="0017233C">
      <w:r>
        <w:lastRenderedPageBreak/>
        <w:t>Den samman</w:t>
      </w:r>
      <w:r w:rsidR="007D6568">
        <w:t>tagna granskningen finner att</w:t>
      </w:r>
      <w:r w:rsidR="00155EEF">
        <w:t xml:space="preserve"> </w:t>
      </w:r>
      <w:proofErr w:type="spellStart"/>
      <w:r w:rsidR="00155EEF">
        <w:t>Islamic</w:t>
      </w:r>
      <w:proofErr w:type="spellEnd"/>
      <w:r w:rsidR="00155EEF">
        <w:t xml:space="preserve"> Relief har hanterat incidenterna på ett ansvarsfullt sätt och</w:t>
      </w:r>
      <w:r w:rsidR="002C3170">
        <w:t xml:space="preserve"> att organisationen</w:t>
      </w:r>
      <w:r w:rsidR="00155EEF">
        <w:t xml:space="preserve"> genomför de åtgärder som behövs för att liknade </w:t>
      </w:r>
      <w:r w:rsidR="00373DA8">
        <w:t xml:space="preserve">händelser </w:t>
      </w:r>
      <w:r w:rsidR="00155EEF">
        <w:t xml:space="preserve">inte ska </w:t>
      </w:r>
      <w:r w:rsidR="002C3170">
        <w:t xml:space="preserve">upprepas </w:t>
      </w:r>
      <w:r w:rsidR="00155EEF">
        <w:t xml:space="preserve">i framtiden. Utredningen bekräftar vidare </w:t>
      </w:r>
      <w:proofErr w:type="spellStart"/>
      <w:r w:rsidR="00155EEF">
        <w:t>Islamic</w:t>
      </w:r>
      <w:proofErr w:type="spellEnd"/>
      <w:r w:rsidR="00155EEF">
        <w:t xml:space="preserve"> Reliefs </w:t>
      </w:r>
      <w:r w:rsidR="002C3170">
        <w:t xml:space="preserve">höga </w:t>
      </w:r>
      <w:r w:rsidR="00155EEF">
        <w:t xml:space="preserve">kapacitet </w:t>
      </w:r>
      <w:r w:rsidR="002C3170">
        <w:t>s</w:t>
      </w:r>
      <w:r w:rsidR="00155EEF">
        <w:t xml:space="preserve">om humanitär organisation med möjlighet att bidra till </w:t>
      </w:r>
      <w:r w:rsidR="00F915EB">
        <w:t xml:space="preserve">att genomföra ett </w:t>
      </w:r>
      <w:r w:rsidR="00155EEF">
        <w:t>effektivt bistånd i svår</w:t>
      </w:r>
      <w:r w:rsidR="002C3170">
        <w:t>tillgänglig</w:t>
      </w:r>
      <w:r w:rsidR="00155EEF">
        <w:t xml:space="preserve">a områden där andra organisationer har svårt att nå ut med </w:t>
      </w:r>
      <w:r w:rsidR="002C3170">
        <w:t>humanitärt stöd</w:t>
      </w:r>
      <w:r w:rsidR="00155EEF">
        <w:t xml:space="preserve">. </w:t>
      </w:r>
      <w:r w:rsidR="00093CA8">
        <w:t>Därtill har</w:t>
      </w:r>
      <w:r w:rsidR="0068454F">
        <w:t>, som frågeställaren</w:t>
      </w:r>
      <w:r w:rsidR="00F4688A">
        <w:t xml:space="preserve"> konstaterar, EU:s</w:t>
      </w:r>
      <w:r w:rsidR="005979A1">
        <w:t xml:space="preserve"> </w:t>
      </w:r>
      <w:r w:rsidR="002F6DD2">
        <w:t>generaldirektorat för humanitärt bistånd och civilskydd (DG</w:t>
      </w:r>
      <w:r w:rsidR="00093CA8">
        <w:t xml:space="preserve"> ECHO</w:t>
      </w:r>
      <w:r w:rsidR="002F6DD2">
        <w:t>)</w:t>
      </w:r>
      <w:r w:rsidR="00093CA8">
        <w:t xml:space="preserve"> beslutat om att förkvalificera </w:t>
      </w:r>
      <w:proofErr w:type="spellStart"/>
      <w:r w:rsidR="00093CA8">
        <w:t>Islamic</w:t>
      </w:r>
      <w:proofErr w:type="spellEnd"/>
      <w:r w:rsidR="00093CA8">
        <w:t xml:space="preserve"> Relief Sverige och </w:t>
      </w:r>
      <w:proofErr w:type="spellStart"/>
      <w:r w:rsidR="00093CA8">
        <w:t>Islamic</w:t>
      </w:r>
      <w:proofErr w:type="spellEnd"/>
      <w:r w:rsidR="00093CA8">
        <w:t xml:space="preserve"> Relief Tyskland för </w:t>
      </w:r>
      <w:r w:rsidR="002F6DD2">
        <w:t xml:space="preserve">att </w:t>
      </w:r>
      <w:r w:rsidR="00093CA8">
        <w:t>kunna få stöd från EU:s humanitära bistånd</w:t>
      </w:r>
      <w:r w:rsidR="0068454F">
        <w:t>smedel</w:t>
      </w:r>
      <w:r w:rsidR="00093CA8">
        <w:t>.</w:t>
      </w:r>
    </w:p>
    <w:p w14:paraId="4E0CC8AC" w14:textId="6D824D5E" w:rsidR="00B0203E" w:rsidRDefault="00155EEF" w:rsidP="0017233C">
      <w:r>
        <w:t xml:space="preserve">Jag välkomnar Sidas granskning och </w:t>
      </w:r>
      <w:r w:rsidR="002C3170">
        <w:t>ser fram emot</w:t>
      </w:r>
      <w:r>
        <w:t xml:space="preserve"> en noggrann uppföljning av </w:t>
      </w:r>
      <w:proofErr w:type="spellStart"/>
      <w:r>
        <w:t>Islamic</w:t>
      </w:r>
      <w:proofErr w:type="spellEnd"/>
      <w:r>
        <w:t xml:space="preserve"> Reliefs åtgärdsplan under den ettåriga </w:t>
      </w:r>
      <w:r w:rsidR="00373DA8">
        <w:t xml:space="preserve">period som </w:t>
      </w:r>
      <w:r>
        <w:t>avtalet med organisationen förutses</w:t>
      </w:r>
      <w:r w:rsidR="00373DA8">
        <w:t xml:space="preserve"> förlängas</w:t>
      </w:r>
      <w:r>
        <w:t xml:space="preserve">. </w:t>
      </w:r>
      <w:r w:rsidR="00093CA8">
        <w:t xml:space="preserve">Jag </w:t>
      </w:r>
      <w:r w:rsidR="00F4688A">
        <w:t xml:space="preserve">noterar </w:t>
      </w:r>
      <w:r w:rsidR="00093CA8">
        <w:t xml:space="preserve">också det </w:t>
      </w:r>
      <w:r w:rsidR="00F4688A">
        <w:t xml:space="preserve">positiva </w:t>
      </w:r>
      <w:r w:rsidR="00093CA8">
        <w:t xml:space="preserve">beslut som DG ECHO </w:t>
      </w:r>
      <w:r w:rsidR="002F6DD2">
        <w:t xml:space="preserve">tagit </w:t>
      </w:r>
      <w:r w:rsidR="00093CA8">
        <w:t xml:space="preserve">om att förkvalificera </w:t>
      </w:r>
      <w:proofErr w:type="spellStart"/>
      <w:r w:rsidR="00093CA8">
        <w:t>Islamic</w:t>
      </w:r>
      <w:proofErr w:type="spellEnd"/>
      <w:r w:rsidR="00093CA8">
        <w:t xml:space="preserve"> Relief Sverige för fortsatt stöd.</w:t>
      </w:r>
    </w:p>
    <w:p w14:paraId="16B8E9AD" w14:textId="4B8F3498" w:rsidR="00875E4C" w:rsidRDefault="00155EEF" w:rsidP="00A71308">
      <w:r>
        <w:t xml:space="preserve"> </w:t>
      </w:r>
      <w:r w:rsidR="00875E4C">
        <w:t>Stockholm den</w:t>
      </w:r>
      <w:r w:rsidR="00C100AD">
        <w:t xml:space="preserve"> 2</w:t>
      </w:r>
      <w:r w:rsidR="00B94E35">
        <w:t>1</w:t>
      </w:r>
      <w:r w:rsidR="00C100AD">
        <w:t xml:space="preserve"> </w:t>
      </w:r>
      <w:r w:rsidR="00B94E35">
        <w:t>april</w:t>
      </w:r>
      <w:r w:rsidR="00BF3524">
        <w:t xml:space="preserve"> </w:t>
      </w:r>
      <w:r w:rsidR="00C100AD">
        <w:t>2021</w:t>
      </w:r>
    </w:p>
    <w:p w14:paraId="4EE95848" w14:textId="77777777" w:rsidR="00875E4C" w:rsidRDefault="00875E4C" w:rsidP="0017233C">
      <w:pPr>
        <w:pStyle w:val="Brdtext"/>
      </w:pPr>
    </w:p>
    <w:p w14:paraId="3A8E0DFA" w14:textId="026559BF" w:rsidR="00C04B42" w:rsidRDefault="00B94E35" w:rsidP="0017233C">
      <w:pPr>
        <w:pStyle w:val="Brdtext"/>
      </w:pPr>
      <w:r>
        <w:t>Per Olsson</w:t>
      </w:r>
      <w:r w:rsidR="0017233C">
        <w:t xml:space="preserve"> </w:t>
      </w:r>
      <w:r>
        <w:t>Fridh</w:t>
      </w:r>
    </w:p>
    <w:p w14:paraId="3747655E" w14:textId="77777777" w:rsidR="00B94E35" w:rsidRPr="00947FED" w:rsidRDefault="00B94E35" w:rsidP="003530D8">
      <w:pPr>
        <w:pStyle w:val="Brdtext"/>
      </w:pPr>
    </w:p>
    <w:sectPr w:rsidR="00B94E35" w:rsidRPr="00947FED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8E8EE" w14:textId="77777777" w:rsidR="000F4E7B" w:rsidRDefault="000F4E7B" w:rsidP="00A87A54">
      <w:pPr>
        <w:spacing w:after="0" w:line="240" w:lineRule="auto"/>
      </w:pPr>
      <w:r>
        <w:separator/>
      </w:r>
    </w:p>
  </w:endnote>
  <w:endnote w:type="continuationSeparator" w:id="0">
    <w:p w14:paraId="0D094D1E" w14:textId="77777777" w:rsidR="000F4E7B" w:rsidRDefault="000F4E7B" w:rsidP="00A87A54">
      <w:pPr>
        <w:spacing w:after="0" w:line="240" w:lineRule="auto"/>
      </w:pPr>
      <w:r>
        <w:continuationSeparator/>
      </w:r>
    </w:p>
  </w:endnote>
  <w:endnote w:type="continuationNotice" w:id="1">
    <w:p w14:paraId="09E45F73" w14:textId="77777777" w:rsidR="000F4E7B" w:rsidRDefault="000F4E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4771BB" w:rsidRPr="00347E11" w14:paraId="668ACD23" w14:textId="77777777" w:rsidTr="004771BB">
      <w:trPr>
        <w:trHeight w:val="227"/>
        <w:jc w:val="right"/>
      </w:trPr>
      <w:tc>
        <w:tcPr>
          <w:tcW w:w="708" w:type="dxa"/>
          <w:vAlign w:val="bottom"/>
        </w:tcPr>
        <w:p w14:paraId="74010787" w14:textId="77777777" w:rsidR="004771BB" w:rsidRPr="00B62610" w:rsidRDefault="004771BB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4771BB" w:rsidRPr="00347E11" w14:paraId="1278A527" w14:textId="77777777" w:rsidTr="004771BB">
      <w:trPr>
        <w:trHeight w:val="850"/>
        <w:jc w:val="right"/>
      </w:trPr>
      <w:tc>
        <w:tcPr>
          <w:tcW w:w="708" w:type="dxa"/>
          <w:vAlign w:val="bottom"/>
        </w:tcPr>
        <w:p w14:paraId="75ECA4BC" w14:textId="77777777" w:rsidR="004771BB" w:rsidRPr="00347E11" w:rsidRDefault="004771BB" w:rsidP="005606BC">
          <w:pPr>
            <w:pStyle w:val="Sidfot"/>
            <w:spacing w:line="276" w:lineRule="auto"/>
            <w:jc w:val="right"/>
          </w:pPr>
        </w:p>
      </w:tc>
    </w:tr>
  </w:tbl>
  <w:p w14:paraId="39648F87" w14:textId="77777777" w:rsidR="004771BB" w:rsidRPr="005606BC" w:rsidRDefault="004771BB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4771BB" w:rsidRPr="00347E11" w14:paraId="7A9A595F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581AB6E" w14:textId="77777777" w:rsidR="004771BB" w:rsidRPr="00347E11" w:rsidRDefault="004771BB" w:rsidP="00347E11">
          <w:pPr>
            <w:pStyle w:val="Sidfot"/>
            <w:rPr>
              <w:sz w:val="8"/>
            </w:rPr>
          </w:pPr>
        </w:p>
      </w:tc>
    </w:tr>
    <w:tr w:rsidR="004771BB" w:rsidRPr="00EE3C0F" w14:paraId="104E0165" w14:textId="77777777" w:rsidTr="00C26068">
      <w:trPr>
        <w:trHeight w:val="227"/>
      </w:trPr>
      <w:tc>
        <w:tcPr>
          <w:tcW w:w="4074" w:type="dxa"/>
        </w:tcPr>
        <w:p w14:paraId="0E639D7B" w14:textId="77777777" w:rsidR="004771BB" w:rsidRPr="00F53AEA" w:rsidRDefault="004771BB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E9D36DA" w14:textId="77777777" w:rsidR="004771BB" w:rsidRPr="00F53AEA" w:rsidRDefault="004771BB" w:rsidP="00F53AEA">
          <w:pPr>
            <w:pStyle w:val="Sidfot"/>
            <w:spacing w:line="276" w:lineRule="auto"/>
          </w:pPr>
        </w:p>
      </w:tc>
    </w:tr>
  </w:tbl>
  <w:p w14:paraId="1B983C03" w14:textId="77777777" w:rsidR="004771BB" w:rsidRPr="00EE3C0F" w:rsidRDefault="004771BB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98806" w14:textId="77777777" w:rsidR="000F4E7B" w:rsidRDefault="000F4E7B" w:rsidP="00A87A54">
      <w:pPr>
        <w:spacing w:after="0" w:line="240" w:lineRule="auto"/>
      </w:pPr>
      <w:r>
        <w:separator/>
      </w:r>
    </w:p>
  </w:footnote>
  <w:footnote w:type="continuationSeparator" w:id="0">
    <w:p w14:paraId="0F68CFCF" w14:textId="77777777" w:rsidR="000F4E7B" w:rsidRDefault="000F4E7B" w:rsidP="00A87A54">
      <w:pPr>
        <w:spacing w:after="0" w:line="240" w:lineRule="auto"/>
      </w:pPr>
      <w:r>
        <w:continuationSeparator/>
      </w:r>
    </w:p>
  </w:footnote>
  <w:footnote w:type="continuationNotice" w:id="1">
    <w:p w14:paraId="63115689" w14:textId="77777777" w:rsidR="000F4E7B" w:rsidRDefault="000F4E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4771BB" w14:paraId="2CBC622F" w14:textId="77777777" w:rsidTr="00C93EBA">
      <w:trPr>
        <w:trHeight w:val="227"/>
      </w:trPr>
      <w:tc>
        <w:tcPr>
          <w:tcW w:w="5534" w:type="dxa"/>
        </w:tcPr>
        <w:p w14:paraId="5B2B77DF" w14:textId="77777777" w:rsidR="004771BB" w:rsidRPr="007D73AB" w:rsidRDefault="004771BB">
          <w:pPr>
            <w:pStyle w:val="Sidhuvud"/>
          </w:pPr>
        </w:p>
      </w:tc>
      <w:tc>
        <w:tcPr>
          <w:tcW w:w="3170" w:type="dxa"/>
          <w:vAlign w:val="bottom"/>
        </w:tcPr>
        <w:p w14:paraId="2DA285EC" w14:textId="77777777" w:rsidR="004771BB" w:rsidRPr="007D73AB" w:rsidRDefault="004771BB" w:rsidP="00340DE0">
          <w:pPr>
            <w:pStyle w:val="Sidhuvud"/>
          </w:pPr>
        </w:p>
      </w:tc>
      <w:tc>
        <w:tcPr>
          <w:tcW w:w="1134" w:type="dxa"/>
        </w:tcPr>
        <w:p w14:paraId="4EF87564" w14:textId="77777777" w:rsidR="004771BB" w:rsidRDefault="004771BB" w:rsidP="004771BB">
          <w:pPr>
            <w:pStyle w:val="Sidhuvud"/>
          </w:pPr>
        </w:p>
      </w:tc>
    </w:tr>
    <w:tr w:rsidR="004771BB" w14:paraId="3CDC3F13" w14:textId="77777777" w:rsidTr="00C93EBA">
      <w:trPr>
        <w:trHeight w:val="1928"/>
      </w:trPr>
      <w:tc>
        <w:tcPr>
          <w:tcW w:w="5534" w:type="dxa"/>
        </w:tcPr>
        <w:p w14:paraId="520F6B48" w14:textId="77777777" w:rsidR="004771BB" w:rsidRPr="00340DE0" w:rsidRDefault="004771BB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072663E" wp14:editId="4FC93882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4938A90" w14:textId="77777777" w:rsidR="004771BB" w:rsidRPr="00710A6C" w:rsidRDefault="004771BB" w:rsidP="00EE3C0F">
          <w:pPr>
            <w:pStyle w:val="Sidhuvud"/>
            <w:rPr>
              <w:b/>
            </w:rPr>
          </w:pPr>
        </w:p>
        <w:p w14:paraId="1B379540" w14:textId="77777777" w:rsidR="004771BB" w:rsidRDefault="004771BB" w:rsidP="00EE3C0F">
          <w:pPr>
            <w:pStyle w:val="Sidhuvud"/>
          </w:pPr>
        </w:p>
        <w:p w14:paraId="3E65710C" w14:textId="77777777" w:rsidR="004771BB" w:rsidRDefault="004771BB" w:rsidP="00EE3C0F">
          <w:pPr>
            <w:pStyle w:val="Sidhuvud"/>
          </w:pPr>
        </w:p>
        <w:p w14:paraId="54AEA70F" w14:textId="77777777" w:rsidR="004771BB" w:rsidRDefault="004771BB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61D237E2497C479C9D210D7FEC4CDF77"/>
            </w:placeholder>
            <w:dataBinding w:prefixMappings="xmlns:ns0='http://lp/documentinfo/RK' " w:xpath="/ns0:DocumentInfo[1]/ns0:BaseInfo[1]/ns0:Dnr[1]" w:storeItemID="{78935E02-2CB1-4D92-9AD1-77B7901D11B7}"/>
            <w:text/>
          </w:sdtPr>
          <w:sdtEndPr/>
          <w:sdtContent>
            <w:p w14:paraId="4B4BD226" w14:textId="6D394FB1" w:rsidR="004771BB" w:rsidRDefault="00A71308" w:rsidP="00EE3C0F">
              <w:pPr>
                <w:pStyle w:val="Sidhuvud"/>
              </w:pPr>
              <w:r>
                <w:t>UD2021/05542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5934683421E4B358919198490119487"/>
            </w:placeholder>
            <w:showingPlcHdr/>
            <w:dataBinding w:prefixMappings="xmlns:ns0='http://lp/documentinfo/RK' " w:xpath="/ns0:DocumentInfo[1]/ns0:BaseInfo[1]/ns0:DocNumber[1]" w:storeItemID="{78935E02-2CB1-4D92-9AD1-77B7901D11B7}"/>
            <w:text/>
          </w:sdtPr>
          <w:sdtEndPr/>
          <w:sdtContent>
            <w:p w14:paraId="36C9E4A1" w14:textId="77777777" w:rsidR="004771BB" w:rsidRDefault="004771BB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A54D2BF" w14:textId="77777777" w:rsidR="004771BB" w:rsidRDefault="004771BB" w:rsidP="00EE3C0F">
          <w:pPr>
            <w:pStyle w:val="Sidhuvud"/>
          </w:pPr>
        </w:p>
      </w:tc>
      <w:tc>
        <w:tcPr>
          <w:tcW w:w="1134" w:type="dxa"/>
        </w:tcPr>
        <w:p w14:paraId="2325D68F" w14:textId="77777777" w:rsidR="004771BB" w:rsidRDefault="004771BB" w:rsidP="0094502D">
          <w:pPr>
            <w:pStyle w:val="Sidhuvud"/>
          </w:pPr>
        </w:p>
        <w:p w14:paraId="7DA4F873" w14:textId="77777777" w:rsidR="004771BB" w:rsidRPr="0094502D" w:rsidRDefault="004771BB" w:rsidP="00EC71A6">
          <w:pPr>
            <w:pStyle w:val="Sidhuvud"/>
          </w:pPr>
        </w:p>
      </w:tc>
    </w:tr>
    <w:tr w:rsidR="004771BB" w14:paraId="6B291D7A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343C46B48D334FEFBA8EC597A5F69018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372EA4A" w14:textId="77777777" w:rsidR="004771BB" w:rsidRPr="008863A9" w:rsidRDefault="004771BB" w:rsidP="00340DE0">
              <w:pPr>
                <w:pStyle w:val="Sidhuvud"/>
                <w:rPr>
                  <w:b/>
                </w:rPr>
              </w:pPr>
              <w:r w:rsidRPr="008863A9">
                <w:rPr>
                  <w:b/>
                </w:rPr>
                <w:t>Utrikesdepartementet</w:t>
              </w:r>
            </w:p>
            <w:p w14:paraId="741B2631" w14:textId="746092E3" w:rsidR="004771BB" w:rsidRDefault="004771BB" w:rsidP="00340DE0">
              <w:pPr>
                <w:pStyle w:val="Sidhuvud"/>
              </w:pPr>
              <w:r>
                <w:t xml:space="preserve">Statsrådet </w:t>
              </w:r>
              <w:r w:rsidR="00B94E35">
                <w:t>Olsson</w:t>
              </w:r>
              <w:r w:rsidR="0017233C">
                <w:t xml:space="preserve"> </w:t>
              </w:r>
              <w:r w:rsidR="00B94E35">
                <w:t>Fridh</w:t>
              </w:r>
            </w:p>
            <w:p w14:paraId="37F0124D" w14:textId="0FFAF190" w:rsidR="0017233C" w:rsidRDefault="0017233C" w:rsidP="00340DE0">
              <w:pPr>
                <w:pStyle w:val="Sidhuvud"/>
              </w:pPr>
            </w:p>
            <w:p w14:paraId="6C9048BE" w14:textId="7643A246" w:rsidR="0097426B" w:rsidRDefault="0097426B" w:rsidP="00340DE0">
              <w:pPr>
                <w:pStyle w:val="Sidhuvud"/>
              </w:pPr>
            </w:p>
            <w:p w14:paraId="1E4F5BEF" w14:textId="21EE39CE" w:rsidR="006C6CF0" w:rsidDel="006C6CF0" w:rsidRDefault="006C6CF0" w:rsidP="006C6CF0">
              <w:pPr>
                <w:pStyle w:val="Sidhuvud"/>
              </w:pPr>
            </w:p>
            <w:p w14:paraId="295A6474" w14:textId="6E44B84D" w:rsidR="004771BB" w:rsidRPr="00340DE0" w:rsidRDefault="004771BB" w:rsidP="006C6CF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19597E770EB4345B59E354149C11924"/>
          </w:placeholder>
          <w:dataBinding w:prefixMappings="xmlns:ns0='http://lp/documentinfo/RK' " w:xpath="/ns0:DocumentInfo[1]/ns0:BaseInfo[1]/ns0:Recipient[1]" w:storeItemID="{78935E02-2CB1-4D92-9AD1-77B7901D11B7}"/>
          <w:text w:multiLine="1"/>
        </w:sdtPr>
        <w:sdtEndPr/>
        <w:sdtContent>
          <w:tc>
            <w:tcPr>
              <w:tcW w:w="3170" w:type="dxa"/>
            </w:tcPr>
            <w:p w14:paraId="0BCC8EEF" w14:textId="5FD97ACE" w:rsidR="004771BB" w:rsidRDefault="006C6CF0" w:rsidP="00547B89">
              <w:pPr>
                <w:pStyle w:val="Sidhuvud"/>
              </w:pPr>
              <w:r>
                <w:t>Till riksdagen</w:t>
              </w:r>
              <w:r w:rsidR="0017233C">
                <w:br/>
              </w:r>
              <w:r w:rsidR="0017233C">
                <w:br/>
              </w:r>
              <w:r>
                <w:br/>
              </w:r>
              <w:r>
                <w:br/>
              </w:r>
              <w:r>
                <w:br/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14:paraId="419423AB" w14:textId="77777777" w:rsidR="004771BB" w:rsidRDefault="004771BB" w:rsidP="003E6020">
          <w:pPr>
            <w:pStyle w:val="Sidhuvud"/>
          </w:pPr>
        </w:p>
      </w:tc>
    </w:tr>
  </w:tbl>
  <w:p w14:paraId="235CC0AA" w14:textId="77777777" w:rsidR="004771BB" w:rsidRDefault="004771B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4ED07B7"/>
    <w:multiLevelType w:val="hybridMultilevel"/>
    <w:tmpl w:val="3D94A3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40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96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B42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458D6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77E0D"/>
    <w:rsid w:val="00080631"/>
    <w:rsid w:val="000822F1"/>
    <w:rsid w:val="00082374"/>
    <w:rsid w:val="000862E0"/>
    <w:rsid w:val="000873C3"/>
    <w:rsid w:val="00093408"/>
    <w:rsid w:val="00093BBF"/>
    <w:rsid w:val="00093CA8"/>
    <w:rsid w:val="0009435C"/>
    <w:rsid w:val="0009489A"/>
    <w:rsid w:val="000A13CA"/>
    <w:rsid w:val="000A456A"/>
    <w:rsid w:val="000A5E43"/>
    <w:rsid w:val="000B56A9"/>
    <w:rsid w:val="000C29BC"/>
    <w:rsid w:val="000C47AF"/>
    <w:rsid w:val="000C61D1"/>
    <w:rsid w:val="000D31A9"/>
    <w:rsid w:val="000D370F"/>
    <w:rsid w:val="000D5449"/>
    <w:rsid w:val="000D7110"/>
    <w:rsid w:val="000D7DBB"/>
    <w:rsid w:val="000E12D9"/>
    <w:rsid w:val="000E269C"/>
    <w:rsid w:val="000E431B"/>
    <w:rsid w:val="000E59A9"/>
    <w:rsid w:val="000E638A"/>
    <w:rsid w:val="000E6472"/>
    <w:rsid w:val="000F00B8"/>
    <w:rsid w:val="000F1EA7"/>
    <w:rsid w:val="000F2056"/>
    <w:rsid w:val="000F2084"/>
    <w:rsid w:val="000F2A8A"/>
    <w:rsid w:val="000F3A92"/>
    <w:rsid w:val="000F4E7B"/>
    <w:rsid w:val="000F6462"/>
    <w:rsid w:val="00101DE6"/>
    <w:rsid w:val="001055DA"/>
    <w:rsid w:val="00106F29"/>
    <w:rsid w:val="00113168"/>
    <w:rsid w:val="001131D9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4B77"/>
    <w:rsid w:val="00135111"/>
    <w:rsid w:val="001428E2"/>
    <w:rsid w:val="00152ECF"/>
    <w:rsid w:val="00155EEF"/>
    <w:rsid w:val="001567AF"/>
    <w:rsid w:val="00157345"/>
    <w:rsid w:val="0016294F"/>
    <w:rsid w:val="00167FA8"/>
    <w:rsid w:val="0017099B"/>
    <w:rsid w:val="00170CE4"/>
    <w:rsid w:val="00170E3E"/>
    <w:rsid w:val="0017233C"/>
    <w:rsid w:val="0017300E"/>
    <w:rsid w:val="00173126"/>
    <w:rsid w:val="0017538E"/>
    <w:rsid w:val="00176A26"/>
    <w:rsid w:val="001774F8"/>
    <w:rsid w:val="00180A37"/>
    <w:rsid w:val="00180BE1"/>
    <w:rsid w:val="001813DF"/>
    <w:rsid w:val="001857B5"/>
    <w:rsid w:val="00187E1F"/>
    <w:rsid w:val="0019051C"/>
    <w:rsid w:val="0019127B"/>
    <w:rsid w:val="00191509"/>
    <w:rsid w:val="00192350"/>
    <w:rsid w:val="00192E34"/>
    <w:rsid w:val="0019308B"/>
    <w:rsid w:val="001941B9"/>
    <w:rsid w:val="001960FB"/>
    <w:rsid w:val="00196C02"/>
    <w:rsid w:val="00197A8A"/>
    <w:rsid w:val="001A1B33"/>
    <w:rsid w:val="001A2A61"/>
    <w:rsid w:val="001B0089"/>
    <w:rsid w:val="001B4824"/>
    <w:rsid w:val="001C1C7D"/>
    <w:rsid w:val="001C4566"/>
    <w:rsid w:val="001C4980"/>
    <w:rsid w:val="001C5DC9"/>
    <w:rsid w:val="001C6B85"/>
    <w:rsid w:val="001C71A9"/>
    <w:rsid w:val="001D12FC"/>
    <w:rsid w:val="001D1777"/>
    <w:rsid w:val="001D512F"/>
    <w:rsid w:val="001D761A"/>
    <w:rsid w:val="001E0BD5"/>
    <w:rsid w:val="001E19B2"/>
    <w:rsid w:val="001E1A13"/>
    <w:rsid w:val="001E20CC"/>
    <w:rsid w:val="001E3D83"/>
    <w:rsid w:val="001E42BE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2797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65D47"/>
    <w:rsid w:val="00270FC3"/>
    <w:rsid w:val="002713FD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3170"/>
    <w:rsid w:val="002C3DC0"/>
    <w:rsid w:val="002C4348"/>
    <w:rsid w:val="002C4520"/>
    <w:rsid w:val="002C476F"/>
    <w:rsid w:val="002C5B48"/>
    <w:rsid w:val="002C7CD9"/>
    <w:rsid w:val="002D014F"/>
    <w:rsid w:val="002D2647"/>
    <w:rsid w:val="002D26F5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2F6DD2"/>
    <w:rsid w:val="00300342"/>
    <w:rsid w:val="003050DB"/>
    <w:rsid w:val="003103C4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1D"/>
    <w:rsid w:val="003342B4"/>
    <w:rsid w:val="00336CD1"/>
    <w:rsid w:val="00337EA0"/>
    <w:rsid w:val="00340DE0"/>
    <w:rsid w:val="00341F47"/>
    <w:rsid w:val="0034210D"/>
    <w:rsid w:val="00342327"/>
    <w:rsid w:val="0034250B"/>
    <w:rsid w:val="003434FC"/>
    <w:rsid w:val="00344234"/>
    <w:rsid w:val="0034750A"/>
    <w:rsid w:val="00347C69"/>
    <w:rsid w:val="00347E11"/>
    <w:rsid w:val="003503DD"/>
    <w:rsid w:val="00350696"/>
    <w:rsid w:val="00350C92"/>
    <w:rsid w:val="003530D8"/>
    <w:rsid w:val="003542C5"/>
    <w:rsid w:val="00360397"/>
    <w:rsid w:val="00365461"/>
    <w:rsid w:val="00370311"/>
    <w:rsid w:val="00373DA8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AE7"/>
    <w:rsid w:val="003A5C58"/>
    <w:rsid w:val="003B0C81"/>
    <w:rsid w:val="003B201F"/>
    <w:rsid w:val="003C36FA"/>
    <w:rsid w:val="003C7BE0"/>
    <w:rsid w:val="003D0DD3"/>
    <w:rsid w:val="003D17EF"/>
    <w:rsid w:val="003D3336"/>
    <w:rsid w:val="003D3535"/>
    <w:rsid w:val="003D39CF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1EF2"/>
    <w:rsid w:val="00422030"/>
    <w:rsid w:val="00422A7F"/>
    <w:rsid w:val="00426213"/>
    <w:rsid w:val="00431A7B"/>
    <w:rsid w:val="0043623F"/>
    <w:rsid w:val="00437459"/>
    <w:rsid w:val="00441D70"/>
    <w:rsid w:val="004425C2"/>
    <w:rsid w:val="004441DD"/>
    <w:rsid w:val="004451EF"/>
    <w:rsid w:val="00445604"/>
    <w:rsid w:val="00445F7C"/>
    <w:rsid w:val="00446BAE"/>
    <w:rsid w:val="004508BA"/>
    <w:rsid w:val="004557F3"/>
    <w:rsid w:val="0045607E"/>
    <w:rsid w:val="00456DC3"/>
    <w:rsid w:val="0046337E"/>
    <w:rsid w:val="004647FA"/>
    <w:rsid w:val="00464CA1"/>
    <w:rsid w:val="004660C8"/>
    <w:rsid w:val="00466936"/>
    <w:rsid w:val="00467DEF"/>
    <w:rsid w:val="00472EBA"/>
    <w:rsid w:val="004735B6"/>
    <w:rsid w:val="004735F0"/>
    <w:rsid w:val="004745D7"/>
    <w:rsid w:val="00474676"/>
    <w:rsid w:val="0047511B"/>
    <w:rsid w:val="00475B99"/>
    <w:rsid w:val="004771BB"/>
    <w:rsid w:val="00480A8A"/>
    <w:rsid w:val="00480EC3"/>
    <w:rsid w:val="00481BCE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0397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1FBA"/>
    <w:rsid w:val="004F36A1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08C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D4B"/>
    <w:rsid w:val="00563E73"/>
    <w:rsid w:val="0056426C"/>
    <w:rsid w:val="00565792"/>
    <w:rsid w:val="0056721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64C0"/>
    <w:rsid w:val="0058703B"/>
    <w:rsid w:val="005902D6"/>
    <w:rsid w:val="00595EDE"/>
    <w:rsid w:val="00596E2B"/>
    <w:rsid w:val="005979A1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D13C3"/>
    <w:rsid w:val="005E2F29"/>
    <w:rsid w:val="005E400D"/>
    <w:rsid w:val="005E49D4"/>
    <w:rsid w:val="005E4E79"/>
    <w:rsid w:val="005E5CE7"/>
    <w:rsid w:val="005E790C"/>
    <w:rsid w:val="005F08C5"/>
    <w:rsid w:val="005F1B76"/>
    <w:rsid w:val="00603C81"/>
    <w:rsid w:val="00604782"/>
    <w:rsid w:val="00605718"/>
    <w:rsid w:val="00605C66"/>
    <w:rsid w:val="00606310"/>
    <w:rsid w:val="00606B16"/>
    <w:rsid w:val="00607814"/>
    <w:rsid w:val="00610D87"/>
    <w:rsid w:val="00610E88"/>
    <w:rsid w:val="00613827"/>
    <w:rsid w:val="006175D7"/>
    <w:rsid w:val="006208E5"/>
    <w:rsid w:val="00622BAB"/>
    <w:rsid w:val="00622F6C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64607"/>
    <w:rsid w:val="006700F0"/>
    <w:rsid w:val="006706EA"/>
    <w:rsid w:val="00670A48"/>
    <w:rsid w:val="00670AB8"/>
    <w:rsid w:val="00672F6F"/>
    <w:rsid w:val="00674C2F"/>
    <w:rsid w:val="00674C8B"/>
    <w:rsid w:val="00676D77"/>
    <w:rsid w:val="0068454F"/>
    <w:rsid w:val="00685C94"/>
    <w:rsid w:val="00691AEE"/>
    <w:rsid w:val="0069523C"/>
    <w:rsid w:val="006962CA"/>
    <w:rsid w:val="00696A95"/>
    <w:rsid w:val="006A09DA"/>
    <w:rsid w:val="006A1835"/>
    <w:rsid w:val="006A2625"/>
    <w:rsid w:val="006A3221"/>
    <w:rsid w:val="006B4A30"/>
    <w:rsid w:val="006B7569"/>
    <w:rsid w:val="006C28EE"/>
    <w:rsid w:val="006C4FF1"/>
    <w:rsid w:val="006C6CF0"/>
    <w:rsid w:val="006D2998"/>
    <w:rsid w:val="006D3188"/>
    <w:rsid w:val="006D5159"/>
    <w:rsid w:val="006D5A8D"/>
    <w:rsid w:val="006D6779"/>
    <w:rsid w:val="006E08FC"/>
    <w:rsid w:val="006E3F1C"/>
    <w:rsid w:val="006F2588"/>
    <w:rsid w:val="00710A6C"/>
    <w:rsid w:val="00710D98"/>
    <w:rsid w:val="00711CE9"/>
    <w:rsid w:val="00712266"/>
    <w:rsid w:val="00712593"/>
    <w:rsid w:val="00712D82"/>
    <w:rsid w:val="00716E22"/>
    <w:rsid w:val="00716ECA"/>
    <w:rsid w:val="007171AB"/>
    <w:rsid w:val="007213D0"/>
    <w:rsid w:val="007219C0"/>
    <w:rsid w:val="00731C75"/>
    <w:rsid w:val="00732599"/>
    <w:rsid w:val="00737A67"/>
    <w:rsid w:val="00742156"/>
    <w:rsid w:val="00743E09"/>
    <w:rsid w:val="00744FCC"/>
    <w:rsid w:val="00747B9C"/>
    <w:rsid w:val="00750C93"/>
    <w:rsid w:val="00754E24"/>
    <w:rsid w:val="00757B3B"/>
    <w:rsid w:val="007618C5"/>
    <w:rsid w:val="0076277C"/>
    <w:rsid w:val="00764FA6"/>
    <w:rsid w:val="00765294"/>
    <w:rsid w:val="00773075"/>
    <w:rsid w:val="00773F36"/>
    <w:rsid w:val="00775BF6"/>
    <w:rsid w:val="00776254"/>
    <w:rsid w:val="007769FC"/>
    <w:rsid w:val="00776F43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A6E0E"/>
    <w:rsid w:val="007B023C"/>
    <w:rsid w:val="007B03CC"/>
    <w:rsid w:val="007B2F08"/>
    <w:rsid w:val="007C44FF"/>
    <w:rsid w:val="007C6456"/>
    <w:rsid w:val="007C7BDB"/>
    <w:rsid w:val="007D2FF5"/>
    <w:rsid w:val="007D3716"/>
    <w:rsid w:val="007D4BCF"/>
    <w:rsid w:val="007D6568"/>
    <w:rsid w:val="007D73AB"/>
    <w:rsid w:val="007D790E"/>
    <w:rsid w:val="007E2712"/>
    <w:rsid w:val="007E4A9C"/>
    <w:rsid w:val="007E5516"/>
    <w:rsid w:val="007E7EE2"/>
    <w:rsid w:val="007F06CA"/>
    <w:rsid w:val="007F0DD0"/>
    <w:rsid w:val="007F40C3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0CA4"/>
    <w:rsid w:val="00832661"/>
    <w:rsid w:val="0083404A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661E2"/>
    <w:rsid w:val="008730FD"/>
    <w:rsid w:val="00873DA1"/>
    <w:rsid w:val="00875DDD"/>
    <w:rsid w:val="00875E4C"/>
    <w:rsid w:val="00881BC6"/>
    <w:rsid w:val="008860CC"/>
    <w:rsid w:val="008863A9"/>
    <w:rsid w:val="00886EEE"/>
    <w:rsid w:val="00887F86"/>
    <w:rsid w:val="00890876"/>
    <w:rsid w:val="00891929"/>
    <w:rsid w:val="00893029"/>
    <w:rsid w:val="0089514A"/>
    <w:rsid w:val="00895C2A"/>
    <w:rsid w:val="008A0348"/>
    <w:rsid w:val="008A03E9"/>
    <w:rsid w:val="008A0A0D"/>
    <w:rsid w:val="008A3961"/>
    <w:rsid w:val="008A4CEA"/>
    <w:rsid w:val="008A583D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31BB"/>
    <w:rsid w:val="008D3794"/>
    <w:rsid w:val="008D4306"/>
    <w:rsid w:val="008D4508"/>
    <w:rsid w:val="008D4DC4"/>
    <w:rsid w:val="008D7CAF"/>
    <w:rsid w:val="008E02EE"/>
    <w:rsid w:val="008E3CAE"/>
    <w:rsid w:val="008E4E35"/>
    <w:rsid w:val="008E65A8"/>
    <w:rsid w:val="008E77D6"/>
    <w:rsid w:val="009036E7"/>
    <w:rsid w:val="0090605F"/>
    <w:rsid w:val="0091053B"/>
    <w:rsid w:val="00910F71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47FED"/>
    <w:rsid w:val="0095062C"/>
    <w:rsid w:val="00952B9F"/>
    <w:rsid w:val="00953728"/>
    <w:rsid w:val="00956EA9"/>
    <w:rsid w:val="009613DB"/>
    <w:rsid w:val="00966E40"/>
    <w:rsid w:val="00971BC4"/>
    <w:rsid w:val="00973084"/>
    <w:rsid w:val="00973CBD"/>
    <w:rsid w:val="0097426B"/>
    <w:rsid w:val="00974520"/>
    <w:rsid w:val="00974B59"/>
    <w:rsid w:val="00975341"/>
    <w:rsid w:val="0097653D"/>
    <w:rsid w:val="0098327B"/>
    <w:rsid w:val="00984EA2"/>
    <w:rsid w:val="00986CC3"/>
    <w:rsid w:val="00987C44"/>
    <w:rsid w:val="0099068E"/>
    <w:rsid w:val="009920AA"/>
    <w:rsid w:val="00992943"/>
    <w:rsid w:val="009931B3"/>
    <w:rsid w:val="00996279"/>
    <w:rsid w:val="009965F7"/>
    <w:rsid w:val="00996750"/>
    <w:rsid w:val="009A0866"/>
    <w:rsid w:val="009A4D0A"/>
    <w:rsid w:val="009A73AE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5D6D"/>
    <w:rsid w:val="009C610D"/>
    <w:rsid w:val="009D10E5"/>
    <w:rsid w:val="009D43F3"/>
    <w:rsid w:val="009D4E9F"/>
    <w:rsid w:val="009D5D40"/>
    <w:rsid w:val="009D6B1B"/>
    <w:rsid w:val="009D7366"/>
    <w:rsid w:val="009E107B"/>
    <w:rsid w:val="009E18D6"/>
    <w:rsid w:val="009E4AEC"/>
    <w:rsid w:val="009E4DCA"/>
    <w:rsid w:val="009E53C8"/>
    <w:rsid w:val="009E7B92"/>
    <w:rsid w:val="009F19C0"/>
    <w:rsid w:val="009F505F"/>
    <w:rsid w:val="009F7836"/>
    <w:rsid w:val="00A00AE4"/>
    <w:rsid w:val="00A00D24"/>
    <w:rsid w:val="00A0129C"/>
    <w:rsid w:val="00A01F5C"/>
    <w:rsid w:val="00A06AD4"/>
    <w:rsid w:val="00A07E3B"/>
    <w:rsid w:val="00A12A69"/>
    <w:rsid w:val="00A2019A"/>
    <w:rsid w:val="00A23493"/>
    <w:rsid w:val="00A2416A"/>
    <w:rsid w:val="00A30E06"/>
    <w:rsid w:val="00A3270B"/>
    <w:rsid w:val="00A32A53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9DC"/>
    <w:rsid w:val="00A60D45"/>
    <w:rsid w:val="00A61F6D"/>
    <w:rsid w:val="00A65996"/>
    <w:rsid w:val="00A67276"/>
    <w:rsid w:val="00A67588"/>
    <w:rsid w:val="00A67840"/>
    <w:rsid w:val="00A71308"/>
    <w:rsid w:val="00A7164F"/>
    <w:rsid w:val="00A71A9E"/>
    <w:rsid w:val="00A7382D"/>
    <w:rsid w:val="00A743AC"/>
    <w:rsid w:val="00A75AB7"/>
    <w:rsid w:val="00A833EE"/>
    <w:rsid w:val="00A8483F"/>
    <w:rsid w:val="00A85C05"/>
    <w:rsid w:val="00A870B0"/>
    <w:rsid w:val="00A8728A"/>
    <w:rsid w:val="00A87A54"/>
    <w:rsid w:val="00AA105C"/>
    <w:rsid w:val="00AA1809"/>
    <w:rsid w:val="00AA1FFE"/>
    <w:rsid w:val="00AA3F2E"/>
    <w:rsid w:val="00AA72F4"/>
    <w:rsid w:val="00AB00A5"/>
    <w:rsid w:val="00AB10E7"/>
    <w:rsid w:val="00AB4D25"/>
    <w:rsid w:val="00AB5033"/>
    <w:rsid w:val="00AB5298"/>
    <w:rsid w:val="00AB5519"/>
    <w:rsid w:val="00AB6313"/>
    <w:rsid w:val="00AB6C7F"/>
    <w:rsid w:val="00AB71DD"/>
    <w:rsid w:val="00AC15C5"/>
    <w:rsid w:val="00AD0E75"/>
    <w:rsid w:val="00AE119E"/>
    <w:rsid w:val="00AE77EB"/>
    <w:rsid w:val="00AE7BD8"/>
    <w:rsid w:val="00AE7D02"/>
    <w:rsid w:val="00AF0BB7"/>
    <w:rsid w:val="00AF0BDE"/>
    <w:rsid w:val="00AF0EDE"/>
    <w:rsid w:val="00AF1A92"/>
    <w:rsid w:val="00AF4853"/>
    <w:rsid w:val="00AF53B9"/>
    <w:rsid w:val="00B00702"/>
    <w:rsid w:val="00B0110B"/>
    <w:rsid w:val="00B0203E"/>
    <w:rsid w:val="00B0234E"/>
    <w:rsid w:val="00B06751"/>
    <w:rsid w:val="00B07931"/>
    <w:rsid w:val="00B07A7D"/>
    <w:rsid w:val="00B13241"/>
    <w:rsid w:val="00B13699"/>
    <w:rsid w:val="00B14827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35BDD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3D87"/>
    <w:rsid w:val="00B94E35"/>
    <w:rsid w:val="00B96EFA"/>
    <w:rsid w:val="00B97CCF"/>
    <w:rsid w:val="00BA3651"/>
    <w:rsid w:val="00BA61AC"/>
    <w:rsid w:val="00BB02D7"/>
    <w:rsid w:val="00BB17B0"/>
    <w:rsid w:val="00BB1C9A"/>
    <w:rsid w:val="00BB28BF"/>
    <w:rsid w:val="00BB2F42"/>
    <w:rsid w:val="00BB4AC0"/>
    <w:rsid w:val="00BB5683"/>
    <w:rsid w:val="00BC112B"/>
    <w:rsid w:val="00BC17DF"/>
    <w:rsid w:val="00BC6832"/>
    <w:rsid w:val="00BD0826"/>
    <w:rsid w:val="00BD0CEB"/>
    <w:rsid w:val="00BD15AB"/>
    <w:rsid w:val="00BD181D"/>
    <w:rsid w:val="00BD4D7E"/>
    <w:rsid w:val="00BD5483"/>
    <w:rsid w:val="00BD7C1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0C42"/>
    <w:rsid w:val="00BF27B2"/>
    <w:rsid w:val="00BF3524"/>
    <w:rsid w:val="00BF4F06"/>
    <w:rsid w:val="00BF534E"/>
    <w:rsid w:val="00BF5717"/>
    <w:rsid w:val="00BF5C91"/>
    <w:rsid w:val="00BF66D2"/>
    <w:rsid w:val="00C0114D"/>
    <w:rsid w:val="00C01585"/>
    <w:rsid w:val="00C04B42"/>
    <w:rsid w:val="00C0680B"/>
    <w:rsid w:val="00C0764A"/>
    <w:rsid w:val="00C100AD"/>
    <w:rsid w:val="00C1410E"/>
    <w:rsid w:val="00C141C6"/>
    <w:rsid w:val="00C15663"/>
    <w:rsid w:val="00C16508"/>
    <w:rsid w:val="00C16F5A"/>
    <w:rsid w:val="00C2071A"/>
    <w:rsid w:val="00C20ACB"/>
    <w:rsid w:val="00C21369"/>
    <w:rsid w:val="00C23703"/>
    <w:rsid w:val="00C26068"/>
    <w:rsid w:val="00C26DF9"/>
    <w:rsid w:val="00C271A8"/>
    <w:rsid w:val="00C3050C"/>
    <w:rsid w:val="00C31F15"/>
    <w:rsid w:val="00C32067"/>
    <w:rsid w:val="00C354FE"/>
    <w:rsid w:val="00C36E3A"/>
    <w:rsid w:val="00C37A77"/>
    <w:rsid w:val="00C41141"/>
    <w:rsid w:val="00C449AD"/>
    <w:rsid w:val="00C44E30"/>
    <w:rsid w:val="00C461E6"/>
    <w:rsid w:val="00C50045"/>
    <w:rsid w:val="00C503AA"/>
    <w:rsid w:val="00C50771"/>
    <w:rsid w:val="00C508BE"/>
    <w:rsid w:val="00C52CD3"/>
    <w:rsid w:val="00C55FE8"/>
    <w:rsid w:val="00C63EC4"/>
    <w:rsid w:val="00C64CD9"/>
    <w:rsid w:val="00C670F8"/>
    <w:rsid w:val="00C6780B"/>
    <w:rsid w:val="00C67F5F"/>
    <w:rsid w:val="00C7162E"/>
    <w:rsid w:val="00C73A90"/>
    <w:rsid w:val="00C762B9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0CF"/>
    <w:rsid w:val="00CB1C14"/>
    <w:rsid w:val="00CB1E7C"/>
    <w:rsid w:val="00CB2EA1"/>
    <w:rsid w:val="00CB2F84"/>
    <w:rsid w:val="00CB3E75"/>
    <w:rsid w:val="00CB43F1"/>
    <w:rsid w:val="00CB5764"/>
    <w:rsid w:val="00CB581E"/>
    <w:rsid w:val="00CB68CD"/>
    <w:rsid w:val="00CB6A8A"/>
    <w:rsid w:val="00CB6EDE"/>
    <w:rsid w:val="00CC0832"/>
    <w:rsid w:val="00CC41BA"/>
    <w:rsid w:val="00CC5E47"/>
    <w:rsid w:val="00CD09EF"/>
    <w:rsid w:val="00CD1550"/>
    <w:rsid w:val="00CD17C1"/>
    <w:rsid w:val="00CD1C6C"/>
    <w:rsid w:val="00CD2A34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591C"/>
    <w:rsid w:val="00CF6E13"/>
    <w:rsid w:val="00CF7776"/>
    <w:rsid w:val="00D00E9E"/>
    <w:rsid w:val="00D021D2"/>
    <w:rsid w:val="00D043DE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5B30"/>
    <w:rsid w:val="00D36E44"/>
    <w:rsid w:val="00D40205"/>
    <w:rsid w:val="00D40C72"/>
    <w:rsid w:val="00D4141B"/>
    <w:rsid w:val="00D4145D"/>
    <w:rsid w:val="00D4460B"/>
    <w:rsid w:val="00D458F0"/>
    <w:rsid w:val="00D50B3B"/>
    <w:rsid w:val="00D51610"/>
    <w:rsid w:val="00D51C1C"/>
    <w:rsid w:val="00D51FCC"/>
    <w:rsid w:val="00D5467F"/>
    <w:rsid w:val="00D55837"/>
    <w:rsid w:val="00D56A9F"/>
    <w:rsid w:val="00D57BA2"/>
    <w:rsid w:val="00D60F51"/>
    <w:rsid w:val="00D65E43"/>
    <w:rsid w:val="00D66B7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87303"/>
    <w:rsid w:val="00D915F8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344"/>
    <w:rsid w:val="00DC4598"/>
    <w:rsid w:val="00DC7429"/>
    <w:rsid w:val="00DD0722"/>
    <w:rsid w:val="00DD0B3D"/>
    <w:rsid w:val="00DD212F"/>
    <w:rsid w:val="00DE04A7"/>
    <w:rsid w:val="00DE18F5"/>
    <w:rsid w:val="00DE73D2"/>
    <w:rsid w:val="00DF5BFB"/>
    <w:rsid w:val="00DF5CD6"/>
    <w:rsid w:val="00DF6698"/>
    <w:rsid w:val="00E022DA"/>
    <w:rsid w:val="00E03BCB"/>
    <w:rsid w:val="00E04F3C"/>
    <w:rsid w:val="00E0596A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1919"/>
    <w:rsid w:val="00E469E4"/>
    <w:rsid w:val="00E475C3"/>
    <w:rsid w:val="00E509B0"/>
    <w:rsid w:val="00E50B11"/>
    <w:rsid w:val="00E5301C"/>
    <w:rsid w:val="00E54246"/>
    <w:rsid w:val="00E55D8E"/>
    <w:rsid w:val="00E647AC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86681"/>
    <w:rsid w:val="00E8786F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366B"/>
    <w:rsid w:val="00EC5EB9"/>
    <w:rsid w:val="00EC6006"/>
    <w:rsid w:val="00EC71A6"/>
    <w:rsid w:val="00EC73EB"/>
    <w:rsid w:val="00ED592E"/>
    <w:rsid w:val="00ED6ABD"/>
    <w:rsid w:val="00ED72E1"/>
    <w:rsid w:val="00EE20EC"/>
    <w:rsid w:val="00EE3C0F"/>
    <w:rsid w:val="00EE5EB8"/>
    <w:rsid w:val="00EE66E5"/>
    <w:rsid w:val="00EE6810"/>
    <w:rsid w:val="00EF0625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6F2B"/>
    <w:rsid w:val="00F078B5"/>
    <w:rsid w:val="00F14024"/>
    <w:rsid w:val="00F14FA3"/>
    <w:rsid w:val="00F15DB1"/>
    <w:rsid w:val="00F23C68"/>
    <w:rsid w:val="00F24297"/>
    <w:rsid w:val="00F2564A"/>
    <w:rsid w:val="00F25761"/>
    <w:rsid w:val="00F259D7"/>
    <w:rsid w:val="00F25AB9"/>
    <w:rsid w:val="00F32D05"/>
    <w:rsid w:val="00F35263"/>
    <w:rsid w:val="00F35E34"/>
    <w:rsid w:val="00F403BF"/>
    <w:rsid w:val="00F4342F"/>
    <w:rsid w:val="00F45227"/>
    <w:rsid w:val="00F4688A"/>
    <w:rsid w:val="00F5045C"/>
    <w:rsid w:val="00F520C7"/>
    <w:rsid w:val="00F52CEA"/>
    <w:rsid w:val="00F53AEA"/>
    <w:rsid w:val="00F55AC7"/>
    <w:rsid w:val="00F55FC9"/>
    <w:rsid w:val="00F56197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1EE9"/>
    <w:rsid w:val="00F73A60"/>
    <w:rsid w:val="00F8015D"/>
    <w:rsid w:val="00F829C7"/>
    <w:rsid w:val="00F834AA"/>
    <w:rsid w:val="00F848D6"/>
    <w:rsid w:val="00F859AE"/>
    <w:rsid w:val="00F915EB"/>
    <w:rsid w:val="00F922B2"/>
    <w:rsid w:val="00F943C8"/>
    <w:rsid w:val="00F96B28"/>
    <w:rsid w:val="00FA1564"/>
    <w:rsid w:val="00FA41B4"/>
    <w:rsid w:val="00FA5DDD"/>
    <w:rsid w:val="00FA6255"/>
    <w:rsid w:val="00FA7644"/>
    <w:rsid w:val="00FA787E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C7F79"/>
    <w:rsid w:val="00FD0B7B"/>
    <w:rsid w:val="00FD1474"/>
    <w:rsid w:val="00FD1A46"/>
    <w:rsid w:val="00FD4C08"/>
    <w:rsid w:val="00FE1DCC"/>
    <w:rsid w:val="00FE1DD4"/>
    <w:rsid w:val="00FE2B19"/>
    <w:rsid w:val="00FE6FE1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7589A0D9"/>
  <w15:docId w15:val="{00C081AE-850D-43FE-B1BB-D81C3C294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0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1D237E2497C479C9D210D7FEC4CDF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049CB4-7679-409F-BCE4-ECF1526484C7}"/>
      </w:docPartPr>
      <w:docPartBody>
        <w:p w:rsidR="007C6F0C" w:rsidRDefault="004C0D05" w:rsidP="004C0D05">
          <w:pPr>
            <w:pStyle w:val="61D237E2497C479C9D210D7FEC4CDF7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5934683421E4B3589191984901194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235D29-465B-4402-9351-34CB9D57906C}"/>
      </w:docPartPr>
      <w:docPartBody>
        <w:p w:rsidR="007C6F0C" w:rsidRDefault="004C0D05" w:rsidP="004C0D05">
          <w:pPr>
            <w:pStyle w:val="25934683421E4B35891919849011948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43C46B48D334FEFBA8EC597A5F690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6663A1-0F40-4DCF-AEA9-981EF6BAABBA}"/>
      </w:docPartPr>
      <w:docPartBody>
        <w:p w:rsidR="007C6F0C" w:rsidRDefault="004C0D05" w:rsidP="004C0D05">
          <w:pPr>
            <w:pStyle w:val="343C46B48D334FEFBA8EC597A5F6901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19597E770EB4345B59E354149C119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2093F4-672E-4F8D-BC94-461CB7600FA0}"/>
      </w:docPartPr>
      <w:docPartBody>
        <w:p w:rsidR="007C6F0C" w:rsidRDefault="004C0D05" w:rsidP="004C0D05">
          <w:pPr>
            <w:pStyle w:val="219597E770EB4345B59E354149C11924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D05"/>
    <w:rsid w:val="00237AFC"/>
    <w:rsid w:val="002B5836"/>
    <w:rsid w:val="004844E6"/>
    <w:rsid w:val="004C0D05"/>
    <w:rsid w:val="007C6F0C"/>
    <w:rsid w:val="008129CE"/>
    <w:rsid w:val="00CD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64FBD3F754A43F7BC5AEE1C8D3CAB50">
    <w:name w:val="F64FBD3F754A43F7BC5AEE1C8D3CAB50"/>
    <w:rsid w:val="004C0D05"/>
  </w:style>
  <w:style w:type="character" w:styleId="Platshllartext">
    <w:name w:val="Placeholder Text"/>
    <w:basedOn w:val="Standardstycketeckensnitt"/>
    <w:uiPriority w:val="99"/>
    <w:semiHidden/>
    <w:rsid w:val="002B5836"/>
    <w:rPr>
      <w:noProof w:val="0"/>
      <w:color w:val="808080"/>
    </w:rPr>
  </w:style>
  <w:style w:type="paragraph" w:customStyle="1" w:styleId="068CB047679A4A5BBC780EE606047502">
    <w:name w:val="068CB047679A4A5BBC780EE606047502"/>
    <w:rsid w:val="004C0D05"/>
  </w:style>
  <w:style w:type="paragraph" w:customStyle="1" w:styleId="50CA4F61E9F94BF9A54B7FE29E1858B5">
    <w:name w:val="50CA4F61E9F94BF9A54B7FE29E1858B5"/>
    <w:rsid w:val="004C0D05"/>
  </w:style>
  <w:style w:type="paragraph" w:customStyle="1" w:styleId="C064D876ACF24F96BE579B16B760EB11">
    <w:name w:val="C064D876ACF24F96BE579B16B760EB11"/>
    <w:rsid w:val="004C0D05"/>
  </w:style>
  <w:style w:type="paragraph" w:customStyle="1" w:styleId="61D237E2497C479C9D210D7FEC4CDF77">
    <w:name w:val="61D237E2497C479C9D210D7FEC4CDF77"/>
    <w:rsid w:val="004C0D05"/>
  </w:style>
  <w:style w:type="paragraph" w:customStyle="1" w:styleId="25934683421E4B358919198490119487">
    <w:name w:val="25934683421E4B358919198490119487"/>
    <w:rsid w:val="004C0D05"/>
  </w:style>
  <w:style w:type="paragraph" w:customStyle="1" w:styleId="E5C7B3FAE11D447FA51E60E6A76A63C3">
    <w:name w:val="E5C7B3FAE11D447FA51E60E6A76A63C3"/>
    <w:rsid w:val="004C0D05"/>
  </w:style>
  <w:style w:type="paragraph" w:customStyle="1" w:styleId="7CC49C74DAF5418A9B6B8877B3354558">
    <w:name w:val="7CC49C74DAF5418A9B6B8877B3354558"/>
    <w:rsid w:val="004C0D05"/>
  </w:style>
  <w:style w:type="paragraph" w:customStyle="1" w:styleId="0DA964CDA2C544B1A2A0AA0383B4D195">
    <w:name w:val="0DA964CDA2C544B1A2A0AA0383B4D195"/>
    <w:rsid w:val="004C0D05"/>
  </w:style>
  <w:style w:type="paragraph" w:customStyle="1" w:styleId="343C46B48D334FEFBA8EC597A5F69018">
    <w:name w:val="343C46B48D334FEFBA8EC597A5F69018"/>
    <w:rsid w:val="004C0D05"/>
  </w:style>
  <w:style w:type="paragraph" w:customStyle="1" w:styleId="219597E770EB4345B59E354149C11924">
    <w:name w:val="219597E770EB4345B59E354149C11924"/>
    <w:rsid w:val="004C0D05"/>
  </w:style>
  <w:style w:type="paragraph" w:customStyle="1" w:styleId="25934683421E4B3589191984901194871">
    <w:name w:val="25934683421E4B3589191984901194871"/>
    <w:rsid w:val="004C0D0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43C46B48D334FEFBA8EC597A5F690181">
    <w:name w:val="343C46B48D334FEFBA8EC597A5F690181"/>
    <w:rsid w:val="004C0D0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444CE6D113E4C29AD214691E45DA5EF">
    <w:name w:val="F444CE6D113E4C29AD214691E45DA5EF"/>
    <w:rsid w:val="004C0D05"/>
  </w:style>
  <w:style w:type="paragraph" w:customStyle="1" w:styleId="BF9378B30DB04F3AA9FF163E8085EE00">
    <w:name w:val="BF9378B30DB04F3AA9FF163E8085EE00"/>
    <w:rsid w:val="004C0D05"/>
  </w:style>
  <w:style w:type="paragraph" w:customStyle="1" w:styleId="26C90CF048AA4FF6AF04BD56E942E4FA">
    <w:name w:val="26C90CF048AA4FF6AF04BD56E942E4FA"/>
    <w:rsid w:val="004C0D05"/>
  </w:style>
  <w:style w:type="paragraph" w:customStyle="1" w:styleId="FA8713C0233741EB909F083A54CC552F">
    <w:name w:val="FA8713C0233741EB909F083A54CC552F"/>
    <w:rsid w:val="004C0D05"/>
  </w:style>
  <w:style w:type="paragraph" w:customStyle="1" w:styleId="21892800B32943D6BD4D48AD9B25F5D8">
    <w:name w:val="21892800B32943D6BD4D48AD9B25F5D8"/>
    <w:rsid w:val="004C0D05"/>
  </w:style>
  <w:style w:type="paragraph" w:customStyle="1" w:styleId="14ACF5CD8E0E4B1989748164A3CECF18">
    <w:name w:val="14ACF5CD8E0E4B1989748164A3CECF18"/>
    <w:rsid w:val="004C0D05"/>
  </w:style>
  <w:style w:type="paragraph" w:customStyle="1" w:styleId="BFCCD5E4E3C0437D8FF68D0C53519E63">
    <w:name w:val="BFCCD5E4E3C0437D8FF68D0C53519E63"/>
    <w:rsid w:val="004C0D05"/>
  </w:style>
  <w:style w:type="paragraph" w:customStyle="1" w:styleId="62B7CE8ED04B45B182C3A31BE38678BE">
    <w:name w:val="62B7CE8ED04B45B182C3A31BE38678BE"/>
    <w:rsid w:val="002B58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Minister för internationellt utvecklingssamarbete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2020-07-10T00:00:00</HeaderDate>
    <Office/>
    <Dnr>UD2021/05542</Dnr>
    <ParagrafNr/>
    <DocumentTitle/>
    <VisitingAddress/>
    <Extra1/>
    <Extra2/>
    <Extra3>Magdalena Schröder</Extra3>
    <Number/>
    <Recipient>Till riksdagen
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a9ec56ab-dea3-443b-ae99-35f2199b5204">SY2CVNDC5XDY-616648212-9438</_dlc_DocId>
    <_dlc_DocIdUrl xmlns="a9ec56ab-dea3-443b-ae99-35f2199b5204">
      <Url>https://dhs.sp.regeringskansliet.se/yta/ud-mk_ur/_layouts/15/DocIdRedir.aspx?ID=SY2CVNDC5XDY-616648212-9438</Url>
      <Description>SY2CVNDC5XDY-616648212-9438</Description>
    </_dlc_DocIdUrl>
  </documentManagement>
</p:properties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Minister för internationellt utvecklingssamarbete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2020-07-10T00:00:00</HeaderDate>
    <Office/>
    <Dnr>UD2021/05542</Dnr>
    <ParagrafNr/>
    <DocumentTitle/>
    <VisitingAddress/>
    <Extra1/>
    <Extra2/>
    <Extra3>Magdalena Schröder</Extra3>
    <Number/>
    <Recipient>Till riksdagen
</Recipient>
    <SenderText/>
    <DocNumber/>
    <Doclanguage>1053</Doclanguage>
    <Appendix/>
    <LogotypeName>RK_LOGO_SV_BW.emf</LogotypeName>
  </BaseInfo>
</DocumentInfo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48501887-fa35-4ad7-8682-401c30f6e847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DEB19-F9EC-4C48-B9FD-5FE85BE28922}"/>
</file>

<file path=customXml/itemProps2.xml><?xml version="1.0" encoding="utf-8"?>
<ds:datastoreItem xmlns:ds="http://schemas.openxmlformats.org/officeDocument/2006/customXml" ds:itemID="{76DABFD8-0131-4CA3-97DB-44178847BFC2}"/>
</file>

<file path=customXml/itemProps3.xml><?xml version="1.0" encoding="utf-8"?>
<ds:datastoreItem xmlns:ds="http://schemas.openxmlformats.org/officeDocument/2006/customXml" ds:itemID="{78935E02-2CB1-4D92-9AD1-77B7901D11B7}"/>
</file>

<file path=customXml/itemProps4.xml><?xml version="1.0" encoding="utf-8"?>
<ds:datastoreItem xmlns:ds="http://schemas.openxmlformats.org/officeDocument/2006/customXml" ds:itemID="{76DABFD8-0131-4CA3-97DB-44178847BF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B44007B-41C5-41FB-B1EB-58C810ED7FBB}">
  <ds:schemaRefs>
    <ds:schemaRef ds:uri="http://schemas.microsoft.com/office/2006/metadata/properties"/>
    <ds:schemaRef ds:uri="cc625d36-bb37-4650-91b9-0c96159295ba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a9ec56ab-dea3-443b-ae99-35f2199b5204"/>
    <ds:schemaRef ds:uri="9c9941df-7074-4a92-bf99-225d24d78d61"/>
    <ds:schemaRef ds:uri="18f3d968-6251-40b0-9f11-012b293496c2"/>
    <ds:schemaRef ds:uri="http://purl.org/dc/elements/1.1/"/>
    <ds:schemaRef ds:uri="4e9c2f0c-7bf8-49af-8356-cbf363fc78a7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78935E02-2CB1-4D92-9AD1-77B7901D11B7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4B44007B-41C5-41FB-B1EB-58C810ED7FBB}"/>
</file>

<file path=customXml/itemProps8.xml><?xml version="1.0" encoding="utf-8"?>
<ds:datastoreItem xmlns:ds="http://schemas.openxmlformats.org/officeDocument/2006/customXml" ds:itemID="{3A28AE95-8AEC-4F0E-A039-123B1944FEA2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431</Words>
  <Characters>2290</Characters>
  <Application>Microsoft Office Word</Application>
  <DocSecurity>4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2494 av Björn Söder (SD)  Finansiering av Islamic Relief.docx</dc:title>
  <dc:subject/>
  <dc:creator>Vera Mörner</dc:creator>
  <cp:keywords/>
  <dc:description/>
  <cp:lastModifiedBy>Eva-Lena Gustafsson</cp:lastModifiedBy>
  <cp:revision>2</cp:revision>
  <cp:lastPrinted>2020-09-02T08:16:00Z</cp:lastPrinted>
  <dcterms:created xsi:type="dcterms:W3CDTF">2021-04-21T09:32:00Z</dcterms:created>
  <dcterms:modified xsi:type="dcterms:W3CDTF">2021-04-21T09:32:00Z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57a8097a-5e64-4fb1-aabf-22dc5e13c3f5</vt:lpwstr>
  </property>
</Properties>
</file>