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93C4" w14:textId="77777777" w:rsidR="00FC07C0" w:rsidRDefault="00FC07C0" w:rsidP="008E6DD6">
      <w:pPr>
        <w:pStyle w:val="Rubrik"/>
      </w:pPr>
    </w:p>
    <w:p w14:paraId="13398D77" w14:textId="77777777" w:rsidR="00FC07C0" w:rsidRDefault="00FC07C0" w:rsidP="008E6DD6">
      <w:pPr>
        <w:pStyle w:val="Rubrik"/>
      </w:pPr>
    </w:p>
    <w:p w14:paraId="21F4B7BE" w14:textId="4AF5FE8F" w:rsidR="008E6DD6" w:rsidRDefault="0066088C" w:rsidP="008E6DD6">
      <w:pPr>
        <w:pStyle w:val="Rubrik"/>
      </w:pPr>
      <w:r>
        <w:t>Svar på fråga 201</w:t>
      </w:r>
      <w:r w:rsidR="00D07CDF">
        <w:t>9</w:t>
      </w:r>
      <w:r>
        <w:t>/</w:t>
      </w:r>
      <w:r w:rsidR="00134A4E">
        <w:t>20</w:t>
      </w:r>
      <w:r>
        <w:t>:</w:t>
      </w:r>
      <w:r w:rsidR="00134A4E">
        <w:t>94</w:t>
      </w:r>
      <w:bookmarkStart w:id="0" w:name="_GoBack"/>
      <w:bookmarkEnd w:id="0"/>
      <w:r>
        <w:t xml:space="preserve"> av </w:t>
      </w:r>
      <w:r w:rsidR="00D07CDF">
        <w:t>Peter Persson</w:t>
      </w:r>
      <w:r>
        <w:t xml:space="preserve"> (</w:t>
      </w:r>
      <w:r w:rsidR="00D07CDF">
        <w:t>S</w:t>
      </w:r>
      <w:r w:rsidR="008E6DD6">
        <w:t>)</w:t>
      </w:r>
      <w:r w:rsidR="008E6DD6">
        <w:br/>
      </w:r>
      <w:r>
        <w:t>Arbetskraftsinvandring</w:t>
      </w:r>
    </w:p>
    <w:p w14:paraId="4439BFA0" w14:textId="3DA3FC0E" w:rsidR="008E6DD6" w:rsidRDefault="00134A4E" w:rsidP="008E6DD6">
      <w:pPr>
        <w:pStyle w:val="Brdtext"/>
      </w:pPr>
      <w:sdt>
        <w:sdtPr>
          <w:rPr>
            <w:rFonts w:eastAsia="Garamond" w:cs="Times New Roman"/>
          </w:rPr>
          <w:alias w:val="Frågeställare"/>
          <w:tag w:val="delete"/>
          <w:id w:val="-1635256365"/>
          <w:placeholder>
            <w:docPart w:val="6A41BD833BF94F539B61FA9B38DC5801"/>
          </w:placeholder>
          <w:dataBinding w:prefixMappings="xmlns:ns0='http://lp/documentinfo/RK' " w:xpath="/ns0:DocumentInfo[1]/ns0:BaseInfo[1]/ns0:Extra3[1]" w:storeItemID="{0566A699-7FB0-4B0F-AC6A-371163C30059}"/>
          <w:text/>
        </w:sdtPr>
        <w:sdtEndPr/>
        <w:sdtContent>
          <w:r w:rsidR="002C2C24">
            <w:rPr>
              <w:rFonts w:eastAsia="Garamond" w:cs="Times New Roman"/>
            </w:rPr>
            <w:t>Peter Persson</w:t>
          </w:r>
        </w:sdtContent>
      </w:sdt>
      <w:r w:rsidR="008E6DD6" w:rsidRPr="00DB1936">
        <w:t xml:space="preserve"> har frågat </w:t>
      </w:r>
      <w:r w:rsidR="0054175D">
        <w:t xml:space="preserve">vilka åtgärder </w:t>
      </w:r>
      <w:r w:rsidR="003718BB">
        <w:t xml:space="preserve">jag avser att </w:t>
      </w:r>
      <w:r w:rsidR="0054175D">
        <w:t>vidta för att få bättre ordning inom arbetskraftsinvandringen</w:t>
      </w:r>
      <w:r w:rsidR="003718BB">
        <w:t>.</w:t>
      </w:r>
    </w:p>
    <w:p w14:paraId="76794187" w14:textId="784046CA" w:rsidR="00F54F3A" w:rsidRDefault="003F50EE" w:rsidP="00F54F3A">
      <w:r>
        <w:t xml:space="preserve">Jag vill inledningsvis framhålla regeringens uppfattning att </w:t>
      </w:r>
      <w:r w:rsidR="00521F31">
        <w:t xml:space="preserve">det </w:t>
      </w:r>
      <w:r>
        <w:t xml:space="preserve">är </w:t>
      </w:r>
      <w:r w:rsidR="0000732C">
        <w:t>grundläggande</w:t>
      </w:r>
      <w:r w:rsidR="00291AFF">
        <w:t xml:space="preserve"> </w:t>
      </w:r>
      <w:r w:rsidR="00521F31">
        <w:t>att regler, avtal och branschpraxis respekteras när man tar in utländsk arbetskraft.</w:t>
      </w:r>
      <w:r w:rsidR="00F05227">
        <w:t xml:space="preserve"> Kringgåenden av anställningsvillkoren måste motverkas </w:t>
      </w:r>
      <w:r w:rsidR="000E4AA5">
        <w:t>inom</w:t>
      </w:r>
      <w:r w:rsidR="00F05227">
        <w:t xml:space="preserve"> alla yrkesområden.</w:t>
      </w:r>
    </w:p>
    <w:p w14:paraId="7782E925" w14:textId="4C84C0D4" w:rsidR="00627DD1" w:rsidRDefault="00463747" w:rsidP="00463747">
      <w:pPr>
        <w:pStyle w:val="Brdtext"/>
      </w:pPr>
      <w:r>
        <w:t xml:space="preserve">Regeringen har vidtagit ett antal åtgärder för att motverka att </w:t>
      </w:r>
      <w:r w:rsidRPr="00817558">
        <w:t xml:space="preserve">utländsk arbetskraft utnyttjas på den svenska arbetsmarknaden. Till exempel har polisens möjligheter att </w:t>
      </w:r>
      <w:r>
        <w:t xml:space="preserve">utföra arbetsplatsinspektioner </w:t>
      </w:r>
      <w:r w:rsidRPr="00817558">
        <w:t>utökats</w:t>
      </w:r>
      <w:r>
        <w:t>.</w:t>
      </w:r>
      <w:r w:rsidRPr="00817558">
        <w:t xml:space="preserve"> </w:t>
      </w:r>
      <w:r w:rsidR="00B309D9">
        <w:t xml:space="preserve">Syftet är </w:t>
      </w:r>
      <w:r w:rsidR="00B309D9" w:rsidRPr="00A17362">
        <w:rPr>
          <w:szCs w:val="24"/>
        </w:rPr>
        <w:t xml:space="preserve">att kontrollera att arbetsgivaren </w:t>
      </w:r>
      <w:r w:rsidR="00B309D9">
        <w:rPr>
          <w:szCs w:val="24"/>
        </w:rPr>
        <w:t>inte utnyttjar personer som saknar rätt att vistas och arbeta här</w:t>
      </w:r>
      <w:r w:rsidR="00B309D9" w:rsidRPr="00A17362">
        <w:rPr>
          <w:szCs w:val="24"/>
        </w:rPr>
        <w:t>.</w:t>
      </w:r>
      <w:r w:rsidR="00B309D9">
        <w:rPr>
          <w:szCs w:val="24"/>
        </w:rPr>
        <w:t xml:space="preserve"> </w:t>
      </w:r>
      <w:r w:rsidR="00505343">
        <w:t>D</w:t>
      </w:r>
      <w:r>
        <w:t>e</w:t>
      </w:r>
      <w:r w:rsidR="00505343">
        <w:t>ssutom har det</w:t>
      </w:r>
      <w:r>
        <w:t xml:space="preserve"> straffrättsliga skyddet</w:t>
      </w:r>
      <w:r w:rsidR="00505343">
        <w:t xml:space="preserve"> </w:t>
      </w:r>
      <w:r>
        <w:t>stärkts genom lagändringar som trädde i kraft den 1 juli 2018</w:t>
      </w:r>
      <w:r w:rsidR="00B75C0A">
        <w:t>.</w:t>
      </w:r>
      <w:r>
        <w:t xml:space="preserve"> Exempelvis har ett nytt gradindelat brott införts i brottsbalken, människoexploatering, som bl.a. straffbelägger exploatering av personer i tvångsarbete eller arbete under uppenbart orimliga villkor.</w:t>
      </w:r>
    </w:p>
    <w:p w14:paraId="426E4B6E" w14:textId="64685F84" w:rsidR="00DE3C40" w:rsidRDefault="0000732C" w:rsidP="00463747">
      <w:pPr>
        <w:pStyle w:val="Brdtext"/>
        <w:rPr>
          <w:lang w:eastAsia="sv-SE"/>
        </w:rPr>
      </w:pPr>
      <w:r>
        <w:t>S</w:t>
      </w:r>
      <w:r w:rsidR="00553444">
        <w:t xml:space="preserve">edan </w:t>
      </w:r>
      <w:r w:rsidR="00510F17">
        <w:t>flera år</w:t>
      </w:r>
      <w:r w:rsidR="00553444">
        <w:t xml:space="preserve"> </w:t>
      </w:r>
      <w:r w:rsidR="00754E47">
        <w:t xml:space="preserve">tillbaka </w:t>
      </w:r>
      <w:r>
        <w:t xml:space="preserve">har Migrationsverket </w:t>
      </w:r>
      <w:r w:rsidR="00553444">
        <w:t>ett</w:t>
      </w:r>
      <w:r w:rsidR="003C598F">
        <w:t xml:space="preserve"> uppdrag </w:t>
      </w:r>
      <w:r w:rsidR="00553444">
        <w:t>från</w:t>
      </w:r>
      <w:r w:rsidR="003C598F">
        <w:t xml:space="preserve"> regeringen att vidta åtgärder för att </w:t>
      </w:r>
      <w:r w:rsidR="00553444">
        <w:t xml:space="preserve">motverka </w:t>
      </w:r>
      <w:r w:rsidR="00F926B0">
        <w:t>människohandel</w:t>
      </w:r>
      <w:r w:rsidR="00553444">
        <w:t xml:space="preserve">. </w:t>
      </w:r>
      <w:r w:rsidR="00553444">
        <w:rPr>
          <w:lang w:eastAsia="sv-SE"/>
        </w:rPr>
        <w:t xml:space="preserve">För vissa </w:t>
      </w:r>
      <w:r w:rsidR="0045399E">
        <w:rPr>
          <w:lang w:eastAsia="sv-SE"/>
        </w:rPr>
        <w:t xml:space="preserve">branscher </w:t>
      </w:r>
      <w:r w:rsidR="00553444">
        <w:rPr>
          <w:lang w:eastAsia="sv-SE"/>
        </w:rPr>
        <w:t>har Migrationsverket skärpt utredningskraven</w:t>
      </w:r>
      <w:r w:rsidR="00426D32">
        <w:rPr>
          <w:lang w:eastAsia="sv-SE"/>
        </w:rPr>
        <w:t xml:space="preserve"> för att kunna bevilja </w:t>
      </w:r>
      <w:r w:rsidR="00426D32">
        <w:rPr>
          <w:lang w:eastAsia="sv-SE"/>
        </w:rPr>
        <w:lastRenderedPageBreak/>
        <w:t>arbetstillstånd</w:t>
      </w:r>
      <w:r w:rsidR="00553444">
        <w:rPr>
          <w:lang w:eastAsia="sv-SE"/>
        </w:rPr>
        <w:t xml:space="preserve">. </w:t>
      </w:r>
      <w:r w:rsidR="00616D63">
        <w:rPr>
          <w:lang w:eastAsia="sv-SE"/>
        </w:rPr>
        <w:t xml:space="preserve">Noggrannare kontroller av arbetsgivare </w:t>
      </w:r>
      <w:r w:rsidR="00E44CA1">
        <w:rPr>
          <w:lang w:eastAsia="sv-SE"/>
        </w:rPr>
        <w:t xml:space="preserve">som </w:t>
      </w:r>
      <w:r w:rsidR="00E364CD">
        <w:rPr>
          <w:lang w:eastAsia="sv-SE"/>
        </w:rPr>
        <w:t xml:space="preserve">vill </w:t>
      </w:r>
      <w:r w:rsidR="00E44CA1">
        <w:rPr>
          <w:lang w:eastAsia="sv-SE"/>
        </w:rPr>
        <w:t>anställ</w:t>
      </w:r>
      <w:r w:rsidR="00E364CD">
        <w:rPr>
          <w:lang w:eastAsia="sv-SE"/>
        </w:rPr>
        <w:t>a</w:t>
      </w:r>
      <w:r w:rsidR="00E44CA1">
        <w:rPr>
          <w:lang w:eastAsia="sv-SE"/>
        </w:rPr>
        <w:t xml:space="preserve"> tredjelandsmedborgare sker</w:t>
      </w:r>
      <w:r w:rsidR="00951346">
        <w:rPr>
          <w:lang w:eastAsia="sv-SE"/>
        </w:rPr>
        <w:t xml:space="preserve"> </w:t>
      </w:r>
      <w:r w:rsidR="00553444">
        <w:rPr>
          <w:lang w:eastAsia="sv-SE"/>
        </w:rPr>
        <w:t xml:space="preserve">bl.a. </w:t>
      </w:r>
      <w:r w:rsidR="003E7274">
        <w:rPr>
          <w:lang w:eastAsia="sv-SE"/>
        </w:rPr>
        <w:t>i</w:t>
      </w:r>
      <w:r w:rsidR="0045399E">
        <w:rPr>
          <w:lang w:eastAsia="sv-SE"/>
        </w:rPr>
        <w:t xml:space="preserve"> </w:t>
      </w:r>
      <w:r w:rsidR="00F96909">
        <w:rPr>
          <w:lang w:eastAsia="sv-SE"/>
        </w:rPr>
        <w:t>assistans</w:t>
      </w:r>
      <w:r w:rsidR="0045399E">
        <w:rPr>
          <w:lang w:eastAsia="sv-SE"/>
        </w:rPr>
        <w:t>-</w:t>
      </w:r>
      <w:r w:rsidR="00F96909">
        <w:rPr>
          <w:lang w:eastAsia="sv-SE"/>
        </w:rPr>
        <w:t>, service</w:t>
      </w:r>
      <w:r w:rsidR="00883AFF">
        <w:rPr>
          <w:lang w:eastAsia="sv-SE"/>
        </w:rPr>
        <w:t xml:space="preserve">-, </w:t>
      </w:r>
      <w:r w:rsidR="00553444">
        <w:rPr>
          <w:lang w:eastAsia="sv-SE"/>
        </w:rPr>
        <w:t>restaurang</w:t>
      </w:r>
      <w:r w:rsidR="00616D63">
        <w:rPr>
          <w:lang w:eastAsia="sv-SE"/>
        </w:rPr>
        <w:t>-</w:t>
      </w:r>
      <w:r w:rsidR="00F96909">
        <w:rPr>
          <w:lang w:eastAsia="sv-SE"/>
        </w:rPr>
        <w:t xml:space="preserve">, </w:t>
      </w:r>
      <w:r w:rsidR="005B0BF4">
        <w:rPr>
          <w:lang w:eastAsia="sv-SE"/>
        </w:rPr>
        <w:t>och bygg</w:t>
      </w:r>
      <w:r w:rsidR="00951346">
        <w:rPr>
          <w:lang w:eastAsia="sv-SE"/>
        </w:rPr>
        <w:t>sektor</w:t>
      </w:r>
      <w:r w:rsidR="0045399E">
        <w:rPr>
          <w:lang w:eastAsia="sv-SE"/>
        </w:rPr>
        <w:t>erna</w:t>
      </w:r>
      <w:r w:rsidR="00F96909">
        <w:rPr>
          <w:lang w:eastAsia="sv-SE"/>
        </w:rPr>
        <w:t>.</w:t>
      </w:r>
    </w:p>
    <w:p w14:paraId="7D469B5D" w14:textId="77777777" w:rsidR="00DF6E37" w:rsidRPr="00253ED3" w:rsidRDefault="00DF6E37" w:rsidP="00DF6E37">
      <w:r>
        <w:rPr>
          <w:szCs w:val="24"/>
        </w:rPr>
        <w:t xml:space="preserve">Sverige behöver ett system för arbetskraftsinvandring </w:t>
      </w:r>
      <w:r>
        <w:t xml:space="preserve">som möter de behov som finns av att rekrytera kompetens utomlands, samtidigt som utländska arbetstagare skyddas mot utnyttjande på ett effektivt sätt. Det är även viktigt att lösa problemet med kompetensutvisningar samt att utöka möjligheterna för högkvalificerade personer att söka jobb eller starta företag i Sverige. Regeringen avser därför att tillsätta en utredning som ska se över delar av regelverket. Direktiven för utredningen diskuteras för närvarande med januariavtalets samarbetspartier. </w:t>
      </w:r>
    </w:p>
    <w:p w14:paraId="35A49845" w14:textId="77777777" w:rsidR="00295BC0" w:rsidRPr="003001A2" w:rsidRDefault="00295BC0" w:rsidP="00521F31">
      <w:pPr>
        <w:rPr>
          <w:color w:val="FF0000"/>
        </w:rPr>
      </w:pPr>
    </w:p>
    <w:p w14:paraId="067265B0" w14:textId="443AB89F" w:rsidR="008E6DD6" w:rsidRPr="00DB1936" w:rsidRDefault="008E6DD6" w:rsidP="008E6DD6">
      <w:pPr>
        <w:pStyle w:val="Brdtext"/>
      </w:pPr>
      <w:r w:rsidRPr="00DB1936">
        <w:t xml:space="preserve">Stockholm den </w:t>
      </w:r>
      <w:sdt>
        <w:sdtPr>
          <w:id w:val="-1225218591"/>
          <w:placeholder>
            <w:docPart w:val="87E2EB4FFD584725A010415530D19DEF"/>
          </w:placeholder>
          <w:dataBinding w:prefixMappings="xmlns:ns0='http://lp/documentinfo/RK' " w:xpath="/ns0:DocumentInfo[1]/ns0:BaseInfo[1]/ns0:HeaderDate[1]" w:storeItemID="{0566A699-7FB0-4B0F-AC6A-371163C30059}"/>
          <w:date w:fullDate="2019-10-09T00:00:00Z">
            <w:dateFormat w:val="d MMMM yyyy"/>
            <w:lid w:val="sv-SE"/>
            <w:storeMappedDataAs w:val="dateTime"/>
            <w:calendar w:val="gregorian"/>
          </w:date>
        </w:sdtPr>
        <w:sdtEndPr/>
        <w:sdtContent>
          <w:r w:rsidR="00291AFF">
            <w:t>9 oktober</w:t>
          </w:r>
          <w:r>
            <w:t xml:space="preserve"> 2019</w:t>
          </w:r>
        </w:sdtContent>
      </w:sdt>
    </w:p>
    <w:p w14:paraId="21C50F91" w14:textId="29C7A81E" w:rsidR="008E6DD6" w:rsidRDefault="008E6DD6" w:rsidP="008E6DD6">
      <w:pPr>
        <w:pStyle w:val="Brdtextutanavstnd"/>
      </w:pPr>
    </w:p>
    <w:p w14:paraId="6B895186" w14:textId="77777777" w:rsidR="00A644DA" w:rsidRPr="00DB1936" w:rsidRDefault="00A644DA" w:rsidP="008E6DD6">
      <w:pPr>
        <w:pStyle w:val="Brdtextutanavstnd"/>
      </w:pPr>
    </w:p>
    <w:sdt>
      <w:sdtPr>
        <w:alias w:val="Klicka på listpilen"/>
        <w:tag w:val="run-loadAllMinistersFromDep_control-cmdAvsandare_bindto-SenderTitle_delete"/>
        <w:id w:val="-122627287"/>
        <w:placeholder>
          <w:docPart w:val="7C7A8B19C4BF4883BAE4BC0BF8B9746B"/>
        </w:placeholder>
        <w:dataBinding w:prefixMappings="xmlns:ns0='http://lp/documentinfo/RK' " w:xpath="/ns0:DocumentInfo[1]/ns0:BaseInfo[1]/ns0:TopSender[1]" w:storeItemID="{0566A699-7FB0-4B0F-AC6A-371163C30059}"/>
        <w:comboBox w:lastValue="Justitie- och inrikesministern">
          <w:listItem w:displayText="Morgan Johansson" w:value="Justitie- och inrikesministern"/>
          <w:listItem w:displayText="Heléne Fritzon" w:value="Migrationsministern och biträdande justitieministern"/>
        </w:comboBox>
      </w:sdtPr>
      <w:sdtEndPr/>
      <w:sdtContent>
        <w:p w14:paraId="1FF2DEFB" w14:textId="77777777" w:rsidR="008E6DD6" w:rsidRPr="00DB1936" w:rsidRDefault="008E6DD6" w:rsidP="008E6DD6">
          <w:pPr>
            <w:pStyle w:val="Brdtext"/>
          </w:pPr>
          <w:r w:rsidRPr="00DB1936">
            <w:t>Morgan Johansson</w:t>
          </w:r>
        </w:p>
      </w:sdtContent>
    </w:sdt>
    <w:p w14:paraId="43610A97" w14:textId="77777777" w:rsidR="00F20224" w:rsidRDefault="00F20224" w:rsidP="00E96532">
      <w:pPr>
        <w:pStyle w:val="Brdtext"/>
      </w:pPr>
    </w:p>
    <w:sectPr w:rsidR="00F20224" w:rsidSect="00F2022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3886" w14:textId="77777777" w:rsidR="0045080E" w:rsidRDefault="0045080E" w:rsidP="00A87A54">
      <w:pPr>
        <w:spacing w:after="0" w:line="240" w:lineRule="auto"/>
      </w:pPr>
      <w:r>
        <w:separator/>
      </w:r>
    </w:p>
  </w:endnote>
  <w:endnote w:type="continuationSeparator" w:id="0">
    <w:p w14:paraId="7D17BDF7" w14:textId="77777777" w:rsidR="0045080E" w:rsidRDefault="004508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2F0620" w14:textId="77777777" w:rsidTr="00F20224">
      <w:trPr>
        <w:trHeight w:val="227"/>
        <w:jc w:val="right"/>
      </w:trPr>
      <w:tc>
        <w:tcPr>
          <w:tcW w:w="708" w:type="dxa"/>
          <w:vAlign w:val="bottom"/>
        </w:tcPr>
        <w:p w14:paraId="2911491F" w14:textId="307713F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D33F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D33FE">
            <w:rPr>
              <w:rStyle w:val="Sidnummer"/>
              <w:noProof/>
            </w:rPr>
            <w:t>2</w:t>
          </w:r>
          <w:r>
            <w:rPr>
              <w:rStyle w:val="Sidnummer"/>
            </w:rPr>
            <w:fldChar w:fldCharType="end"/>
          </w:r>
          <w:r>
            <w:rPr>
              <w:rStyle w:val="Sidnummer"/>
            </w:rPr>
            <w:t>)</w:t>
          </w:r>
        </w:p>
      </w:tc>
    </w:tr>
    <w:tr w:rsidR="005606BC" w:rsidRPr="00347E11" w14:paraId="72992255" w14:textId="77777777" w:rsidTr="00F20224">
      <w:trPr>
        <w:trHeight w:val="850"/>
        <w:jc w:val="right"/>
      </w:trPr>
      <w:tc>
        <w:tcPr>
          <w:tcW w:w="708" w:type="dxa"/>
          <w:vAlign w:val="bottom"/>
        </w:tcPr>
        <w:p w14:paraId="020AC7A1" w14:textId="77777777" w:rsidR="005606BC" w:rsidRPr="00347E11" w:rsidRDefault="005606BC" w:rsidP="005606BC">
          <w:pPr>
            <w:pStyle w:val="Sidfot"/>
            <w:jc w:val="right"/>
          </w:pPr>
        </w:p>
      </w:tc>
    </w:tr>
  </w:tbl>
  <w:p w14:paraId="77C7159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A8683F" w14:textId="77777777" w:rsidTr="001F4302">
      <w:trPr>
        <w:trHeight w:val="510"/>
      </w:trPr>
      <w:tc>
        <w:tcPr>
          <w:tcW w:w="8525" w:type="dxa"/>
          <w:gridSpan w:val="2"/>
          <w:vAlign w:val="bottom"/>
        </w:tcPr>
        <w:p w14:paraId="4F6A2208" w14:textId="77777777" w:rsidR="00347E11" w:rsidRPr="00347E11" w:rsidRDefault="00347E11" w:rsidP="00347E11">
          <w:pPr>
            <w:pStyle w:val="Sidfot"/>
            <w:rPr>
              <w:sz w:val="8"/>
            </w:rPr>
          </w:pPr>
        </w:p>
      </w:tc>
    </w:tr>
    <w:tr w:rsidR="00093408" w:rsidRPr="00EE3C0F" w14:paraId="581FB963" w14:textId="77777777" w:rsidTr="00C26068">
      <w:trPr>
        <w:trHeight w:val="227"/>
      </w:trPr>
      <w:tc>
        <w:tcPr>
          <w:tcW w:w="4074" w:type="dxa"/>
        </w:tcPr>
        <w:p w14:paraId="18B3FC7A" w14:textId="77777777" w:rsidR="00347E11" w:rsidRPr="00F53AEA" w:rsidRDefault="00347E11" w:rsidP="00C26068">
          <w:pPr>
            <w:pStyle w:val="Sidfot"/>
          </w:pPr>
        </w:p>
      </w:tc>
      <w:tc>
        <w:tcPr>
          <w:tcW w:w="4451" w:type="dxa"/>
        </w:tcPr>
        <w:p w14:paraId="4BE981A7" w14:textId="77777777" w:rsidR="00093408" w:rsidRPr="00F53AEA" w:rsidRDefault="00093408" w:rsidP="00F53AEA">
          <w:pPr>
            <w:pStyle w:val="Sidfot"/>
          </w:pPr>
        </w:p>
      </w:tc>
    </w:tr>
  </w:tbl>
  <w:p w14:paraId="5417DD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4FE5" w14:textId="77777777" w:rsidR="0045080E" w:rsidRDefault="0045080E" w:rsidP="00A87A54">
      <w:pPr>
        <w:spacing w:after="0" w:line="240" w:lineRule="auto"/>
      </w:pPr>
      <w:r>
        <w:separator/>
      </w:r>
    </w:p>
  </w:footnote>
  <w:footnote w:type="continuationSeparator" w:id="0">
    <w:p w14:paraId="3EA0CDB3" w14:textId="77777777" w:rsidR="0045080E" w:rsidRDefault="004508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9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3"/>
      <w:gridCol w:w="3137"/>
      <w:gridCol w:w="52"/>
      <w:gridCol w:w="1082"/>
      <w:gridCol w:w="58"/>
    </w:tblGrid>
    <w:tr w:rsidR="00F20224" w14:paraId="49171BCD" w14:textId="77777777" w:rsidTr="0037099C">
      <w:trPr>
        <w:gridAfter w:val="1"/>
        <w:wAfter w:w="58" w:type="dxa"/>
        <w:trHeight w:val="227"/>
      </w:trPr>
      <w:tc>
        <w:tcPr>
          <w:tcW w:w="5534" w:type="dxa"/>
        </w:tcPr>
        <w:p w14:paraId="64CD5FEB" w14:textId="77777777" w:rsidR="00F20224" w:rsidRPr="007D73AB" w:rsidRDefault="00F20224">
          <w:pPr>
            <w:pStyle w:val="Sidhuvud"/>
          </w:pPr>
        </w:p>
      </w:tc>
      <w:tc>
        <w:tcPr>
          <w:tcW w:w="3170" w:type="dxa"/>
          <w:gridSpan w:val="2"/>
          <w:vAlign w:val="bottom"/>
        </w:tcPr>
        <w:p w14:paraId="35E5AF43" w14:textId="77777777" w:rsidR="00F20224" w:rsidRPr="007D73AB" w:rsidRDefault="00F20224" w:rsidP="00340DE0">
          <w:pPr>
            <w:pStyle w:val="Sidhuvud"/>
          </w:pPr>
        </w:p>
      </w:tc>
      <w:tc>
        <w:tcPr>
          <w:tcW w:w="1134" w:type="dxa"/>
          <w:gridSpan w:val="2"/>
        </w:tcPr>
        <w:p w14:paraId="47815E9A" w14:textId="77777777" w:rsidR="00F20224" w:rsidRDefault="00F20224" w:rsidP="00F20224">
          <w:pPr>
            <w:pStyle w:val="Sidhuvud"/>
          </w:pPr>
        </w:p>
      </w:tc>
    </w:tr>
    <w:tr w:rsidR="0037099C" w14:paraId="6EFC8171" w14:textId="77777777" w:rsidTr="0037099C">
      <w:trPr>
        <w:trHeight w:val="1292"/>
      </w:trPr>
      <w:tc>
        <w:tcPr>
          <w:tcW w:w="5567" w:type="dxa"/>
          <w:gridSpan w:val="2"/>
        </w:tcPr>
        <w:p w14:paraId="169269DB" w14:textId="77777777" w:rsidR="0037099C" w:rsidRPr="00340DE0" w:rsidRDefault="0037099C" w:rsidP="0037099C">
          <w:pPr>
            <w:pStyle w:val="Sidhuvud"/>
          </w:pPr>
          <w:r>
            <w:rPr>
              <w:noProof/>
            </w:rPr>
            <w:drawing>
              <wp:inline distT="0" distB="0" distL="0" distR="0" wp14:anchorId="0C2F0E8A" wp14:editId="044D7E8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89" w:type="dxa"/>
          <w:gridSpan w:val="2"/>
        </w:tcPr>
        <w:p w14:paraId="09F3BCFF" w14:textId="77777777" w:rsidR="0037099C" w:rsidRPr="00710A6C" w:rsidRDefault="0037099C" w:rsidP="0037099C">
          <w:pPr>
            <w:pStyle w:val="Sidhuvud"/>
            <w:rPr>
              <w:b/>
            </w:rPr>
          </w:pPr>
        </w:p>
        <w:p w14:paraId="66A62C38" w14:textId="77777777" w:rsidR="0037099C" w:rsidRDefault="0037099C" w:rsidP="0037099C">
          <w:pPr>
            <w:pStyle w:val="Sidhuvud"/>
          </w:pPr>
        </w:p>
        <w:p w14:paraId="0FFB5948" w14:textId="77777777" w:rsidR="0037099C" w:rsidRDefault="0037099C" w:rsidP="0037099C">
          <w:pPr>
            <w:pStyle w:val="Sidhuvud"/>
          </w:pPr>
        </w:p>
        <w:p w14:paraId="389CD914" w14:textId="77777777" w:rsidR="0037099C" w:rsidRDefault="0037099C" w:rsidP="0037099C">
          <w:pPr>
            <w:pStyle w:val="Sidhuvud"/>
          </w:pPr>
        </w:p>
        <w:sdt>
          <w:sdtPr>
            <w:alias w:val="Dnr"/>
            <w:tag w:val="ccRKShow_Dnr"/>
            <w:id w:val="-829283628"/>
            <w:placeholder>
              <w:docPart w:val="22BD5112EA5547A4BB3E8C6BF654FD23"/>
            </w:placeholder>
            <w:dataBinding w:prefixMappings="xmlns:ns0='http://lp/documentinfo/RK' " w:xpath="/ns0:DocumentInfo[1]/ns0:BaseInfo[1]/ns0:Dnr[1]" w:storeItemID="{0566A699-7FB0-4B0F-AC6A-371163C30059}"/>
            <w:text/>
          </w:sdtPr>
          <w:sdtEndPr/>
          <w:sdtContent>
            <w:p w14:paraId="74409766" w14:textId="661AAB8D" w:rsidR="0037099C" w:rsidRDefault="00402E83" w:rsidP="00402E83">
              <w:pPr>
                <w:pStyle w:val="Sidhuvud"/>
              </w:pPr>
              <w:r w:rsidRPr="00402E83">
                <w:t>J</w:t>
              </w:r>
              <w:r w:rsidR="0066088C">
                <w:t>u2019/0</w:t>
              </w:r>
              <w:r w:rsidR="00D07CDF">
                <w:t>3245</w:t>
              </w:r>
              <w:r w:rsidR="008E6DD6">
                <w:t>/POL</w:t>
              </w:r>
            </w:p>
          </w:sdtContent>
        </w:sdt>
        <w:sdt>
          <w:sdtPr>
            <w:alias w:val="DocNumber"/>
            <w:tag w:val="DocNumber"/>
            <w:id w:val="1726028884"/>
            <w:placeholder>
              <w:docPart w:val="4E696FD2E6E14ED1BCD9C7C741E4476A"/>
            </w:placeholder>
            <w:showingPlcHdr/>
            <w:dataBinding w:prefixMappings="xmlns:ns0='http://lp/documentinfo/RK' " w:xpath="/ns0:DocumentInfo[1]/ns0:BaseInfo[1]/ns0:DocNumber[1]" w:storeItemID="{0566A699-7FB0-4B0F-AC6A-371163C30059}"/>
            <w:text/>
          </w:sdtPr>
          <w:sdtEndPr/>
          <w:sdtContent>
            <w:p w14:paraId="6CFD1AAA" w14:textId="77777777" w:rsidR="0037099C" w:rsidRDefault="0037099C" w:rsidP="0037099C">
              <w:pPr>
                <w:pStyle w:val="Sidhuvud"/>
              </w:pPr>
              <w:r>
                <w:rPr>
                  <w:rStyle w:val="Platshllartext"/>
                </w:rPr>
                <w:t xml:space="preserve"> </w:t>
              </w:r>
            </w:p>
          </w:sdtContent>
        </w:sdt>
        <w:p w14:paraId="44F4DA47" w14:textId="77777777" w:rsidR="0037099C" w:rsidRDefault="0037099C" w:rsidP="0037099C">
          <w:pPr>
            <w:pStyle w:val="Sidhuvud"/>
          </w:pPr>
        </w:p>
      </w:tc>
      <w:tc>
        <w:tcPr>
          <w:tcW w:w="1140" w:type="dxa"/>
          <w:gridSpan w:val="2"/>
        </w:tcPr>
        <w:p w14:paraId="0066ACA4" w14:textId="77777777" w:rsidR="0037099C" w:rsidRDefault="0037099C" w:rsidP="0037099C">
          <w:pPr>
            <w:pStyle w:val="Sidhuvud"/>
          </w:pPr>
        </w:p>
        <w:p w14:paraId="7DF9B0B1" w14:textId="77777777" w:rsidR="0037099C" w:rsidRPr="0094502D" w:rsidRDefault="0037099C" w:rsidP="0037099C">
          <w:pPr>
            <w:pStyle w:val="Sidhuvud"/>
          </w:pPr>
        </w:p>
      </w:tc>
    </w:tr>
    <w:tr w:rsidR="0037099C" w14:paraId="1DAB3D44" w14:textId="77777777" w:rsidTr="0037099C">
      <w:trPr>
        <w:trHeight w:val="1519"/>
      </w:trPr>
      <w:sdt>
        <w:sdtPr>
          <w:rPr>
            <w:b/>
          </w:rPr>
          <w:alias w:val="SenderText"/>
          <w:tag w:val="ccRKShow_SenderText"/>
          <w:id w:val="1374046025"/>
          <w:placeholder>
            <w:docPart w:val="440BD5415C914C288AC73C092A255E6E"/>
          </w:placeholder>
        </w:sdtPr>
        <w:sdtEndPr>
          <w:rPr>
            <w:b w:val="0"/>
          </w:rPr>
        </w:sdtEndPr>
        <w:sdtContent>
          <w:tc>
            <w:tcPr>
              <w:tcW w:w="5567" w:type="dxa"/>
              <w:gridSpan w:val="2"/>
              <w:tcMar>
                <w:right w:w="1134" w:type="dxa"/>
              </w:tcMar>
            </w:tcPr>
            <w:p w14:paraId="67FEC01D" w14:textId="77777777" w:rsidR="0037099C" w:rsidRPr="008061E5" w:rsidRDefault="0037099C" w:rsidP="0037099C">
              <w:pPr>
                <w:pStyle w:val="Sidhuvud"/>
                <w:rPr>
                  <w:b/>
                </w:rPr>
              </w:pPr>
              <w:r w:rsidRPr="008061E5">
                <w:rPr>
                  <w:b/>
                </w:rPr>
                <w:t>Justitiedepartementet</w:t>
              </w:r>
            </w:p>
            <w:p w14:paraId="331D0050" w14:textId="77777777" w:rsidR="0037099C" w:rsidRPr="00340DE0" w:rsidRDefault="0037099C" w:rsidP="0037099C">
              <w:pPr>
                <w:pStyle w:val="Sidhuvud"/>
              </w:pPr>
              <w:r w:rsidRPr="008061E5">
                <w:t xml:space="preserve">Justitie- och </w:t>
              </w:r>
              <w:r>
                <w:t>migrations</w:t>
              </w:r>
              <w:r w:rsidRPr="008061E5">
                <w:t>ministern</w:t>
              </w:r>
            </w:p>
          </w:tc>
        </w:sdtContent>
      </w:sdt>
      <w:sdt>
        <w:sdtPr>
          <w:alias w:val="Recipient"/>
          <w:tag w:val="ccRKShow_Recipient"/>
          <w:id w:val="-28344517"/>
          <w:placeholder>
            <w:docPart w:val="93A69610E44149BD8A0ED747AE1B1ECA"/>
          </w:placeholder>
          <w:dataBinding w:prefixMappings="xmlns:ns0='http://lp/documentinfo/RK' " w:xpath="/ns0:DocumentInfo[1]/ns0:BaseInfo[1]/ns0:Recipient[1]" w:storeItemID="{0566A699-7FB0-4B0F-AC6A-371163C30059}"/>
          <w:text w:multiLine="1"/>
        </w:sdtPr>
        <w:sdtEndPr/>
        <w:sdtContent>
          <w:tc>
            <w:tcPr>
              <w:tcW w:w="3189" w:type="dxa"/>
              <w:gridSpan w:val="2"/>
            </w:tcPr>
            <w:p w14:paraId="7AA1C67D" w14:textId="77777777" w:rsidR="0037099C" w:rsidRDefault="0037099C" w:rsidP="0037099C">
              <w:pPr>
                <w:pStyle w:val="Sidhuvud"/>
              </w:pPr>
              <w:r>
                <w:t>Till riksdagen</w:t>
              </w:r>
            </w:p>
          </w:tc>
        </w:sdtContent>
      </w:sdt>
      <w:tc>
        <w:tcPr>
          <w:tcW w:w="1140" w:type="dxa"/>
          <w:gridSpan w:val="2"/>
        </w:tcPr>
        <w:p w14:paraId="2B48A9EA" w14:textId="77777777" w:rsidR="0037099C" w:rsidRDefault="0037099C" w:rsidP="0037099C">
          <w:pPr>
            <w:pStyle w:val="Sidhuvud"/>
          </w:pPr>
        </w:p>
      </w:tc>
    </w:tr>
  </w:tbl>
  <w:p w14:paraId="4D5A2994" w14:textId="77777777" w:rsidR="008D4508" w:rsidRDefault="008D4508">
    <w:pPr>
      <w:pStyle w:val="Sidhuvud"/>
    </w:pPr>
  </w:p>
  <w:p w14:paraId="16F9DE5F" w14:textId="77777777" w:rsidR="00FC07C0" w:rsidRDefault="00FC07C0">
    <w:pPr>
      <w:pStyle w:val="Sidhuvud"/>
    </w:pPr>
  </w:p>
  <w:p w14:paraId="0AD4A08E" w14:textId="77777777" w:rsidR="00FC07C0" w:rsidRDefault="00FC07C0">
    <w:pPr>
      <w:pStyle w:val="Sidhuvud"/>
    </w:pPr>
  </w:p>
  <w:p w14:paraId="1A202A5A" w14:textId="77777777" w:rsidR="00FC07C0" w:rsidRDefault="00FC07C0">
    <w:pPr>
      <w:pStyle w:val="Sidhuvud"/>
    </w:pPr>
  </w:p>
  <w:p w14:paraId="5F056C1A" w14:textId="77777777" w:rsidR="00FC07C0" w:rsidRDefault="00FC07C0">
    <w:pPr>
      <w:pStyle w:val="Sidhuvud"/>
    </w:pPr>
  </w:p>
  <w:p w14:paraId="6E10FE21" w14:textId="77777777" w:rsidR="00FC07C0" w:rsidRDefault="00FC07C0">
    <w:pPr>
      <w:pStyle w:val="Sidhuvud"/>
    </w:pPr>
  </w:p>
  <w:p w14:paraId="1CF22C48" w14:textId="77777777" w:rsidR="00FC07C0" w:rsidRDefault="00FC07C0">
    <w:pPr>
      <w:pStyle w:val="Sidhuvud"/>
    </w:pPr>
  </w:p>
  <w:p w14:paraId="1199760A" w14:textId="77777777" w:rsidR="00FC07C0" w:rsidRDefault="00FC07C0">
    <w:pPr>
      <w:pStyle w:val="Sidhuvud"/>
    </w:pPr>
  </w:p>
  <w:p w14:paraId="475213BB" w14:textId="77777777" w:rsidR="00FC07C0" w:rsidRDefault="00FC07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4B5935"/>
    <w:multiLevelType w:val="hybridMultilevel"/>
    <w:tmpl w:val="3CEE08A0"/>
    <w:lvl w:ilvl="0" w:tplc="C910F4A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24"/>
    <w:rsid w:val="00000290"/>
    <w:rsid w:val="0000412C"/>
    <w:rsid w:val="00004D5C"/>
    <w:rsid w:val="00005F68"/>
    <w:rsid w:val="00006CA7"/>
    <w:rsid w:val="0000732C"/>
    <w:rsid w:val="00012B00"/>
    <w:rsid w:val="00014EF6"/>
    <w:rsid w:val="00016634"/>
    <w:rsid w:val="00017197"/>
    <w:rsid w:val="0001725B"/>
    <w:rsid w:val="000203B0"/>
    <w:rsid w:val="000241FA"/>
    <w:rsid w:val="00025992"/>
    <w:rsid w:val="00026711"/>
    <w:rsid w:val="0002708E"/>
    <w:rsid w:val="0003679E"/>
    <w:rsid w:val="00036997"/>
    <w:rsid w:val="0004081F"/>
    <w:rsid w:val="00041EDC"/>
    <w:rsid w:val="0004352E"/>
    <w:rsid w:val="0004638C"/>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0248"/>
    <w:rsid w:val="000A13CA"/>
    <w:rsid w:val="000A456A"/>
    <w:rsid w:val="000A5E43"/>
    <w:rsid w:val="000B56A9"/>
    <w:rsid w:val="000C61D1"/>
    <w:rsid w:val="000D31A9"/>
    <w:rsid w:val="000D370F"/>
    <w:rsid w:val="000D5449"/>
    <w:rsid w:val="000E12D9"/>
    <w:rsid w:val="000E431B"/>
    <w:rsid w:val="000E4AA5"/>
    <w:rsid w:val="000E59A9"/>
    <w:rsid w:val="000E638A"/>
    <w:rsid w:val="000E6472"/>
    <w:rsid w:val="000F00B8"/>
    <w:rsid w:val="000F0127"/>
    <w:rsid w:val="000F1EA7"/>
    <w:rsid w:val="000F2084"/>
    <w:rsid w:val="000F6462"/>
    <w:rsid w:val="000F7B4A"/>
    <w:rsid w:val="00105186"/>
    <w:rsid w:val="00106F29"/>
    <w:rsid w:val="00111B38"/>
    <w:rsid w:val="00113168"/>
    <w:rsid w:val="0011413E"/>
    <w:rsid w:val="0012033A"/>
    <w:rsid w:val="00121002"/>
    <w:rsid w:val="00122D16"/>
    <w:rsid w:val="00125B5E"/>
    <w:rsid w:val="00126E6B"/>
    <w:rsid w:val="00130EC3"/>
    <w:rsid w:val="001318F5"/>
    <w:rsid w:val="001331B1"/>
    <w:rsid w:val="00134837"/>
    <w:rsid w:val="00134A4E"/>
    <w:rsid w:val="00135111"/>
    <w:rsid w:val="00135CC8"/>
    <w:rsid w:val="001428E2"/>
    <w:rsid w:val="001554AC"/>
    <w:rsid w:val="00161B39"/>
    <w:rsid w:val="00163D88"/>
    <w:rsid w:val="00167FA8"/>
    <w:rsid w:val="00170CE4"/>
    <w:rsid w:val="00172B9A"/>
    <w:rsid w:val="0017300E"/>
    <w:rsid w:val="00173126"/>
    <w:rsid w:val="00176A26"/>
    <w:rsid w:val="001774F8"/>
    <w:rsid w:val="00180BE1"/>
    <w:rsid w:val="001813DF"/>
    <w:rsid w:val="00184B3F"/>
    <w:rsid w:val="0019051C"/>
    <w:rsid w:val="0019127B"/>
    <w:rsid w:val="00192350"/>
    <w:rsid w:val="00192E34"/>
    <w:rsid w:val="00197A8A"/>
    <w:rsid w:val="001A2A61"/>
    <w:rsid w:val="001B25F3"/>
    <w:rsid w:val="001B4824"/>
    <w:rsid w:val="001C4980"/>
    <w:rsid w:val="001C5DC9"/>
    <w:rsid w:val="001C71A9"/>
    <w:rsid w:val="001D12FC"/>
    <w:rsid w:val="001E0BD5"/>
    <w:rsid w:val="001E1A13"/>
    <w:rsid w:val="001E20CC"/>
    <w:rsid w:val="001E3ADB"/>
    <w:rsid w:val="001E3D83"/>
    <w:rsid w:val="001E5DF7"/>
    <w:rsid w:val="001E6477"/>
    <w:rsid w:val="001E72EE"/>
    <w:rsid w:val="001F0629"/>
    <w:rsid w:val="001F0736"/>
    <w:rsid w:val="001F4302"/>
    <w:rsid w:val="001F50BE"/>
    <w:rsid w:val="001F525B"/>
    <w:rsid w:val="001F6BBE"/>
    <w:rsid w:val="0020282F"/>
    <w:rsid w:val="00202B03"/>
    <w:rsid w:val="00204079"/>
    <w:rsid w:val="002057C8"/>
    <w:rsid w:val="002102FD"/>
    <w:rsid w:val="00211B4E"/>
    <w:rsid w:val="00213204"/>
    <w:rsid w:val="00213258"/>
    <w:rsid w:val="0021657C"/>
    <w:rsid w:val="002168DD"/>
    <w:rsid w:val="00222258"/>
    <w:rsid w:val="00223AD6"/>
    <w:rsid w:val="00225D74"/>
    <w:rsid w:val="0022666A"/>
    <w:rsid w:val="00227E43"/>
    <w:rsid w:val="002314FE"/>
    <w:rsid w:val="002315F5"/>
    <w:rsid w:val="00233D52"/>
    <w:rsid w:val="00235B4F"/>
    <w:rsid w:val="00237147"/>
    <w:rsid w:val="00242AD1"/>
    <w:rsid w:val="0024412C"/>
    <w:rsid w:val="00260D2D"/>
    <w:rsid w:val="00263BB7"/>
    <w:rsid w:val="00264503"/>
    <w:rsid w:val="00271D00"/>
    <w:rsid w:val="00272932"/>
    <w:rsid w:val="00275872"/>
    <w:rsid w:val="00281106"/>
    <w:rsid w:val="00282263"/>
    <w:rsid w:val="002823F8"/>
    <w:rsid w:val="00282417"/>
    <w:rsid w:val="00282D27"/>
    <w:rsid w:val="00284124"/>
    <w:rsid w:val="00287F0D"/>
    <w:rsid w:val="00291AFF"/>
    <w:rsid w:val="00292420"/>
    <w:rsid w:val="00295BC0"/>
    <w:rsid w:val="00296B7A"/>
    <w:rsid w:val="002A39EF"/>
    <w:rsid w:val="002A495A"/>
    <w:rsid w:val="002A6820"/>
    <w:rsid w:val="002B6849"/>
    <w:rsid w:val="002C1D37"/>
    <w:rsid w:val="002C2C24"/>
    <w:rsid w:val="002C476F"/>
    <w:rsid w:val="002C5B48"/>
    <w:rsid w:val="002C6E1C"/>
    <w:rsid w:val="002D2647"/>
    <w:rsid w:val="002D4298"/>
    <w:rsid w:val="002D4829"/>
    <w:rsid w:val="002D6541"/>
    <w:rsid w:val="002E150B"/>
    <w:rsid w:val="002E2C89"/>
    <w:rsid w:val="002E3609"/>
    <w:rsid w:val="002E4D3F"/>
    <w:rsid w:val="002E61A5"/>
    <w:rsid w:val="002F3675"/>
    <w:rsid w:val="002F59E0"/>
    <w:rsid w:val="002F66A6"/>
    <w:rsid w:val="00300342"/>
    <w:rsid w:val="00300E30"/>
    <w:rsid w:val="0030492E"/>
    <w:rsid w:val="003050DB"/>
    <w:rsid w:val="00306263"/>
    <w:rsid w:val="00310561"/>
    <w:rsid w:val="00311D8C"/>
    <w:rsid w:val="0031273D"/>
    <w:rsid w:val="003128E2"/>
    <w:rsid w:val="003153D9"/>
    <w:rsid w:val="00320A72"/>
    <w:rsid w:val="00321621"/>
    <w:rsid w:val="00323EF7"/>
    <w:rsid w:val="003240E1"/>
    <w:rsid w:val="00326C03"/>
    <w:rsid w:val="00327474"/>
    <w:rsid w:val="003277B5"/>
    <w:rsid w:val="00330959"/>
    <w:rsid w:val="00340758"/>
    <w:rsid w:val="00340DE0"/>
    <w:rsid w:val="00341F47"/>
    <w:rsid w:val="00342327"/>
    <w:rsid w:val="0034750A"/>
    <w:rsid w:val="00347E11"/>
    <w:rsid w:val="003503DD"/>
    <w:rsid w:val="00350696"/>
    <w:rsid w:val="00350C92"/>
    <w:rsid w:val="003542C5"/>
    <w:rsid w:val="00362470"/>
    <w:rsid w:val="00365461"/>
    <w:rsid w:val="00370311"/>
    <w:rsid w:val="0037099C"/>
    <w:rsid w:val="003718BB"/>
    <w:rsid w:val="00372354"/>
    <w:rsid w:val="00375C46"/>
    <w:rsid w:val="00376181"/>
    <w:rsid w:val="00380663"/>
    <w:rsid w:val="003853E3"/>
    <w:rsid w:val="0038587E"/>
    <w:rsid w:val="00392ED4"/>
    <w:rsid w:val="00393680"/>
    <w:rsid w:val="00394D4C"/>
    <w:rsid w:val="0039581B"/>
    <w:rsid w:val="003A1315"/>
    <w:rsid w:val="003A2E73"/>
    <w:rsid w:val="003A3071"/>
    <w:rsid w:val="003A4E18"/>
    <w:rsid w:val="003A5969"/>
    <w:rsid w:val="003A5C58"/>
    <w:rsid w:val="003B0C81"/>
    <w:rsid w:val="003B4846"/>
    <w:rsid w:val="003C598F"/>
    <w:rsid w:val="003C7BE0"/>
    <w:rsid w:val="003D0DD3"/>
    <w:rsid w:val="003D17EF"/>
    <w:rsid w:val="003D3535"/>
    <w:rsid w:val="003D4D9F"/>
    <w:rsid w:val="003D7B03"/>
    <w:rsid w:val="003E30BD"/>
    <w:rsid w:val="003E5A50"/>
    <w:rsid w:val="003E6020"/>
    <w:rsid w:val="003E7111"/>
    <w:rsid w:val="003E7274"/>
    <w:rsid w:val="003F1F1F"/>
    <w:rsid w:val="003F299F"/>
    <w:rsid w:val="003F319C"/>
    <w:rsid w:val="003F50EE"/>
    <w:rsid w:val="003F59B4"/>
    <w:rsid w:val="003F6B92"/>
    <w:rsid w:val="0040090E"/>
    <w:rsid w:val="00401634"/>
    <w:rsid w:val="00402E83"/>
    <w:rsid w:val="00403D11"/>
    <w:rsid w:val="00404DB4"/>
    <w:rsid w:val="0041093C"/>
    <w:rsid w:val="0041223B"/>
    <w:rsid w:val="004137EE"/>
    <w:rsid w:val="00413A4E"/>
    <w:rsid w:val="00415163"/>
    <w:rsid w:val="004157BE"/>
    <w:rsid w:val="0042068E"/>
    <w:rsid w:val="00422030"/>
    <w:rsid w:val="00422A7F"/>
    <w:rsid w:val="004258F1"/>
    <w:rsid w:val="00426213"/>
    <w:rsid w:val="00426D32"/>
    <w:rsid w:val="00431A7B"/>
    <w:rsid w:val="0043623F"/>
    <w:rsid w:val="00437459"/>
    <w:rsid w:val="00441D70"/>
    <w:rsid w:val="004425C2"/>
    <w:rsid w:val="00445604"/>
    <w:rsid w:val="0045080E"/>
    <w:rsid w:val="0045141E"/>
    <w:rsid w:val="0045399E"/>
    <w:rsid w:val="004557F3"/>
    <w:rsid w:val="0045607E"/>
    <w:rsid w:val="00456DC3"/>
    <w:rsid w:val="0046337E"/>
    <w:rsid w:val="00463747"/>
    <w:rsid w:val="00464CA1"/>
    <w:rsid w:val="004660C8"/>
    <w:rsid w:val="00467DEF"/>
    <w:rsid w:val="00472EBA"/>
    <w:rsid w:val="004735B6"/>
    <w:rsid w:val="004735F0"/>
    <w:rsid w:val="004745D7"/>
    <w:rsid w:val="00474676"/>
    <w:rsid w:val="00474870"/>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3E11"/>
    <w:rsid w:val="004D766C"/>
    <w:rsid w:val="004E1DE3"/>
    <w:rsid w:val="004E251B"/>
    <w:rsid w:val="004E25CD"/>
    <w:rsid w:val="004E2A4B"/>
    <w:rsid w:val="004E6D22"/>
    <w:rsid w:val="004F0448"/>
    <w:rsid w:val="004F1EA0"/>
    <w:rsid w:val="004F4021"/>
    <w:rsid w:val="004F5640"/>
    <w:rsid w:val="004F6525"/>
    <w:rsid w:val="004F6FE2"/>
    <w:rsid w:val="00505343"/>
    <w:rsid w:val="00505905"/>
    <w:rsid w:val="00510F17"/>
    <w:rsid w:val="00511A1B"/>
    <w:rsid w:val="00511A68"/>
    <w:rsid w:val="00513E7D"/>
    <w:rsid w:val="00514A67"/>
    <w:rsid w:val="00517633"/>
    <w:rsid w:val="00521192"/>
    <w:rsid w:val="0052127C"/>
    <w:rsid w:val="00521F31"/>
    <w:rsid w:val="00526AEB"/>
    <w:rsid w:val="005302E0"/>
    <w:rsid w:val="0054175D"/>
    <w:rsid w:val="00544738"/>
    <w:rsid w:val="005456E4"/>
    <w:rsid w:val="00547B89"/>
    <w:rsid w:val="005516BC"/>
    <w:rsid w:val="0055336D"/>
    <w:rsid w:val="00553444"/>
    <w:rsid w:val="00556824"/>
    <w:rsid w:val="005568AF"/>
    <w:rsid w:val="00556AF5"/>
    <w:rsid w:val="005606BC"/>
    <w:rsid w:val="00563E73"/>
    <w:rsid w:val="00565792"/>
    <w:rsid w:val="00567108"/>
    <w:rsid w:val="00567799"/>
    <w:rsid w:val="00570AA3"/>
    <w:rsid w:val="005710DE"/>
    <w:rsid w:val="00571A0B"/>
    <w:rsid w:val="00573DFD"/>
    <w:rsid w:val="005747D0"/>
    <w:rsid w:val="00582918"/>
    <w:rsid w:val="005850D7"/>
    <w:rsid w:val="0058522F"/>
    <w:rsid w:val="005856E8"/>
    <w:rsid w:val="00586266"/>
    <w:rsid w:val="00586E43"/>
    <w:rsid w:val="00595EDE"/>
    <w:rsid w:val="00596E2B"/>
    <w:rsid w:val="005A0CBA"/>
    <w:rsid w:val="005A2022"/>
    <w:rsid w:val="005A3272"/>
    <w:rsid w:val="005A4A69"/>
    <w:rsid w:val="005A5193"/>
    <w:rsid w:val="005A761A"/>
    <w:rsid w:val="005B0BF4"/>
    <w:rsid w:val="005B115A"/>
    <w:rsid w:val="005B219A"/>
    <w:rsid w:val="005B537F"/>
    <w:rsid w:val="005B7A87"/>
    <w:rsid w:val="005C120D"/>
    <w:rsid w:val="005C15B3"/>
    <w:rsid w:val="005D07C2"/>
    <w:rsid w:val="005E0486"/>
    <w:rsid w:val="005E2F29"/>
    <w:rsid w:val="005E400D"/>
    <w:rsid w:val="005E4E79"/>
    <w:rsid w:val="005E5CE7"/>
    <w:rsid w:val="005E790C"/>
    <w:rsid w:val="005F08C5"/>
    <w:rsid w:val="005F57E4"/>
    <w:rsid w:val="00605718"/>
    <w:rsid w:val="00605C66"/>
    <w:rsid w:val="00607814"/>
    <w:rsid w:val="00616D63"/>
    <w:rsid w:val="006175D7"/>
    <w:rsid w:val="006208E5"/>
    <w:rsid w:val="00624F6F"/>
    <w:rsid w:val="00626E72"/>
    <w:rsid w:val="006273E4"/>
    <w:rsid w:val="00627DD1"/>
    <w:rsid w:val="00631F82"/>
    <w:rsid w:val="00633B59"/>
    <w:rsid w:val="00634EF4"/>
    <w:rsid w:val="006358C8"/>
    <w:rsid w:val="0064133A"/>
    <w:rsid w:val="00647FD7"/>
    <w:rsid w:val="00650080"/>
    <w:rsid w:val="00651F17"/>
    <w:rsid w:val="0065382D"/>
    <w:rsid w:val="00654B4D"/>
    <w:rsid w:val="0065559D"/>
    <w:rsid w:val="00655A40"/>
    <w:rsid w:val="0066088C"/>
    <w:rsid w:val="00660D84"/>
    <w:rsid w:val="0066133A"/>
    <w:rsid w:val="0066378C"/>
    <w:rsid w:val="006700F0"/>
    <w:rsid w:val="00670A48"/>
    <w:rsid w:val="00672F6F"/>
    <w:rsid w:val="00674C2F"/>
    <w:rsid w:val="00674C8B"/>
    <w:rsid w:val="006801FC"/>
    <w:rsid w:val="00691AEE"/>
    <w:rsid w:val="0069523C"/>
    <w:rsid w:val="006962CA"/>
    <w:rsid w:val="00696A95"/>
    <w:rsid w:val="006A09DA"/>
    <w:rsid w:val="006A1835"/>
    <w:rsid w:val="006A2625"/>
    <w:rsid w:val="006B4564"/>
    <w:rsid w:val="006B4A30"/>
    <w:rsid w:val="006B7569"/>
    <w:rsid w:val="006C28EE"/>
    <w:rsid w:val="006C480B"/>
    <w:rsid w:val="006C77BA"/>
    <w:rsid w:val="006D2998"/>
    <w:rsid w:val="006D3188"/>
    <w:rsid w:val="006D5159"/>
    <w:rsid w:val="006E08FC"/>
    <w:rsid w:val="006E699E"/>
    <w:rsid w:val="006F2588"/>
    <w:rsid w:val="006F7092"/>
    <w:rsid w:val="00702F1C"/>
    <w:rsid w:val="00707FDD"/>
    <w:rsid w:val="00710A6C"/>
    <w:rsid w:val="00710D98"/>
    <w:rsid w:val="00711CE9"/>
    <w:rsid w:val="00712266"/>
    <w:rsid w:val="00712593"/>
    <w:rsid w:val="00712D82"/>
    <w:rsid w:val="00716E22"/>
    <w:rsid w:val="007171AB"/>
    <w:rsid w:val="007213D0"/>
    <w:rsid w:val="00727ADC"/>
    <w:rsid w:val="00732599"/>
    <w:rsid w:val="00733523"/>
    <w:rsid w:val="00734CE0"/>
    <w:rsid w:val="00743E09"/>
    <w:rsid w:val="00744FCC"/>
    <w:rsid w:val="00750C93"/>
    <w:rsid w:val="00754E24"/>
    <w:rsid w:val="00754E47"/>
    <w:rsid w:val="00757135"/>
    <w:rsid w:val="00757B3B"/>
    <w:rsid w:val="00764FA6"/>
    <w:rsid w:val="007710A7"/>
    <w:rsid w:val="0077306E"/>
    <w:rsid w:val="00773075"/>
    <w:rsid w:val="00773F36"/>
    <w:rsid w:val="00776254"/>
    <w:rsid w:val="007769FC"/>
    <w:rsid w:val="00777CFF"/>
    <w:rsid w:val="007815BC"/>
    <w:rsid w:val="00782B3F"/>
    <w:rsid w:val="00782E3C"/>
    <w:rsid w:val="007900CC"/>
    <w:rsid w:val="00795C95"/>
    <w:rsid w:val="0079641B"/>
    <w:rsid w:val="00797A90"/>
    <w:rsid w:val="007A1856"/>
    <w:rsid w:val="007A1887"/>
    <w:rsid w:val="007A629C"/>
    <w:rsid w:val="007A6348"/>
    <w:rsid w:val="007B023C"/>
    <w:rsid w:val="007B6AD8"/>
    <w:rsid w:val="007C44FF"/>
    <w:rsid w:val="007C6456"/>
    <w:rsid w:val="007C7BDB"/>
    <w:rsid w:val="007D2FF5"/>
    <w:rsid w:val="007D73AB"/>
    <w:rsid w:val="007D790E"/>
    <w:rsid w:val="007E1698"/>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882"/>
    <w:rsid w:val="00842BC9"/>
    <w:rsid w:val="008431AF"/>
    <w:rsid w:val="0084476E"/>
    <w:rsid w:val="008504F6"/>
    <w:rsid w:val="008573B9"/>
    <w:rsid w:val="0085782D"/>
    <w:rsid w:val="00857F17"/>
    <w:rsid w:val="00860A25"/>
    <w:rsid w:val="0086272F"/>
    <w:rsid w:val="00863BB7"/>
    <w:rsid w:val="008730FD"/>
    <w:rsid w:val="00873DA1"/>
    <w:rsid w:val="00875DDD"/>
    <w:rsid w:val="00881BC6"/>
    <w:rsid w:val="00883AFF"/>
    <w:rsid w:val="008860CC"/>
    <w:rsid w:val="00890876"/>
    <w:rsid w:val="00891929"/>
    <w:rsid w:val="00891C87"/>
    <w:rsid w:val="00893029"/>
    <w:rsid w:val="0089514A"/>
    <w:rsid w:val="00895C2A"/>
    <w:rsid w:val="008967D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4759"/>
    <w:rsid w:val="008E65A8"/>
    <w:rsid w:val="008E6DD6"/>
    <w:rsid w:val="008E77D6"/>
    <w:rsid w:val="008E7903"/>
    <w:rsid w:val="008F7456"/>
    <w:rsid w:val="00902C1C"/>
    <w:rsid w:val="009036E7"/>
    <w:rsid w:val="0091053B"/>
    <w:rsid w:val="00912945"/>
    <w:rsid w:val="009144EE"/>
    <w:rsid w:val="00915D4C"/>
    <w:rsid w:val="00921813"/>
    <w:rsid w:val="009239A0"/>
    <w:rsid w:val="00924457"/>
    <w:rsid w:val="009279B2"/>
    <w:rsid w:val="009318C4"/>
    <w:rsid w:val="00935814"/>
    <w:rsid w:val="0094502D"/>
    <w:rsid w:val="00946561"/>
    <w:rsid w:val="00946B39"/>
    <w:rsid w:val="00947013"/>
    <w:rsid w:val="00951346"/>
    <w:rsid w:val="00964A4D"/>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B4F06"/>
    <w:rsid w:val="009C2459"/>
    <w:rsid w:val="009C255A"/>
    <w:rsid w:val="009C2B46"/>
    <w:rsid w:val="009C4448"/>
    <w:rsid w:val="009C44A3"/>
    <w:rsid w:val="009C610D"/>
    <w:rsid w:val="009D4079"/>
    <w:rsid w:val="009D43F3"/>
    <w:rsid w:val="009D4E9F"/>
    <w:rsid w:val="009D5D40"/>
    <w:rsid w:val="009D6B1B"/>
    <w:rsid w:val="009E107B"/>
    <w:rsid w:val="009E18D6"/>
    <w:rsid w:val="009E7B92"/>
    <w:rsid w:val="009F0CE7"/>
    <w:rsid w:val="009F19C0"/>
    <w:rsid w:val="00A00AE4"/>
    <w:rsid w:val="00A00D24"/>
    <w:rsid w:val="00A01F5C"/>
    <w:rsid w:val="00A2019A"/>
    <w:rsid w:val="00A20F71"/>
    <w:rsid w:val="00A23493"/>
    <w:rsid w:val="00A2416A"/>
    <w:rsid w:val="00A3270B"/>
    <w:rsid w:val="00A379E4"/>
    <w:rsid w:val="00A43B02"/>
    <w:rsid w:val="00A44946"/>
    <w:rsid w:val="00A46B85"/>
    <w:rsid w:val="00A50585"/>
    <w:rsid w:val="00A506F1"/>
    <w:rsid w:val="00A50D6D"/>
    <w:rsid w:val="00A5156E"/>
    <w:rsid w:val="00A53E57"/>
    <w:rsid w:val="00A548EA"/>
    <w:rsid w:val="00A56824"/>
    <w:rsid w:val="00A572DA"/>
    <w:rsid w:val="00A60D45"/>
    <w:rsid w:val="00A61F6D"/>
    <w:rsid w:val="00A644DA"/>
    <w:rsid w:val="00A65996"/>
    <w:rsid w:val="00A67276"/>
    <w:rsid w:val="00A67588"/>
    <w:rsid w:val="00A67836"/>
    <w:rsid w:val="00A67840"/>
    <w:rsid w:val="00A700EB"/>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16448"/>
    <w:rsid w:val="00B2169D"/>
    <w:rsid w:val="00B21CBB"/>
    <w:rsid w:val="00B263C0"/>
    <w:rsid w:val="00B309D9"/>
    <w:rsid w:val="00B316CA"/>
    <w:rsid w:val="00B31BFB"/>
    <w:rsid w:val="00B3528F"/>
    <w:rsid w:val="00B357AB"/>
    <w:rsid w:val="00B41F72"/>
    <w:rsid w:val="00B44E90"/>
    <w:rsid w:val="00B45324"/>
    <w:rsid w:val="00B47018"/>
    <w:rsid w:val="00B4711A"/>
    <w:rsid w:val="00B47956"/>
    <w:rsid w:val="00B517E1"/>
    <w:rsid w:val="00B51871"/>
    <w:rsid w:val="00B556E8"/>
    <w:rsid w:val="00B55E70"/>
    <w:rsid w:val="00B60238"/>
    <w:rsid w:val="00B640A8"/>
    <w:rsid w:val="00B64962"/>
    <w:rsid w:val="00B66AC0"/>
    <w:rsid w:val="00B71634"/>
    <w:rsid w:val="00B73091"/>
    <w:rsid w:val="00B75139"/>
    <w:rsid w:val="00B75C0A"/>
    <w:rsid w:val="00B8043A"/>
    <w:rsid w:val="00B805E9"/>
    <w:rsid w:val="00B80840"/>
    <w:rsid w:val="00B815FC"/>
    <w:rsid w:val="00B82A05"/>
    <w:rsid w:val="00B84409"/>
    <w:rsid w:val="00B84E2D"/>
    <w:rsid w:val="00B927C9"/>
    <w:rsid w:val="00B95B81"/>
    <w:rsid w:val="00B96EFA"/>
    <w:rsid w:val="00BB17B0"/>
    <w:rsid w:val="00BB28BF"/>
    <w:rsid w:val="00BB2F42"/>
    <w:rsid w:val="00BB4AC0"/>
    <w:rsid w:val="00BB5683"/>
    <w:rsid w:val="00BB7DDA"/>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6FFD"/>
    <w:rsid w:val="00BF7005"/>
    <w:rsid w:val="00C01585"/>
    <w:rsid w:val="00C05891"/>
    <w:rsid w:val="00C07477"/>
    <w:rsid w:val="00C1410E"/>
    <w:rsid w:val="00C141C6"/>
    <w:rsid w:val="00C1429D"/>
    <w:rsid w:val="00C16F5A"/>
    <w:rsid w:val="00C17BF9"/>
    <w:rsid w:val="00C2071A"/>
    <w:rsid w:val="00C20ACB"/>
    <w:rsid w:val="00C23703"/>
    <w:rsid w:val="00C26068"/>
    <w:rsid w:val="00C26404"/>
    <w:rsid w:val="00C26DF9"/>
    <w:rsid w:val="00C271A8"/>
    <w:rsid w:val="00C3050C"/>
    <w:rsid w:val="00C32067"/>
    <w:rsid w:val="00C36E3A"/>
    <w:rsid w:val="00C37A77"/>
    <w:rsid w:val="00C41141"/>
    <w:rsid w:val="00C42390"/>
    <w:rsid w:val="00C461E6"/>
    <w:rsid w:val="00C50771"/>
    <w:rsid w:val="00C508BE"/>
    <w:rsid w:val="00C63EC4"/>
    <w:rsid w:val="00C64CD9"/>
    <w:rsid w:val="00C670F8"/>
    <w:rsid w:val="00C6780B"/>
    <w:rsid w:val="00C76D49"/>
    <w:rsid w:val="00C80AD4"/>
    <w:rsid w:val="00C80B5E"/>
    <w:rsid w:val="00C9061B"/>
    <w:rsid w:val="00C91B47"/>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4EC5"/>
    <w:rsid w:val="00CE701C"/>
    <w:rsid w:val="00CF16D8"/>
    <w:rsid w:val="00CF1FD8"/>
    <w:rsid w:val="00CF20D0"/>
    <w:rsid w:val="00CF44A1"/>
    <w:rsid w:val="00CF45F2"/>
    <w:rsid w:val="00CF4FDC"/>
    <w:rsid w:val="00D00E9E"/>
    <w:rsid w:val="00D021D2"/>
    <w:rsid w:val="00D061BB"/>
    <w:rsid w:val="00D07BE1"/>
    <w:rsid w:val="00D07CDF"/>
    <w:rsid w:val="00D116C0"/>
    <w:rsid w:val="00D13433"/>
    <w:rsid w:val="00D13D8A"/>
    <w:rsid w:val="00D20DA7"/>
    <w:rsid w:val="00D249A5"/>
    <w:rsid w:val="00D279D8"/>
    <w:rsid w:val="00D27C8E"/>
    <w:rsid w:val="00D3026A"/>
    <w:rsid w:val="00D304F1"/>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643E"/>
    <w:rsid w:val="00D921FD"/>
    <w:rsid w:val="00D93714"/>
    <w:rsid w:val="00D94034"/>
    <w:rsid w:val="00D95424"/>
    <w:rsid w:val="00DA4084"/>
    <w:rsid w:val="00DA5A54"/>
    <w:rsid w:val="00DA5C0D"/>
    <w:rsid w:val="00DB2665"/>
    <w:rsid w:val="00DB4E26"/>
    <w:rsid w:val="00DB714B"/>
    <w:rsid w:val="00DB7F25"/>
    <w:rsid w:val="00DC1025"/>
    <w:rsid w:val="00DC10F6"/>
    <w:rsid w:val="00DC3E45"/>
    <w:rsid w:val="00DC4598"/>
    <w:rsid w:val="00DD0722"/>
    <w:rsid w:val="00DD212F"/>
    <w:rsid w:val="00DE18F5"/>
    <w:rsid w:val="00DE3C40"/>
    <w:rsid w:val="00DE426C"/>
    <w:rsid w:val="00DF3498"/>
    <w:rsid w:val="00DF5BFB"/>
    <w:rsid w:val="00DF5CD6"/>
    <w:rsid w:val="00DF6E37"/>
    <w:rsid w:val="00E022DA"/>
    <w:rsid w:val="00E03BCB"/>
    <w:rsid w:val="00E109A6"/>
    <w:rsid w:val="00E124DC"/>
    <w:rsid w:val="00E258D8"/>
    <w:rsid w:val="00E26DDF"/>
    <w:rsid w:val="00E30167"/>
    <w:rsid w:val="00E32501"/>
    <w:rsid w:val="00E33493"/>
    <w:rsid w:val="00E364CD"/>
    <w:rsid w:val="00E37922"/>
    <w:rsid w:val="00E406DF"/>
    <w:rsid w:val="00E415D3"/>
    <w:rsid w:val="00E4475B"/>
    <w:rsid w:val="00E44CA1"/>
    <w:rsid w:val="00E469E4"/>
    <w:rsid w:val="00E475C3"/>
    <w:rsid w:val="00E509B0"/>
    <w:rsid w:val="00E50B11"/>
    <w:rsid w:val="00E54246"/>
    <w:rsid w:val="00E55D8E"/>
    <w:rsid w:val="00E5763A"/>
    <w:rsid w:val="00E6641E"/>
    <w:rsid w:val="00E66F18"/>
    <w:rsid w:val="00E70856"/>
    <w:rsid w:val="00E727DE"/>
    <w:rsid w:val="00E74A30"/>
    <w:rsid w:val="00E77778"/>
    <w:rsid w:val="00E77B7E"/>
    <w:rsid w:val="00E77CBC"/>
    <w:rsid w:val="00E82DF1"/>
    <w:rsid w:val="00E90CAA"/>
    <w:rsid w:val="00E93339"/>
    <w:rsid w:val="00E95702"/>
    <w:rsid w:val="00E96532"/>
    <w:rsid w:val="00E973A0"/>
    <w:rsid w:val="00E979B8"/>
    <w:rsid w:val="00EA1688"/>
    <w:rsid w:val="00EA1AFC"/>
    <w:rsid w:val="00EA4C83"/>
    <w:rsid w:val="00EC0A92"/>
    <w:rsid w:val="00EC1DA0"/>
    <w:rsid w:val="00EC329B"/>
    <w:rsid w:val="00EC5EB9"/>
    <w:rsid w:val="00EC6006"/>
    <w:rsid w:val="00EC71A6"/>
    <w:rsid w:val="00EC73EB"/>
    <w:rsid w:val="00ED33FE"/>
    <w:rsid w:val="00ED592E"/>
    <w:rsid w:val="00ED5BB2"/>
    <w:rsid w:val="00ED6ABD"/>
    <w:rsid w:val="00ED72E1"/>
    <w:rsid w:val="00EE3C0F"/>
    <w:rsid w:val="00EE6810"/>
    <w:rsid w:val="00EF0C7D"/>
    <w:rsid w:val="00EF1601"/>
    <w:rsid w:val="00EF21FE"/>
    <w:rsid w:val="00EF2A7F"/>
    <w:rsid w:val="00EF2D58"/>
    <w:rsid w:val="00EF37C2"/>
    <w:rsid w:val="00EF3E43"/>
    <w:rsid w:val="00EF4803"/>
    <w:rsid w:val="00EF5127"/>
    <w:rsid w:val="00F0354B"/>
    <w:rsid w:val="00F03EAC"/>
    <w:rsid w:val="00F04B7C"/>
    <w:rsid w:val="00F05227"/>
    <w:rsid w:val="00F073FC"/>
    <w:rsid w:val="00F078B5"/>
    <w:rsid w:val="00F14024"/>
    <w:rsid w:val="00F15DB1"/>
    <w:rsid w:val="00F20224"/>
    <w:rsid w:val="00F214FE"/>
    <w:rsid w:val="00F24297"/>
    <w:rsid w:val="00F25761"/>
    <w:rsid w:val="00F259D7"/>
    <w:rsid w:val="00F32D05"/>
    <w:rsid w:val="00F35263"/>
    <w:rsid w:val="00F403BF"/>
    <w:rsid w:val="00F4342F"/>
    <w:rsid w:val="00F45227"/>
    <w:rsid w:val="00F5045C"/>
    <w:rsid w:val="00F520C7"/>
    <w:rsid w:val="00F53AEA"/>
    <w:rsid w:val="00F54F3A"/>
    <w:rsid w:val="00F55AC7"/>
    <w:rsid w:val="00F55FC9"/>
    <w:rsid w:val="00F5663B"/>
    <w:rsid w:val="00F5674D"/>
    <w:rsid w:val="00F6392C"/>
    <w:rsid w:val="00F64256"/>
    <w:rsid w:val="00F66093"/>
    <w:rsid w:val="00F66657"/>
    <w:rsid w:val="00F6751E"/>
    <w:rsid w:val="00F70848"/>
    <w:rsid w:val="00F71BC7"/>
    <w:rsid w:val="00F73A48"/>
    <w:rsid w:val="00F73A60"/>
    <w:rsid w:val="00F74770"/>
    <w:rsid w:val="00F753E9"/>
    <w:rsid w:val="00F829C7"/>
    <w:rsid w:val="00F834AA"/>
    <w:rsid w:val="00F848D6"/>
    <w:rsid w:val="00F859AE"/>
    <w:rsid w:val="00F922B2"/>
    <w:rsid w:val="00F926B0"/>
    <w:rsid w:val="00F942BA"/>
    <w:rsid w:val="00F943C8"/>
    <w:rsid w:val="00F952B9"/>
    <w:rsid w:val="00F96909"/>
    <w:rsid w:val="00F96B28"/>
    <w:rsid w:val="00FA1564"/>
    <w:rsid w:val="00FA41B4"/>
    <w:rsid w:val="00FA5DDD"/>
    <w:rsid w:val="00FA7644"/>
    <w:rsid w:val="00FB0647"/>
    <w:rsid w:val="00FC01DF"/>
    <w:rsid w:val="00FC069A"/>
    <w:rsid w:val="00FC07C0"/>
    <w:rsid w:val="00FC08A9"/>
    <w:rsid w:val="00FC11E3"/>
    <w:rsid w:val="00FC7600"/>
    <w:rsid w:val="00FD0B7B"/>
    <w:rsid w:val="00FD290B"/>
    <w:rsid w:val="00FD3F00"/>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001F02"/>
  <w15:docId w15:val="{682C4245-EB79-4642-81C4-F52C2D59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D6"/>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16448"/>
    <w:pPr>
      <w:spacing w:after="0" w:line="240" w:lineRule="auto"/>
    </w:pPr>
  </w:style>
  <w:style w:type="paragraph" w:customStyle="1" w:styleId="Avsndare">
    <w:name w:val="Avsändare"/>
    <w:basedOn w:val="Normal"/>
    <w:rsid w:val="00EF0C7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customStyle="1" w:styleId="temph">
    <w:name w:val="temph"/>
    <w:basedOn w:val="Standardstycketeckensnitt"/>
    <w:rsid w:val="008E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015">
      <w:bodyDiv w:val="1"/>
      <w:marLeft w:val="0"/>
      <w:marRight w:val="0"/>
      <w:marTop w:val="0"/>
      <w:marBottom w:val="0"/>
      <w:divBdr>
        <w:top w:val="none" w:sz="0" w:space="0" w:color="auto"/>
        <w:left w:val="none" w:sz="0" w:space="0" w:color="auto"/>
        <w:bottom w:val="none" w:sz="0" w:space="0" w:color="auto"/>
        <w:right w:val="none" w:sz="0" w:space="0" w:color="auto"/>
      </w:divBdr>
    </w:div>
    <w:div w:id="1065689512">
      <w:bodyDiv w:val="1"/>
      <w:marLeft w:val="0"/>
      <w:marRight w:val="0"/>
      <w:marTop w:val="0"/>
      <w:marBottom w:val="0"/>
      <w:divBdr>
        <w:top w:val="none" w:sz="0" w:space="0" w:color="auto"/>
        <w:left w:val="none" w:sz="0" w:space="0" w:color="auto"/>
        <w:bottom w:val="none" w:sz="0" w:space="0" w:color="auto"/>
        <w:right w:val="none" w:sz="0" w:space="0" w:color="auto"/>
      </w:divBdr>
    </w:div>
    <w:div w:id="1233349989">
      <w:bodyDiv w:val="1"/>
      <w:marLeft w:val="0"/>
      <w:marRight w:val="0"/>
      <w:marTop w:val="0"/>
      <w:marBottom w:val="0"/>
      <w:divBdr>
        <w:top w:val="none" w:sz="0" w:space="0" w:color="auto"/>
        <w:left w:val="none" w:sz="0" w:space="0" w:color="auto"/>
        <w:bottom w:val="none" w:sz="0" w:space="0" w:color="auto"/>
        <w:right w:val="none" w:sz="0" w:space="0" w:color="auto"/>
      </w:divBdr>
    </w:div>
    <w:div w:id="13287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D5112EA5547A4BB3E8C6BF654FD23"/>
        <w:category>
          <w:name w:val="Allmänt"/>
          <w:gallery w:val="placeholder"/>
        </w:category>
        <w:types>
          <w:type w:val="bbPlcHdr"/>
        </w:types>
        <w:behaviors>
          <w:behavior w:val="content"/>
        </w:behaviors>
        <w:guid w:val="{F818BC07-C097-4A8B-9501-2F0CBE4F4F75}"/>
      </w:docPartPr>
      <w:docPartBody>
        <w:p w:rsidR="002F50CA" w:rsidRDefault="007B4118" w:rsidP="007B4118">
          <w:pPr>
            <w:pStyle w:val="22BD5112EA5547A4BB3E8C6BF654FD23"/>
          </w:pPr>
          <w:r>
            <w:rPr>
              <w:rStyle w:val="Platshllartext"/>
            </w:rPr>
            <w:t xml:space="preserve"> </w:t>
          </w:r>
        </w:p>
      </w:docPartBody>
    </w:docPart>
    <w:docPart>
      <w:docPartPr>
        <w:name w:val="4E696FD2E6E14ED1BCD9C7C741E4476A"/>
        <w:category>
          <w:name w:val="Allmänt"/>
          <w:gallery w:val="placeholder"/>
        </w:category>
        <w:types>
          <w:type w:val="bbPlcHdr"/>
        </w:types>
        <w:behaviors>
          <w:behavior w:val="content"/>
        </w:behaviors>
        <w:guid w:val="{4876CFA6-D0D5-4622-AE00-BDD92642C117}"/>
      </w:docPartPr>
      <w:docPartBody>
        <w:p w:rsidR="002F50CA" w:rsidRDefault="007B4118" w:rsidP="007B4118">
          <w:pPr>
            <w:pStyle w:val="4E696FD2E6E14ED1BCD9C7C741E4476A"/>
          </w:pPr>
          <w:r>
            <w:rPr>
              <w:rStyle w:val="Platshllartext"/>
            </w:rPr>
            <w:t xml:space="preserve"> </w:t>
          </w:r>
        </w:p>
      </w:docPartBody>
    </w:docPart>
    <w:docPart>
      <w:docPartPr>
        <w:name w:val="440BD5415C914C288AC73C092A255E6E"/>
        <w:category>
          <w:name w:val="Allmänt"/>
          <w:gallery w:val="placeholder"/>
        </w:category>
        <w:types>
          <w:type w:val="bbPlcHdr"/>
        </w:types>
        <w:behaviors>
          <w:behavior w:val="content"/>
        </w:behaviors>
        <w:guid w:val="{35F0EF53-B32F-46DC-8ADB-3E7B8F68028F}"/>
      </w:docPartPr>
      <w:docPartBody>
        <w:p w:rsidR="002F50CA" w:rsidRDefault="007B4118" w:rsidP="007B4118">
          <w:pPr>
            <w:pStyle w:val="440BD5415C914C288AC73C092A255E6E"/>
          </w:pPr>
          <w:r>
            <w:rPr>
              <w:rStyle w:val="Platshllartext"/>
            </w:rPr>
            <w:t xml:space="preserve"> </w:t>
          </w:r>
        </w:p>
      </w:docPartBody>
    </w:docPart>
    <w:docPart>
      <w:docPartPr>
        <w:name w:val="93A69610E44149BD8A0ED747AE1B1ECA"/>
        <w:category>
          <w:name w:val="Allmänt"/>
          <w:gallery w:val="placeholder"/>
        </w:category>
        <w:types>
          <w:type w:val="bbPlcHdr"/>
        </w:types>
        <w:behaviors>
          <w:behavior w:val="content"/>
        </w:behaviors>
        <w:guid w:val="{53558A6C-8C69-4763-872E-032DF75B8749}"/>
      </w:docPartPr>
      <w:docPartBody>
        <w:p w:rsidR="002F50CA" w:rsidRDefault="007B4118" w:rsidP="007B4118">
          <w:pPr>
            <w:pStyle w:val="93A69610E44149BD8A0ED747AE1B1ECA"/>
          </w:pPr>
          <w:r>
            <w:rPr>
              <w:rStyle w:val="Platshllartext"/>
            </w:rPr>
            <w:t xml:space="preserve"> </w:t>
          </w:r>
        </w:p>
      </w:docPartBody>
    </w:docPart>
    <w:docPart>
      <w:docPartPr>
        <w:name w:val="6A41BD833BF94F539B61FA9B38DC5801"/>
        <w:category>
          <w:name w:val="Allmänt"/>
          <w:gallery w:val="placeholder"/>
        </w:category>
        <w:types>
          <w:type w:val="bbPlcHdr"/>
        </w:types>
        <w:behaviors>
          <w:behavior w:val="content"/>
        </w:behaviors>
        <w:guid w:val="{BE13611D-D154-4AA3-B9C8-BFCF7E72AE98}"/>
      </w:docPartPr>
      <w:docPartBody>
        <w:p w:rsidR="00AF2A30" w:rsidRDefault="00BF17BB" w:rsidP="00BF17BB">
          <w:pPr>
            <w:pStyle w:val="6A41BD833BF94F539B61FA9B38DC580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7E2EB4FFD584725A010415530D19DEF"/>
        <w:category>
          <w:name w:val="Allmänt"/>
          <w:gallery w:val="placeholder"/>
        </w:category>
        <w:types>
          <w:type w:val="bbPlcHdr"/>
        </w:types>
        <w:behaviors>
          <w:behavior w:val="content"/>
        </w:behaviors>
        <w:guid w:val="{87F6F7BF-9C6D-47F2-822D-FDCFCEF82574}"/>
      </w:docPartPr>
      <w:docPartBody>
        <w:p w:rsidR="00AF2A30" w:rsidRDefault="00BF17BB" w:rsidP="00BF17BB">
          <w:pPr>
            <w:pStyle w:val="87E2EB4FFD584725A010415530D19DEF"/>
          </w:pPr>
          <w:r>
            <w:rPr>
              <w:rStyle w:val="Platshllartext"/>
            </w:rPr>
            <w:t>Klicka här för att ange datum.</w:t>
          </w:r>
        </w:p>
      </w:docPartBody>
    </w:docPart>
    <w:docPart>
      <w:docPartPr>
        <w:name w:val="7C7A8B19C4BF4883BAE4BC0BF8B9746B"/>
        <w:category>
          <w:name w:val="Allmänt"/>
          <w:gallery w:val="placeholder"/>
        </w:category>
        <w:types>
          <w:type w:val="bbPlcHdr"/>
        </w:types>
        <w:behaviors>
          <w:behavior w:val="content"/>
        </w:behaviors>
        <w:guid w:val="{54E40918-1F62-49B4-B3D6-57FD53324F68}"/>
      </w:docPartPr>
      <w:docPartBody>
        <w:p w:rsidR="00AF2A30" w:rsidRDefault="00BF17BB" w:rsidP="00BF17BB">
          <w:pPr>
            <w:pStyle w:val="7C7A8B19C4BF4883BAE4BC0BF8B9746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1B"/>
    <w:rsid w:val="000A2E86"/>
    <w:rsid w:val="002F50CA"/>
    <w:rsid w:val="004E0A5F"/>
    <w:rsid w:val="007B4118"/>
    <w:rsid w:val="00805310"/>
    <w:rsid w:val="00873B3B"/>
    <w:rsid w:val="00891B84"/>
    <w:rsid w:val="008C3912"/>
    <w:rsid w:val="00967E1B"/>
    <w:rsid w:val="00AF2A30"/>
    <w:rsid w:val="00BF17BB"/>
    <w:rsid w:val="00C42317"/>
    <w:rsid w:val="00E56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EE9E731D4B448C9C1B2CB0904C9B7C">
    <w:name w:val="2AEE9E731D4B448C9C1B2CB0904C9B7C"/>
    <w:rsid w:val="00967E1B"/>
  </w:style>
  <w:style w:type="character" w:styleId="Platshllartext">
    <w:name w:val="Placeholder Text"/>
    <w:basedOn w:val="Standardstycketeckensnitt"/>
    <w:uiPriority w:val="99"/>
    <w:semiHidden/>
    <w:rsid w:val="00BF17BB"/>
    <w:rPr>
      <w:noProof w:val="0"/>
      <w:color w:val="808080"/>
    </w:rPr>
  </w:style>
  <w:style w:type="paragraph" w:customStyle="1" w:styleId="D9DA3EBC0862422C87EBB381944115EF">
    <w:name w:val="D9DA3EBC0862422C87EBB381944115EF"/>
    <w:rsid w:val="00967E1B"/>
  </w:style>
  <w:style w:type="paragraph" w:customStyle="1" w:styleId="E525CD9447274327A65A311C1A561F45">
    <w:name w:val="E525CD9447274327A65A311C1A561F45"/>
    <w:rsid w:val="00967E1B"/>
  </w:style>
  <w:style w:type="paragraph" w:customStyle="1" w:styleId="0F44945A51F14611AD01EB1A048F562B">
    <w:name w:val="0F44945A51F14611AD01EB1A048F562B"/>
    <w:rsid w:val="00967E1B"/>
  </w:style>
  <w:style w:type="paragraph" w:customStyle="1" w:styleId="C2915C89DC1441788451B8038DEA5BD4">
    <w:name w:val="C2915C89DC1441788451B8038DEA5BD4"/>
    <w:rsid w:val="00967E1B"/>
  </w:style>
  <w:style w:type="paragraph" w:customStyle="1" w:styleId="39FEA1A7B7B9407FAD0701D1E709C664">
    <w:name w:val="39FEA1A7B7B9407FAD0701D1E709C664"/>
    <w:rsid w:val="00967E1B"/>
  </w:style>
  <w:style w:type="paragraph" w:customStyle="1" w:styleId="C8064DCB1465472C8349A60DA6382D32">
    <w:name w:val="C8064DCB1465472C8349A60DA6382D32"/>
    <w:rsid w:val="00967E1B"/>
  </w:style>
  <w:style w:type="paragraph" w:customStyle="1" w:styleId="D114DF6222DF4C768F0EE94E0827B043">
    <w:name w:val="D114DF6222DF4C768F0EE94E0827B043"/>
    <w:rsid w:val="00967E1B"/>
  </w:style>
  <w:style w:type="paragraph" w:customStyle="1" w:styleId="719F078E7ECF46E2A532726F02C4FD0A">
    <w:name w:val="719F078E7ECF46E2A532726F02C4FD0A"/>
    <w:rsid w:val="00967E1B"/>
  </w:style>
  <w:style w:type="paragraph" w:customStyle="1" w:styleId="5808071A8D4A4E8FAD37EC82FBD91262">
    <w:name w:val="5808071A8D4A4E8FAD37EC82FBD91262"/>
    <w:rsid w:val="00967E1B"/>
  </w:style>
  <w:style w:type="paragraph" w:customStyle="1" w:styleId="A5F080E559004BA09F640198778E5008">
    <w:name w:val="A5F080E559004BA09F640198778E5008"/>
    <w:rsid w:val="00967E1B"/>
  </w:style>
  <w:style w:type="paragraph" w:customStyle="1" w:styleId="15AC43F1B9EE43BDAD5EFBBAB63E6425">
    <w:name w:val="15AC43F1B9EE43BDAD5EFBBAB63E6425"/>
    <w:rsid w:val="00967E1B"/>
  </w:style>
  <w:style w:type="paragraph" w:customStyle="1" w:styleId="8C4542B5124347D2888F1C80233A2A4B">
    <w:name w:val="8C4542B5124347D2888F1C80233A2A4B"/>
    <w:rsid w:val="00967E1B"/>
  </w:style>
  <w:style w:type="paragraph" w:customStyle="1" w:styleId="95AE47182C6647E88A1DB98082B453F6">
    <w:name w:val="95AE47182C6647E88A1DB98082B453F6"/>
    <w:rsid w:val="00967E1B"/>
  </w:style>
  <w:style w:type="paragraph" w:customStyle="1" w:styleId="A86E0F6233BA4B7F8DE14EC0E8B4A1EE">
    <w:name w:val="A86E0F6233BA4B7F8DE14EC0E8B4A1EE"/>
    <w:rsid w:val="00967E1B"/>
  </w:style>
  <w:style w:type="paragraph" w:customStyle="1" w:styleId="70D3189ADBD044AABC4273F26ACD4899">
    <w:name w:val="70D3189ADBD044AABC4273F26ACD4899"/>
    <w:rsid w:val="00967E1B"/>
  </w:style>
  <w:style w:type="paragraph" w:customStyle="1" w:styleId="7BD58DEA459B46E78ACB07ECDF991AE1">
    <w:name w:val="7BD58DEA459B46E78ACB07ECDF991AE1"/>
    <w:rsid w:val="00967E1B"/>
  </w:style>
  <w:style w:type="paragraph" w:customStyle="1" w:styleId="5B9274F290094B84902E3738F031055D">
    <w:name w:val="5B9274F290094B84902E3738F031055D"/>
    <w:rsid w:val="00967E1B"/>
  </w:style>
  <w:style w:type="paragraph" w:customStyle="1" w:styleId="84CCE6A0ED324BC08C76903C8AAFAF54">
    <w:name w:val="84CCE6A0ED324BC08C76903C8AAFAF54"/>
    <w:rsid w:val="00891B84"/>
  </w:style>
  <w:style w:type="paragraph" w:customStyle="1" w:styleId="0BB6C67886CE4F6F966B3DDE3861878D">
    <w:name w:val="0BB6C67886CE4F6F966B3DDE3861878D"/>
    <w:rsid w:val="008C3912"/>
  </w:style>
  <w:style w:type="paragraph" w:customStyle="1" w:styleId="A5D9185073A3431FBA0A51EEFC119910">
    <w:name w:val="A5D9185073A3431FBA0A51EEFC119910"/>
    <w:rsid w:val="00C42317"/>
  </w:style>
  <w:style w:type="paragraph" w:customStyle="1" w:styleId="AF7D577075E54A9686C9B1F53D1095A9">
    <w:name w:val="AF7D577075E54A9686C9B1F53D1095A9"/>
    <w:rsid w:val="00C42317"/>
  </w:style>
  <w:style w:type="paragraph" w:customStyle="1" w:styleId="7BA890999DBE44169CDFBCF6D1FA2AB8">
    <w:name w:val="7BA890999DBE44169CDFBCF6D1FA2AB8"/>
    <w:rsid w:val="00C42317"/>
  </w:style>
  <w:style w:type="paragraph" w:customStyle="1" w:styleId="155B222FCE51461E905F6633028546CD">
    <w:name w:val="155B222FCE51461E905F6633028546CD"/>
    <w:rsid w:val="00C42317"/>
  </w:style>
  <w:style w:type="paragraph" w:customStyle="1" w:styleId="F3259E6785E44ECAB6760A9013F4A2D0">
    <w:name w:val="F3259E6785E44ECAB6760A9013F4A2D0"/>
    <w:rsid w:val="00C42317"/>
  </w:style>
  <w:style w:type="paragraph" w:customStyle="1" w:styleId="3C100B5288A34867A788D63F7C9F2B28">
    <w:name w:val="3C100B5288A34867A788D63F7C9F2B28"/>
    <w:rsid w:val="00805310"/>
  </w:style>
  <w:style w:type="paragraph" w:customStyle="1" w:styleId="5C743CDA450C4F58B63FFA0F27831214">
    <w:name w:val="5C743CDA450C4F58B63FFA0F27831214"/>
    <w:rsid w:val="00805310"/>
  </w:style>
  <w:style w:type="paragraph" w:customStyle="1" w:styleId="A243FBC8B9C543608767028A33A305D9">
    <w:name w:val="A243FBC8B9C543608767028A33A305D9"/>
    <w:rsid w:val="00805310"/>
  </w:style>
  <w:style w:type="paragraph" w:customStyle="1" w:styleId="B28B7029A3AF4242A01ACE824EC8A65C">
    <w:name w:val="B28B7029A3AF4242A01ACE824EC8A65C"/>
    <w:rsid w:val="00805310"/>
  </w:style>
  <w:style w:type="paragraph" w:customStyle="1" w:styleId="B5BB3CDE4F904F2586D55BE69A46B757">
    <w:name w:val="B5BB3CDE4F904F2586D55BE69A46B757"/>
    <w:rsid w:val="00805310"/>
  </w:style>
  <w:style w:type="paragraph" w:customStyle="1" w:styleId="22BD5112EA5547A4BB3E8C6BF654FD23">
    <w:name w:val="22BD5112EA5547A4BB3E8C6BF654FD23"/>
    <w:rsid w:val="007B4118"/>
  </w:style>
  <w:style w:type="paragraph" w:customStyle="1" w:styleId="4E696FD2E6E14ED1BCD9C7C741E4476A">
    <w:name w:val="4E696FD2E6E14ED1BCD9C7C741E4476A"/>
    <w:rsid w:val="007B4118"/>
  </w:style>
  <w:style w:type="paragraph" w:customStyle="1" w:styleId="440BD5415C914C288AC73C092A255E6E">
    <w:name w:val="440BD5415C914C288AC73C092A255E6E"/>
    <w:rsid w:val="007B4118"/>
  </w:style>
  <w:style w:type="paragraph" w:customStyle="1" w:styleId="93A69610E44149BD8A0ED747AE1B1ECA">
    <w:name w:val="93A69610E44149BD8A0ED747AE1B1ECA"/>
    <w:rsid w:val="007B4118"/>
  </w:style>
  <w:style w:type="paragraph" w:customStyle="1" w:styleId="6A41BD833BF94F539B61FA9B38DC5801">
    <w:name w:val="6A41BD833BF94F539B61FA9B38DC5801"/>
    <w:rsid w:val="00BF17BB"/>
  </w:style>
  <w:style w:type="paragraph" w:customStyle="1" w:styleId="87E2EB4FFD584725A010415530D19DEF">
    <w:name w:val="87E2EB4FFD584725A010415530D19DEF"/>
    <w:rsid w:val="00BF17BB"/>
  </w:style>
  <w:style w:type="paragraph" w:customStyle="1" w:styleId="7C7A8B19C4BF4883BAE4BC0BF8B9746B">
    <w:name w:val="7C7A8B19C4BF4883BAE4BC0BF8B9746B"/>
    <w:rsid w:val="00BF1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102af6fc-3485-4d71-81e5-17a9c1463da5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Ju2019/03245/POL</Dnr>
    <ParagrafNr/>
    <DocumentTitle/>
    <VisitingAddress/>
    <Extra1/>
    <Extra2/>
    <Extra3>Peter Persson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844AF66F9D38484588E97DBA3B282FBB" ma:contentTypeVersion="12" ma:contentTypeDescription="Skapa ett nytt dokument." ma:contentTypeScope="" ma:versionID="a8cbc073e3c34eb229a3a0a6481478d7">
  <xsd:schema xmlns:xsd="http://www.w3.org/2001/XMLSchema" xmlns:xs="http://www.w3.org/2001/XMLSchema" xmlns:p="http://schemas.microsoft.com/office/2006/metadata/properties" xmlns:ns2="dd7486d4-ce12-4756-9e29-ba8a6d9da105" xmlns:ns3="15437d9d-ccd8-4db2-b529-d19c5e301912" targetNamespace="http://schemas.microsoft.com/office/2006/metadata/properties" ma:root="true" ma:fieldsID="c7037e18c0f0267044841f1c31c71be0" ns2:_="" ns3:_="">
    <xsd:import namespace="dd7486d4-ce12-4756-9e29-ba8a6d9da105"/>
    <xsd:import namespace="15437d9d-ccd8-4db2-b529-d19c5e301912"/>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486d4-ce12-4756-9e29-ba8a6d9da105"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437d9d-ccd8-4db2-b529-d19c5e301912" elementFormDefault="qualified">
    <xsd:import namespace="http://schemas.microsoft.com/office/2006/documentManagement/types"/>
    <xsd:import namespace="http://schemas.microsoft.com/office/infopath/2007/PartnerControls"/>
    <xsd:element name="RKOrdnaClass" ma:index="18" nillable="true" ma:displayName="Klass" ma:hidden="true" ma:internalName="RKOrdnaClass" ma:readOnly="false">
      <xsd:simpleType>
        <xsd:restriction base="dms:Text"/>
      </xsd:simpleType>
    </xsd:element>
    <xsd:element name="RKOrdnaCheckInComment" ma:index="20"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52f0c1561c0272b5bd389859ee84a271">
  <xsd:schema xmlns:xsd="http://www.w3.org/2001/XMLSchema" xmlns:xs="http://www.w3.org/2001/XMLSchema" xmlns:p="http://schemas.microsoft.com/office/2006/metadata/properties" xmlns:ns2="14C2BFBE-9AF7-495B-872C-7D23F9D108BA" targetNamespace="http://schemas.microsoft.com/office/2006/metadata/properties" ma:root="true" ma:fieldsID="0077ba264d685414b143ca1dcf70289d"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9068-B95C-4057-BB4B-83CD61D6F47E}"/>
</file>

<file path=customXml/itemProps2.xml><?xml version="1.0" encoding="utf-8"?>
<ds:datastoreItem xmlns:ds="http://schemas.openxmlformats.org/officeDocument/2006/customXml" ds:itemID="{5EBE75DB-0C68-4061-93E2-58AAF973FF05}"/>
</file>

<file path=customXml/itemProps3.xml><?xml version="1.0" encoding="utf-8"?>
<ds:datastoreItem xmlns:ds="http://schemas.openxmlformats.org/officeDocument/2006/customXml" ds:itemID="{0566A699-7FB0-4B0F-AC6A-371163C30059}"/>
</file>

<file path=customXml/itemProps4.xml><?xml version="1.0" encoding="utf-8"?>
<ds:datastoreItem xmlns:ds="http://schemas.openxmlformats.org/officeDocument/2006/customXml" ds:itemID="{A1AF3F91-6C97-4D0A-BBD0-358F44EC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486d4-ce12-4756-9e29-ba8a6d9da105"/>
    <ds:schemaRef ds:uri="15437d9d-ccd8-4db2-b529-d19c5e301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DA2D2-FD63-4E23-B453-25E0DF3BEFD2}"/>
</file>

<file path=customXml/itemProps6.xml><?xml version="1.0" encoding="utf-8"?>
<ds:datastoreItem xmlns:ds="http://schemas.openxmlformats.org/officeDocument/2006/customXml" ds:itemID="{5EBE75DB-0C68-4061-93E2-58AAF973FF05}"/>
</file>

<file path=customXml/itemProps7.xml><?xml version="1.0" encoding="utf-8"?>
<ds:datastoreItem xmlns:ds="http://schemas.openxmlformats.org/officeDocument/2006/customXml" ds:itemID="{5F459732-F107-4889-A3A7-9123DA77E827}"/>
</file>

<file path=customXml/itemProps8.xml><?xml version="1.0" encoding="utf-8"?>
<ds:datastoreItem xmlns:ds="http://schemas.openxmlformats.org/officeDocument/2006/customXml" ds:itemID="{32F9FF21-95F8-43FB-8879-589B4545F3FA}"/>
</file>

<file path=docProps/app.xml><?xml version="1.0" encoding="utf-8"?>
<Properties xmlns="http://schemas.openxmlformats.org/officeDocument/2006/extended-properties" xmlns:vt="http://schemas.openxmlformats.org/officeDocument/2006/docPropsVTypes">
  <Template>RK Basmall</Template>
  <TotalTime>0</TotalTime>
  <Pages>2</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94 av Peter Persson (S) Arbetskraftsinvandring.docx</dc:title>
  <dc:subject/>
  <dc:creator>Otto Svanberg Ohlsson</dc:creator>
  <cp:keywords/>
  <dc:description/>
  <cp:lastModifiedBy>Gunilla Hansson-Böe</cp:lastModifiedBy>
  <cp:revision>3</cp:revision>
  <cp:lastPrinted>2019-10-04T08:23:00Z</cp:lastPrinted>
  <dcterms:created xsi:type="dcterms:W3CDTF">2019-10-09T07:28:00Z</dcterms:created>
  <dcterms:modified xsi:type="dcterms:W3CDTF">2019-10-09T07:32:00Z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cb08b969-5d84-4a78-a82d-742187698d38</vt:lpwstr>
  </property>
  <property fmtid="{D5CDD505-2E9C-101B-9397-08002B2CF9AE}" pid="6" name="TaxCatchAll">
    <vt:lpwstr/>
  </property>
</Properties>
</file>