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4E2" w:rsidRDefault="00C224E2" w:rsidP="00DA0661">
      <w:pPr>
        <w:pStyle w:val="Rubrik"/>
      </w:pPr>
      <w:bookmarkStart w:id="0" w:name="Start"/>
      <w:bookmarkEnd w:id="0"/>
      <w:r>
        <w:t>Svar på fråga 2018/19:762 av Laila Naraghi (S)</w:t>
      </w:r>
      <w:r>
        <w:br/>
        <w:t>Mediestödet</w:t>
      </w:r>
    </w:p>
    <w:p w:rsidR="007A77B3" w:rsidRDefault="00C224E2" w:rsidP="00C224E2">
      <w:pPr>
        <w:pStyle w:val="Brdtext"/>
      </w:pPr>
      <w:r>
        <w:t xml:space="preserve">Laila Naraghi har frågat mig vad </w:t>
      </w:r>
      <w:r w:rsidR="00D256B2">
        <w:t xml:space="preserve">jag och </w:t>
      </w:r>
      <w:r>
        <w:t>regeringen avser att göra för att höjningen av mediestödet inte ska ätas upp av regelförändringar utan i stället fortsatt vara ett konkret och tydligt steg för att värna lokaljournalistiken.</w:t>
      </w:r>
    </w:p>
    <w:p w:rsidR="00C224E2" w:rsidRDefault="00C224E2" w:rsidP="00C224E2">
      <w:pPr>
        <w:pStyle w:val="Brdtext"/>
      </w:pPr>
      <w:r>
        <w:t xml:space="preserve">Eftersom kraven i </w:t>
      </w:r>
      <w:r w:rsidR="007A77B3">
        <w:t xml:space="preserve">den aktuella </w:t>
      </w:r>
      <w:r>
        <w:t>förordning</w:t>
      </w:r>
      <w:r w:rsidR="007A77B3">
        <w:t xml:space="preserve">en </w:t>
      </w:r>
      <w:r>
        <w:t>inte är detaljstyrande så finns alla förutsättningar för insamlingssystemen</w:t>
      </w:r>
      <w:r w:rsidR="007A77B3">
        <w:t>en ska kunna</w:t>
      </w:r>
      <w:r>
        <w:t xml:space="preserve"> </w:t>
      </w:r>
      <w:r w:rsidR="007A77B3">
        <w:t xml:space="preserve">utformas </w:t>
      </w:r>
      <w:r>
        <w:t>kostnadseffektiv</w:t>
      </w:r>
      <w:r w:rsidR="007A77B3">
        <w:t xml:space="preserve">t. </w:t>
      </w:r>
      <w:r>
        <w:t xml:space="preserve"> Det pågår ett arbete på Naturvårdsverket med att ge vägledning om de nya förordningarna och de ansvariga aktörerna planerar hur insamlingssystemen ska utformas. </w:t>
      </w:r>
    </w:p>
    <w:p w:rsidR="00721CE9" w:rsidRDefault="00CE2249" w:rsidP="00C224E2">
      <w:pPr>
        <w:pStyle w:val="Brdtext"/>
      </w:pPr>
      <w:r w:rsidRPr="00CE2249">
        <w:t xml:space="preserve">Det är viktigt att säkerställa att det finns goda förutsättningar för att säkra lokal journalistik i hela landet. En del i januariöverenskommelsen är att mediestödet ska stärkas och att förutsättningarna för oberoende granskande journalistik och en mångfald av medieperspektiv i hela landet ska förstärkas. Som ansvarig för demokrati- och mediefrågor följer jag utvecklingen gällande mediestödet i syfte att skapa så bra förutsättningar som möjligt för lokal journalistik i hela landet. </w:t>
      </w:r>
    </w:p>
    <w:p w:rsidR="00065982" w:rsidRDefault="00FF575C" w:rsidP="00C224E2">
      <w:pPr>
        <w:pStyle w:val="Brdtext"/>
      </w:pPr>
      <w:bookmarkStart w:id="1" w:name="_Hlk11749045"/>
      <w:r w:rsidRPr="009D2032">
        <w:t>I budgetproposition</w:t>
      </w:r>
      <w:r w:rsidR="00A416BF" w:rsidRPr="009D2032">
        <w:t>en</w:t>
      </w:r>
      <w:r w:rsidRPr="009D2032">
        <w:t xml:space="preserve"> för 2019 har anslaget </w:t>
      </w:r>
      <w:r w:rsidR="007A77B3" w:rsidRPr="009D2032">
        <w:t>tillförts 55 miljoner kronor</w:t>
      </w:r>
      <w:r w:rsidR="00A416BF" w:rsidRPr="009D2032">
        <w:t xml:space="preserve"> från och med 2019</w:t>
      </w:r>
      <w:r w:rsidR="007A77B3" w:rsidRPr="009D2032">
        <w:t xml:space="preserve"> och</w:t>
      </w:r>
      <w:r w:rsidRPr="009D2032">
        <w:t xml:space="preserve"> beräknas tillföras ytterligare 55 miljoner kronor</w:t>
      </w:r>
      <w:r w:rsidR="007A77B3" w:rsidRPr="009D2032">
        <w:t xml:space="preserve"> från </w:t>
      </w:r>
      <w:r w:rsidRPr="009D2032">
        <w:t xml:space="preserve">och med </w:t>
      </w:r>
      <w:r w:rsidR="007A77B3" w:rsidRPr="009D2032">
        <w:t xml:space="preserve">2020. </w:t>
      </w:r>
    </w:p>
    <w:bookmarkEnd w:id="1"/>
    <w:p w:rsidR="00CE2249" w:rsidRDefault="00CE2249" w:rsidP="00C224E2">
      <w:pPr>
        <w:pStyle w:val="Brdtext"/>
      </w:pPr>
      <w:r w:rsidRPr="00CE2249">
        <w:t>I enlighet med riksdagens beslut genomförs också</w:t>
      </w:r>
      <w:r w:rsidR="007A77B3">
        <w:t xml:space="preserve"> </w:t>
      </w:r>
      <w:r w:rsidRPr="00CE2249">
        <w:t>en sänkning av momsen för e-publikationer den 1 juli 2019, vilket innebär förbättrade förutsättningar för tidningsbranschen och för tidningsläsarna.</w:t>
      </w:r>
    </w:p>
    <w:p w:rsidR="00C224E2" w:rsidRDefault="00CE2249" w:rsidP="00C224E2">
      <w:pPr>
        <w:pStyle w:val="Brdtext"/>
      </w:pPr>
      <w:r>
        <w:t>Regeringen avser</w:t>
      </w:r>
      <w:r w:rsidR="00C224E2">
        <w:t xml:space="preserve"> följa utvecklingen </w:t>
      </w:r>
      <w:r w:rsidR="00F818E4">
        <w:t>för</w:t>
      </w:r>
      <w:r w:rsidR="00CD7E39" w:rsidRPr="00CD7E39">
        <w:t xml:space="preserve"> lokaljournalistiken </w:t>
      </w:r>
      <w:r w:rsidR="00C224E2">
        <w:t>nära.</w:t>
      </w:r>
    </w:p>
    <w:p w:rsidR="00C224E2" w:rsidRDefault="00C224E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09B5817289C412FBCC46AF3CC4C680B"/>
          </w:placeholder>
          <w:dataBinding w:prefixMappings="xmlns:ns0='http://lp/documentinfo/RK' " w:xpath="/ns0:DocumentInfo[1]/ns0:BaseInfo[1]/ns0:HeaderDate[1]" w:storeItemID="{41B35BA9-DE8E-4A4D-A50D-5ABBC37E72D8}"/>
          <w:date w:fullDate="2019-06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19 juni 2019</w:t>
          </w:r>
        </w:sdtContent>
      </w:sdt>
    </w:p>
    <w:p w:rsidR="00C224E2" w:rsidRDefault="00C224E2" w:rsidP="004E7A8F">
      <w:pPr>
        <w:pStyle w:val="Brdtextutanavstnd"/>
      </w:pPr>
    </w:p>
    <w:p w:rsidR="00C224E2" w:rsidRDefault="00C224E2" w:rsidP="004E7A8F">
      <w:pPr>
        <w:pStyle w:val="Brdtextutanavstnd"/>
      </w:pPr>
    </w:p>
    <w:p w:rsidR="00C224E2" w:rsidRDefault="00C224E2" w:rsidP="004E7A8F">
      <w:pPr>
        <w:pStyle w:val="Brdtextutanavstnd"/>
      </w:pPr>
    </w:p>
    <w:p w:rsidR="00C224E2" w:rsidRDefault="00C224E2" w:rsidP="00422A41">
      <w:pPr>
        <w:pStyle w:val="Brdtext"/>
      </w:pPr>
      <w:r>
        <w:t>Amanda Lind</w:t>
      </w:r>
    </w:p>
    <w:p w:rsidR="00C224E2" w:rsidRPr="00DB48AB" w:rsidRDefault="00C224E2" w:rsidP="00DB48AB">
      <w:pPr>
        <w:pStyle w:val="Brdtext"/>
      </w:pPr>
    </w:p>
    <w:sectPr w:rsidR="00C224E2" w:rsidRPr="00DB48AB" w:rsidSect="00571A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49B" w:rsidRDefault="0058449B" w:rsidP="00A87A54">
      <w:pPr>
        <w:spacing w:after="0" w:line="240" w:lineRule="auto"/>
      </w:pPr>
      <w:r>
        <w:separator/>
      </w:r>
    </w:p>
  </w:endnote>
  <w:endnote w:type="continuationSeparator" w:id="0">
    <w:p w:rsidR="0058449B" w:rsidRDefault="0058449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A85" w:rsidRDefault="00232A8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047B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047B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49B" w:rsidRDefault="0058449B" w:rsidP="00A87A54">
      <w:pPr>
        <w:spacing w:after="0" w:line="240" w:lineRule="auto"/>
      </w:pPr>
      <w:r>
        <w:separator/>
      </w:r>
    </w:p>
  </w:footnote>
  <w:footnote w:type="continuationSeparator" w:id="0">
    <w:p w:rsidR="0058449B" w:rsidRDefault="0058449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A85" w:rsidRDefault="00232A8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A85" w:rsidRDefault="00232A8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224E2" w:rsidTr="00C93EBA">
      <w:trPr>
        <w:trHeight w:val="227"/>
      </w:trPr>
      <w:tc>
        <w:tcPr>
          <w:tcW w:w="5534" w:type="dxa"/>
        </w:tcPr>
        <w:p w:rsidR="00C224E2" w:rsidRPr="007D73AB" w:rsidRDefault="00C224E2">
          <w:pPr>
            <w:pStyle w:val="Sidhuvud"/>
          </w:pPr>
        </w:p>
      </w:tc>
      <w:tc>
        <w:tcPr>
          <w:tcW w:w="3170" w:type="dxa"/>
          <w:vAlign w:val="bottom"/>
        </w:tcPr>
        <w:p w:rsidR="00C224E2" w:rsidRPr="007D73AB" w:rsidRDefault="00C224E2" w:rsidP="00340DE0">
          <w:pPr>
            <w:pStyle w:val="Sidhuvud"/>
          </w:pPr>
        </w:p>
      </w:tc>
      <w:tc>
        <w:tcPr>
          <w:tcW w:w="1134" w:type="dxa"/>
        </w:tcPr>
        <w:p w:rsidR="00C224E2" w:rsidRDefault="00C224E2" w:rsidP="005A703A">
          <w:pPr>
            <w:pStyle w:val="Sidhuvud"/>
          </w:pPr>
        </w:p>
      </w:tc>
    </w:tr>
    <w:tr w:rsidR="00C224E2" w:rsidTr="00C93EBA">
      <w:trPr>
        <w:trHeight w:val="1928"/>
      </w:trPr>
      <w:tc>
        <w:tcPr>
          <w:tcW w:w="5534" w:type="dxa"/>
        </w:tcPr>
        <w:p w:rsidR="00C224E2" w:rsidRPr="00340DE0" w:rsidRDefault="00C224E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EFD39E0" wp14:editId="73A20D2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224E2" w:rsidRPr="00710A6C" w:rsidRDefault="00C224E2" w:rsidP="00EE3C0F">
          <w:pPr>
            <w:pStyle w:val="Sidhuvud"/>
            <w:rPr>
              <w:b/>
            </w:rPr>
          </w:pPr>
        </w:p>
        <w:p w:rsidR="00C224E2" w:rsidRDefault="00C224E2" w:rsidP="00EE3C0F">
          <w:pPr>
            <w:pStyle w:val="Sidhuvud"/>
          </w:pPr>
        </w:p>
        <w:p w:rsidR="00C224E2" w:rsidRDefault="00C224E2" w:rsidP="00EE3C0F">
          <w:pPr>
            <w:pStyle w:val="Sidhuvud"/>
          </w:pPr>
        </w:p>
        <w:p w:rsidR="00C224E2" w:rsidRDefault="00C224E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C348A7B0C304F029AFF8634C7E9B9F9"/>
            </w:placeholder>
            <w:dataBinding w:prefixMappings="xmlns:ns0='http://lp/documentinfo/RK' " w:xpath="/ns0:DocumentInfo[1]/ns0:BaseInfo[1]/ns0:Dnr[1]" w:storeItemID="{41B35BA9-DE8E-4A4D-A50D-5ABBC37E72D8}"/>
            <w:text/>
          </w:sdtPr>
          <w:sdtEndPr/>
          <w:sdtContent>
            <w:p w:rsidR="00C224E2" w:rsidRDefault="00C224E2" w:rsidP="00EE3C0F">
              <w:pPr>
                <w:pStyle w:val="Sidhuvud"/>
              </w:pPr>
              <w:r>
                <w:t>Ku2019/01246/MD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B3E38CCD00841288ECD4BA32FBC4B4D"/>
            </w:placeholder>
            <w:showingPlcHdr/>
            <w:dataBinding w:prefixMappings="xmlns:ns0='http://lp/documentinfo/RK' " w:xpath="/ns0:DocumentInfo[1]/ns0:BaseInfo[1]/ns0:DocNumber[1]" w:storeItemID="{41B35BA9-DE8E-4A4D-A50D-5ABBC37E72D8}"/>
            <w:text/>
          </w:sdtPr>
          <w:sdtEndPr/>
          <w:sdtContent>
            <w:p w:rsidR="00C224E2" w:rsidRDefault="00C224E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C224E2" w:rsidRDefault="00C224E2" w:rsidP="00EE3C0F">
          <w:pPr>
            <w:pStyle w:val="Sidhuvud"/>
          </w:pPr>
        </w:p>
      </w:tc>
      <w:tc>
        <w:tcPr>
          <w:tcW w:w="1134" w:type="dxa"/>
        </w:tcPr>
        <w:p w:rsidR="00C224E2" w:rsidRDefault="00C224E2" w:rsidP="0094502D">
          <w:pPr>
            <w:pStyle w:val="Sidhuvud"/>
          </w:pPr>
        </w:p>
        <w:p w:rsidR="00C224E2" w:rsidRPr="0094502D" w:rsidRDefault="00C224E2" w:rsidP="00EC71A6">
          <w:pPr>
            <w:pStyle w:val="Sidhuvud"/>
          </w:pPr>
        </w:p>
      </w:tc>
    </w:tr>
    <w:tr w:rsidR="00C224E2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B6BEE9BF4654B79A50F83B460FCD7D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224E2" w:rsidRPr="00C224E2" w:rsidRDefault="00C224E2" w:rsidP="00340DE0">
              <w:pPr>
                <w:pStyle w:val="Sidhuvud"/>
                <w:rPr>
                  <w:b/>
                </w:rPr>
              </w:pPr>
              <w:r w:rsidRPr="00C224E2">
                <w:rPr>
                  <w:b/>
                </w:rPr>
                <w:t>Kulturdepartementet</w:t>
              </w:r>
            </w:p>
            <w:p w:rsidR="00C224E2" w:rsidRDefault="00C224E2" w:rsidP="00340DE0">
              <w:pPr>
                <w:pStyle w:val="Sidhuvud"/>
              </w:pPr>
              <w:r w:rsidRPr="00C224E2">
                <w:t>Kultur- och demokratiministern samt ministern med ansvar för idrottsfrågorna</w:t>
              </w:r>
            </w:p>
            <w:p w:rsidR="00C224E2" w:rsidRDefault="00C224E2" w:rsidP="00340DE0">
              <w:pPr>
                <w:pStyle w:val="Sidhuvud"/>
              </w:pPr>
            </w:p>
            <w:p w:rsidR="00C224E2" w:rsidRPr="00340DE0" w:rsidRDefault="00C224E2" w:rsidP="00340DE0">
              <w:pPr>
                <w:pStyle w:val="Sidhuvud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468B4DAEDEFD4FD788E1EF88AAD00494"/>
            </w:placeholder>
            <w:dataBinding w:prefixMappings="xmlns:ns0='http://lp/documentinfo/RK' " w:xpath="/ns0:DocumentInfo[1]/ns0:BaseInfo[1]/ns0:Recipient[1]" w:storeItemID="{41B35BA9-DE8E-4A4D-A50D-5ABBC37E72D8}"/>
            <w:text w:multiLine="1"/>
          </w:sdtPr>
          <w:sdtEndPr/>
          <w:sdtContent>
            <w:p w:rsidR="00C224E2" w:rsidRDefault="00232A85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sdtContent>
        </w:sdt>
        <w:p w:rsidR="00C224E2" w:rsidRDefault="00C224E2" w:rsidP="00C224E2"/>
        <w:p w:rsidR="00C224E2" w:rsidRDefault="00C224E2" w:rsidP="00C224E2"/>
        <w:p w:rsidR="00C224E2" w:rsidRPr="00C224E2" w:rsidRDefault="00C224E2" w:rsidP="00C224E2"/>
      </w:tc>
      <w:tc>
        <w:tcPr>
          <w:tcW w:w="1134" w:type="dxa"/>
        </w:tcPr>
        <w:p w:rsidR="00C224E2" w:rsidRDefault="00C224E2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E2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283B"/>
    <w:rsid w:val="00063DCB"/>
    <w:rsid w:val="000647D2"/>
    <w:rsid w:val="000656A1"/>
    <w:rsid w:val="00065982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A8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47BD"/>
    <w:rsid w:val="003050DB"/>
    <w:rsid w:val="00310561"/>
    <w:rsid w:val="00311D8C"/>
    <w:rsid w:val="0031273D"/>
    <w:rsid w:val="003128E2"/>
    <w:rsid w:val="00312FED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49B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279A"/>
    <w:rsid w:val="005C4F28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185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CE9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A77B3"/>
    <w:rsid w:val="007B023C"/>
    <w:rsid w:val="007B03CC"/>
    <w:rsid w:val="007B2938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20EA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2032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16BF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3D4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24E2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D7E39"/>
    <w:rsid w:val="00CE20BC"/>
    <w:rsid w:val="00CE2249"/>
    <w:rsid w:val="00CF16D8"/>
    <w:rsid w:val="00CF1FD8"/>
    <w:rsid w:val="00CF20D0"/>
    <w:rsid w:val="00CF44A1"/>
    <w:rsid w:val="00CF45F2"/>
    <w:rsid w:val="00CF4FDC"/>
    <w:rsid w:val="00D00E9E"/>
    <w:rsid w:val="00D021D2"/>
    <w:rsid w:val="00D04F1F"/>
    <w:rsid w:val="00D061BB"/>
    <w:rsid w:val="00D07BE1"/>
    <w:rsid w:val="00D116C0"/>
    <w:rsid w:val="00D13433"/>
    <w:rsid w:val="00D13D8A"/>
    <w:rsid w:val="00D20DA7"/>
    <w:rsid w:val="00D249A5"/>
    <w:rsid w:val="00D256B2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4B8E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1A35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18E4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75C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9A904"/>
  <w15:docId w15:val="{B93719F1-BEC1-4A52-9F18-1CCA72DF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348A7B0C304F029AFF8634C7E9B9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558946-EFAA-4616-A654-BE609457B4F4}"/>
      </w:docPartPr>
      <w:docPartBody>
        <w:p w:rsidR="00C4434E" w:rsidRDefault="00D218F8" w:rsidP="00D218F8">
          <w:pPr>
            <w:pStyle w:val="CC348A7B0C304F029AFF8634C7E9B9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3E38CCD00841288ECD4BA32FBC4B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B81F71-730B-49E2-BB3B-9B2CD113FE19}"/>
      </w:docPartPr>
      <w:docPartBody>
        <w:p w:rsidR="00C4434E" w:rsidRDefault="00D218F8" w:rsidP="00D218F8">
          <w:pPr>
            <w:pStyle w:val="EB3E38CCD00841288ECD4BA32FBC4B4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6BEE9BF4654B79A50F83B460FCD7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A37393-530E-4805-ADA9-FB86C682F2EC}"/>
      </w:docPartPr>
      <w:docPartBody>
        <w:p w:rsidR="00C4434E" w:rsidRDefault="00D218F8" w:rsidP="00D218F8">
          <w:pPr>
            <w:pStyle w:val="7B6BEE9BF4654B79A50F83B460FCD7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8B4DAEDEFD4FD788E1EF88AAD004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938B4E-C272-4FB1-9210-EEF68C7B3822}"/>
      </w:docPartPr>
      <w:docPartBody>
        <w:p w:rsidR="00C4434E" w:rsidRDefault="00D218F8" w:rsidP="00D218F8">
          <w:pPr>
            <w:pStyle w:val="468B4DAEDEFD4FD788E1EF88AAD004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9B5817289C412FBCC46AF3CC4C68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1B78F6-406B-42C2-B1DB-87E444146181}"/>
      </w:docPartPr>
      <w:docPartBody>
        <w:p w:rsidR="00C4434E" w:rsidRDefault="00D218F8" w:rsidP="00D218F8">
          <w:pPr>
            <w:pStyle w:val="809B5817289C412FBCC46AF3CC4C680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F8"/>
    <w:rsid w:val="0013779B"/>
    <w:rsid w:val="003128A0"/>
    <w:rsid w:val="005F263A"/>
    <w:rsid w:val="00C4434E"/>
    <w:rsid w:val="00D2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DF57713D331435484B0BAEFDEB4EC1B">
    <w:name w:val="0DF57713D331435484B0BAEFDEB4EC1B"/>
    <w:rsid w:val="00D218F8"/>
  </w:style>
  <w:style w:type="character" w:styleId="Platshllartext">
    <w:name w:val="Placeholder Text"/>
    <w:basedOn w:val="Standardstycketeckensnitt"/>
    <w:uiPriority w:val="99"/>
    <w:semiHidden/>
    <w:rsid w:val="00D218F8"/>
    <w:rPr>
      <w:noProof w:val="0"/>
      <w:color w:val="808080"/>
    </w:rPr>
  </w:style>
  <w:style w:type="paragraph" w:customStyle="1" w:styleId="F24F8B642FBF4A6EAAC94DFDFBA123D8">
    <w:name w:val="F24F8B642FBF4A6EAAC94DFDFBA123D8"/>
    <w:rsid w:val="00D218F8"/>
  </w:style>
  <w:style w:type="paragraph" w:customStyle="1" w:styleId="E29E638481C04A32B16E1D1224BC7032">
    <w:name w:val="E29E638481C04A32B16E1D1224BC7032"/>
    <w:rsid w:val="00D218F8"/>
  </w:style>
  <w:style w:type="paragraph" w:customStyle="1" w:styleId="23725C1BC5A84AD8B5D5855A61D87333">
    <w:name w:val="23725C1BC5A84AD8B5D5855A61D87333"/>
    <w:rsid w:val="00D218F8"/>
  </w:style>
  <w:style w:type="paragraph" w:customStyle="1" w:styleId="CC348A7B0C304F029AFF8634C7E9B9F9">
    <w:name w:val="CC348A7B0C304F029AFF8634C7E9B9F9"/>
    <w:rsid w:val="00D218F8"/>
  </w:style>
  <w:style w:type="paragraph" w:customStyle="1" w:styleId="EB3E38CCD00841288ECD4BA32FBC4B4D">
    <w:name w:val="EB3E38CCD00841288ECD4BA32FBC4B4D"/>
    <w:rsid w:val="00D218F8"/>
  </w:style>
  <w:style w:type="paragraph" w:customStyle="1" w:styleId="FC3416148E3949D5A6C8D621E244BDBF">
    <w:name w:val="FC3416148E3949D5A6C8D621E244BDBF"/>
    <w:rsid w:val="00D218F8"/>
  </w:style>
  <w:style w:type="paragraph" w:customStyle="1" w:styleId="A2038B23D8A245838C61747D5925701B">
    <w:name w:val="A2038B23D8A245838C61747D5925701B"/>
    <w:rsid w:val="00D218F8"/>
  </w:style>
  <w:style w:type="paragraph" w:customStyle="1" w:styleId="48F42E8E603A408CB575D7AEE9191EEB">
    <w:name w:val="48F42E8E603A408CB575D7AEE9191EEB"/>
    <w:rsid w:val="00D218F8"/>
  </w:style>
  <w:style w:type="paragraph" w:customStyle="1" w:styleId="7B6BEE9BF4654B79A50F83B460FCD7DE">
    <w:name w:val="7B6BEE9BF4654B79A50F83B460FCD7DE"/>
    <w:rsid w:val="00D218F8"/>
  </w:style>
  <w:style w:type="paragraph" w:customStyle="1" w:styleId="468B4DAEDEFD4FD788E1EF88AAD00494">
    <w:name w:val="468B4DAEDEFD4FD788E1EF88AAD00494"/>
    <w:rsid w:val="00D218F8"/>
  </w:style>
  <w:style w:type="paragraph" w:customStyle="1" w:styleId="05254700222B49119C965192157C77FD">
    <w:name w:val="05254700222B49119C965192157C77FD"/>
    <w:rsid w:val="00D218F8"/>
  </w:style>
  <w:style w:type="paragraph" w:customStyle="1" w:styleId="DFFCEC74A6A04A27AAD7F0B5C285D77A">
    <w:name w:val="DFFCEC74A6A04A27AAD7F0B5C285D77A"/>
    <w:rsid w:val="00D218F8"/>
  </w:style>
  <w:style w:type="paragraph" w:customStyle="1" w:styleId="3494DBE7AE5447508EC7056CC70CFAD2">
    <w:name w:val="3494DBE7AE5447508EC7056CC70CFAD2"/>
    <w:rsid w:val="00D218F8"/>
  </w:style>
  <w:style w:type="paragraph" w:customStyle="1" w:styleId="BC4A0D7E61664287938E33A86A60C4EE">
    <w:name w:val="BC4A0D7E61664287938E33A86A60C4EE"/>
    <w:rsid w:val="00D218F8"/>
  </w:style>
  <w:style w:type="paragraph" w:customStyle="1" w:styleId="9774B897163E4ED28425B1183D3997E8">
    <w:name w:val="9774B897163E4ED28425B1183D3997E8"/>
    <w:rsid w:val="00D218F8"/>
  </w:style>
  <w:style w:type="paragraph" w:customStyle="1" w:styleId="809B5817289C412FBCC46AF3CC4C680B">
    <w:name w:val="809B5817289C412FBCC46AF3CC4C680B"/>
    <w:rsid w:val="00D218F8"/>
  </w:style>
  <w:style w:type="paragraph" w:customStyle="1" w:styleId="25A1C4697DE9409595EF91D9290A500A">
    <w:name w:val="25A1C4697DE9409595EF91D9290A500A"/>
    <w:rsid w:val="00D218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Enhetsadministratör</SenderTitle>
      <SenderMail> </SenderMail>
      <SenderPhone> </SenderPhone>
    </Sender>
    <TopId>1</TopId>
    <TopSender>manda Lin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2019-06-19T00:00:00</HeaderDate>
    <Office/>
    <Dnr>Ku2019/01246/MD</Dnr>
    <ParagrafNr/>
    <DocumentTitle/>
    <VisitingAddress/>
    <Extra1/>
    <Extra2/>
    <Extra3>aila Naragh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49e0a5f6-91d0-4bf9-946e-a15c41b6ae74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E50D8-49A0-4BFB-8C88-B10816093DA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30F9CFE-6495-49D8-97EE-44F182F96598}"/>
</file>

<file path=customXml/itemProps3.xml><?xml version="1.0" encoding="utf-8"?>
<ds:datastoreItem xmlns:ds="http://schemas.openxmlformats.org/officeDocument/2006/customXml" ds:itemID="{41B35BA9-DE8E-4A4D-A50D-5ABBC37E72D8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C1CF2AEF-2CF2-4242-AE2A-0CD156688B7A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dc0cb0d3-b4db-401c-9419-d870d21d16fe"/>
  </ds:schemaRefs>
</ds:datastoreItem>
</file>

<file path=customXml/itemProps5.xml><?xml version="1.0" encoding="utf-8"?>
<ds:datastoreItem xmlns:ds="http://schemas.openxmlformats.org/officeDocument/2006/customXml" ds:itemID="{65AF7F28-6DD6-4961-8029-05EDDDA58EC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6D05C42-2601-42CC-9E29-2B829CA88874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B2D5F290-FB75-4604-99AC-5F57D5B7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250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Gianoni Fransson</dc:creator>
  <cp:keywords/>
  <dc:description/>
  <cp:lastModifiedBy>Ana Gianoni Fransson</cp:lastModifiedBy>
  <cp:revision>12</cp:revision>
  <cp:lastPrinted>2019-06-17T09:00:00Z</cp:lastPrinted>
  <dcterms:created xsi:type="dcterms:W3CDTF">2019-06-17T16:24:00Z</dcterms:created>
  <dcterms:modified xsi:type="dcterms:W3CDTF">2019-06-19T10:10:00Z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ActivityCategory">
    <vt:lpwstr/>
  </property>
  <property fmtid="{D5CDD505-2E9C-101B-9397-08002B2CF9AE}" pid="7" name="TaxKeywordTaxHTField">
    <vt:lpwstr/>
  </property>
  <property fmtid="{D5CDD505-2E9C-101B-9397-08002B2CF9AE}" pid="8" name="_dlc_DocIdItemGuid">
    <vt:lpwstr>5da68c31-e9b0-4b5a-8812-764a1315d0e0</vt:lpwstr>
  </property>
</Properties>
</file>