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25D4" w14:textId="43A0AA92" w:rsidR="00133ECF" w:rsidRDefault="00133ECF" w:rsidP="003C501A">
      <w:pPr>
        <w:pStyle w:val="Rubrik"/>
      </w:pPr>
      <w:bookmarkStart w:id="0" w:name="Start"/>
      <w:bookmarkEnd w:id="0"/>
      <w:r>
        <w:t>Svar på fråga 20</w:t>
      </w:r>
      <w:r w:rsidR="005A098B">
        <w:t>20</w:t>
      </w:r>
      <w:r>
        <w:t>/</w:t>
      </w:r>
      <w:r w:rsidR="00505DB0">
        <w:t>21</w:t>
      </w:r>
      <w:r>
        <w:t>:</w:t>
      </w:r>
      <w:r w:rsidR="007D364B">
        <w:t>2</w:t>
      </w:r>
      <w:r w:rsidR="00505DB0">
        <w:t>46</w:t>
      </w:r>
      <w:r w:rsidR="00DB1276">
        <w:t>2</w:t>
      </w:r>
      <w:r w:rsidR="007D364B">
        <w:t xml:space="preserve"> </w:t>
      </w:r>
      <w:r>
        <w:t xml:space="preserve">av </w:t>
      </w:r>
      <w:r w:rsidR="00505DB0">
        <w:t>Patrick Reslow</w:t>
      </w:r>
      <w:r w:rsidR="007D364B">
        <w:t xml:space="preserve"> </w:t>
      </w:r>
      <w:r w:rsidR="005A098B">
        <w:t>(</w:t>
      </w:r>
      <w:r w:rsidR="00DB1276">
        <w:t>SD</w:t>
      </w:r>
      <w:r w:rsidR="005A098B">
        <w:t xml:space="preserve">) </w:t>
      </w:r>
      <w:r w:rsidR="00505DB0">
        <w:t>Tillgången till läromedel</w:t>
      </w:r>
    </w:p>
    <w:p w14:paraId="32549FF4" w14:textId="4701281A" w:rsidR="007D364B" w:rsidRDefault="00505DB0" w:rsidP="00505DB0">
      <w:pPr>
        <w:pStyle w:val="Brdtext"/>
      </w:pPr>
      <w:r>
        <w:t>Patrick Reslow har</w:t>
      </w:r>
      <w:r w:rsidR="00133ECF">
        <w:t xml:space="preserve"> frågat </w:t>
      </w:r>
      <w:r w:rsidR="003258E2">
        <w:t>mig</w:t>
      </w:r>
      <w:r w:rsidR="00B324FC">
        <w:t xml:space="preserve"> om jag</w:t>
      </w:r>
      <w:r>
        <w:t xml:space="preserve"> anser att det är ett problem att svenska elever inte får läromedel i den utsträckning som lärarna önskar</w:t>
      </w:r>
      <w:r w:rsidR="0018448F">
        <w:t>,</w:t>
      </w:r>
      <w:r>
        <w:t xml:space="preserve"> och vilka åt</w:t>
      </w:r>
      <w:r w:rsidR="002403C6">
        <w:softHyphen/>
      </w:r>
      <w:r>
        <w:t>gärder jag i så fall avser att vidta</w:t>
      </w:r>
      <w:r w:rsidR="007D364B">
        <w:t>.</w:t>
      </w:r>
    </w:p>
    <w:p w14:paraId="28A395C0" w14:textId="1512940A" w:rsidR="0018448F" w:rsidRDefault="00341DE1" w:rsidP="002403C6">
      <w:pPr>
        <w:pStyle w:val="Brdtext"/>
      </w:pPr>
      <w:r>
        <w:t>Jag anser att det i</w:t>
      </w:r>
      <w:r w:rsidR="0024013D">
        <w:t xml:space="preserve"> dag finns brister när det gäller läromedel </w:t>
      </w:r>
      <w:r>
        <w:t xml:space="preserve">och tillgång till läromedel </w:t>
      </w:r>
      <w:r w:rsidR="0024013D">
        <w:t>i svensk skola. Det</w:t>
      </w:r>
      <w:r w:rsidR="0024013D" w:rsidRPr="0024013D">
        <w:t xml:space="preserve"> </w:t>
      </w:r>
      <w:r w:rsidR="0024013D">
        <w:t>kan vara avgörande för undervisningens kvalitet och för elevernas möjlighet att nå kunskapskraven a</w:t>
      </w:r>
      <w:r w:rsidR="005A0F6A">
        <w:t xml:space="preserve">tt </w:t>
      </w:r>
      <w:r w:rsidR="0024013D">
        <w:t>det finns tillgång till</w:t>
      </w:r>
      <w:r w:rsidR="005A0F6A">
        <w:t xml:space="preserve"> läromedel som håller hög kvalitet, är anpassade efter undervisningen </w:t>
      </w:r>
      <w:r w:rsidR="0024013D">
        <w:t xml:space="preserve">och </w:t>
      </w:r>
      <w:r w:rsidR="005A0F6A">
        <w:t xml:space="preserve">till elevers </w:t>
      </w:r>
      <w:r w:rsidR="0024013D">
        <w:t xml:space="preserve">olika </w:t>
      </w:r>
      <w:r w:rsidR="005A0F6A">
        <w:t>behov och förutsättningar</w:t>
      </w:r>
      <w:r w:rsidR="00234D3E">
        <w:t>.</w:t>
      </w:r>
      <w:r w:rsidR="006E31AD" w:rsidRPr="006E31AD">
        <w:t xml:space="preserve"> </w:t>
      </w:r>
      <w:r w:rsidR="00961BAD" w:rsidRPr="00961BAD">
        <w:t>De centrala aktörerna, dvs. staten, läromedelsföretagen, forskarna och professionen</w:t>
      </w:r>
      <w:r w:rsidR="00234D3E">
        <w:t>,</w:t>
      </w:r>
      <w:r w:rsidR="00961BAD" w:rsidRPr="00961BAD">
        <w:t xml:space="preserve"> kan behöva samarbeta för att skapa förutsättningar för att sådana läromedel ska finnas tillgängliga.</w:t>
      </w:r>
      <w:r w:rsidR="00C33C7C">
        <w:t xml:space="preserve"> </w:t>
      </w:r>
    </w:p>
    <w:p w14:paraId="51EC36DA" w14:textId="04C60CFE" w:rsidR="002403C6" w:rsidRDefault="00A038C3" w:rsidP="002403C6">
      <w:pPr>
        <w:pStyle w:val="Brdtext"/>
      </w:pPr>
      <w:r>
        <w:t>T</w:t>
      </w:r>
      <w:r w:rsidR="00861FAF" w:rsidRPr="00861FAF">
        <w:t>illgång till läromedel av jämn och hög kvalitet är viktig både för lärare och elever, inte minst mot bakgrund av den utmaning som i dag råder när det gäller lärarförsörjningen och det faktum att många elever får sin undervis</w:t>
      </w:r>
      <w:r w:rsidR="00961BAD">
        <w:softHyphen/>
      </w:r>
      <w:r w:rsidR="00861FAF" w:rsidRPr="00861FAF">
        <w:t>ning av obehöriga lärare</w:t>
      </w:r>
      <w:r>
        <w:t>.</w:t>
      </w:r>
      <w:r w:rsidR="00861FAF" w:rsidRPr="00861FAF">
        <w:t xml:space="preserve"> </w:t>
      </w:r>
      <w:r>
        <w:t>R</w:t>
      </w:r>
      <w:r w:rsidR="00861FAF">
        <w:t xml:space="preserve">egeringen </w:t>
      </w:r>
      <w:r>
        <w:t xml:space="preserve">gav därför </w:t>
      </w:r>
      <w:r w:rsidR="00861FAF">
        <w:t>d</w:t>
      </w:r>
      <w:r w:rsidR="002403C6">
        <w:t xml:space="preserve">en </w:t>
      </w:r>
      <w:r w:rsidR="00866407">
        <w:t xml:space="preserve">28 november </w:t>
      </w:r>
      <w:r w:rsidR="002403C6">
        <w:t xml:space="preserve">2019 </w:t>
      </w:r>
      <w:r w:rsidR="00866407">
        <w:t>en särskild utredare i uppdrag att</w:t>
      </w:r>
      <w:r w:rsidR="002403C6">
        <w:t xml:space="preserve"> bl.a. </w:t>
      </w:r>
      <w:r w:rsidR="00C33C7C" w:rsidRPr="00C33C7C">
        <w:t>analysera hur val av läromedel görs</w:t>
      </w:r>
      <w:r w:rsidR="00C33C7C">
        <w:t xml:space="preserve"> samt </w:t>
      </w:r>
      <w:r w:rsidR="002403C6">
        <w:t>föreslå hur statens roll bör se ut när det gäller läromedel (dir.</w:t>
      </w:r>
      <w:r w:rsidR="00234D3E">
        <w:t xml:space="preserve"> </w:t>
      </w:r>
      <w:r w:rsidR="002403C6">
        <w:t>2019:91). Utred</w:t>
      </w:r>
      <w:r w:rsidR="00C33C7C">
        <w:softHyphen/>
      </w:r>
      <w:r w:rsidR="002403C6">
        <w:t xml:space="preserve">ningen </w:t>
      </w:r>
      <w:r w:rsidR="00C33C7C">
        <w:t xml:space="preserve">om stärkta skolbibliotek och läromedel </w:t>
      </w:r>
      <w:r w:rsidR="002403C6">
        <w:t xml:space="preserve">ska redovisa sitt uppdrag senast den </w:t>
      </w:r>
      <w:r w:rsidR="002403C6" w:rsidRPr="003F0DA8">
        <w:rPr>
          <w:sz w:val="24"/>
          <w:szCs w:val="24"/>
        </w:rPr>
        <w:t>15</w:t>
      </w:r>
      <w:r w:rsidR="003F0DA8">
        <w:rPr>
          <w:sz w:val="24"/>
          <w:szCs w:val="24"/>
        </w:rPr>
        <w:t> </w:t>
      </w:r>
      <w:r w:rsidR="002403C6" w:rsidRPr="003F0DA8">
        <w:rPr>
          <w:sz w:val="24"/>
          <w:szCs w:val="24"/>
        </w:rPr>
        <w:t>augusti</w:t>
      </w:r>
      <w:r w:rsidR="00961BAD">
        <w:t xml:space="preserve"> 2021</w:t>
      </w:r>
      <w:r w:rsidR="00861FAF">
        <w:t>.</w:t>
      </w:r>
      <w:r w:rsidR="002403C6">
        <w:t xml:space="preserve"> </w:t>
      </w:r>
    </w:p>
    <w:p w14:paraId="7E5BBD63" w14:textId="77777777" w:rsidR="0018448F" w:rsidRDefault="0018448F" w:rsidP="00DB582E">
      <w:pPr>
        <w:pStyle w:val="Brdtext"/>
      </w:pPr>
    </w:p>
    <w:p w14:paraId="0995A598" w14:textId="77777777" w:rsidR="0018448F" w:rsidRDefault="0018448F" w:rsidP="00DB582E">
      <w:pPr>
        <w:pStyle w:val="Brdtext"/>
      </w:pPr>
    </w:p>
    <w:p w14:paraId="4FFE3515" w14:textId="4AC657B9" w:rsidR="005A0F6A" w:rsidRDefault="00C33C7C" w:rsidP="00DB582E">
      <w:pPr>
        <w:pStyle w:val="Brdtext"/>
      </w:pPr>
      <w:r>
        <w:t>Regeringen kommer efter utredningen har redovisat sitt uppdrag</w:t>
      </w:r>
      <w:r w:rsidR="00234D3E">
        <w:t xml:space="preserve">, och efter </w:t>
      </w:r>
      <w:r w:rsidR="00335550">
        <w:t>beredn</w:t>
      </w:r>
      <w:r w:rsidR="00234D3E">
        <w:t>ing av utredningens förslag,</w:t>
      </w:r>
      <w:r>
        <w:t xml:space="preserve"> ta ställning till</w:t>
      </w:r>
      <w:r w:rsidR="002403C6">
        <w:t xml:space="preserve"> vilka åtgärder </w:t>
      </w:r>
      <w:r>
        <w:t xml:space="preserve">som </w:t>
      </w:r>
      <w:r w:rsidR="002403C6">
        <w:t xml:space="preserve">regeringen </w:t>
      </w:r>
      <w:r w:rsidR="005C006B">
        <w:t xml:space="preserve">eventuellt </w:t>
      </w:r>
      <w:r w:rsidR="002403C6">
        <w:t>vidta</w:t>
      </w:r>
      <w:r w:rsidR="005C006B">
        <w:t>r</w:t>
      </w:r>
      <w:r w:rsidR="002403C6">
        <w:t xml:space="preserve"> när det gäller läromedel i svensk skola.</w:t>
      </w:r>
    </w:p>
    <w:p w14:paraId="2C2CFC16" w14:textId="739E337B" w:rsidR="00133ECF" w:rsidRDefault="00133ECF" w:rsidP="00B45862">
      <w:pPr>
        <w:pStyle w:val="Brdtext"/>
      </w:pPr>
      <w:r>
        <w:t xml:space="preserve">Stockholm den </w:t>
      </w:r>
      <w:sdt>
        <w:sdtPr>
          <w:id w:val="-1225218591"/>
          <w:placeholder>
            <w:docPart w:val="CDAD084CD21041298A3EFAD8C24DB5EC"/>
          </w:placeholder>
          <w:dataBinding w:prefixMappings="xmlns:ns0='http://lp/documentinfo/RK' " w:xpath="/ns0:DocumentInfo[1]/ns0:BaseInfo[1]/ns0:HeaderDate[1]" w:storeItemID="{AEBD6C45-91A0-4CED-9DC5-8E21D0732030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05DB0">
            <w:t>14 april 2021</w:t>
          </w:r>
        </w:sdtContent>
      </w:sdt>
    </w:p>
    <w:p w14:paraId="37EE41F2" w14:textId="77777777" w:rsidR="00E55607" w:rsidRDefault="00E55607" w:rsidP="006C07B6">
      <w:pPr>
        <w:pStyle w:val="Brdtext"/>
      </w:pPr>
    </w:p>
    <w:p w14:paraId="54CFB0C8" w14:textId="7A26A754" w:rsidR="00133ECF" w:rsidRDefault="00133ECF" w:rsidP="006C07B6">
      <w:pPr>
        <w:pStyle w:val="Brdtext"/>
      </w:pPr>
      <w:r>
        <w:t>Anna Ekström</w:t>
      </w:r>
    </w:p>
    <w:p w14:paraId="3EBDCBDD" w14:textId="77777777" w:rsidR="00133ECF" w:rsidRPr="00DB48AB" w:rsidRDefault="00133ECF" w:rsidP="006C07B6">
      <w:pPr>
        <w:pStyle w:val="Brdtext"/>
      </w:pPr>
    </w:p>
    <w:sectPr w:rsidR="00133ECF" w:rsidRPr="00DB48AB" w:rsidSect="00DC79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841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4491" w14:textId="77777777" w:rsidR="004852DE" w:rsidRDefault="004852DE" w:rsidP="00A87A54">
      <w:pPr>
        <w:spacing w:after="0" w:line="240" w:lineRule="auto"/>
      </w:pPr>
      <w:r>
        <w:separator/>
      </w:r>
    </w:p>
  </w:endnote>
  <w:endnote w:type="continuationSeparator" w:id="0">
    <w:p w14:paraId="10DE23EA" w14:textId="77777777" w:rsidR="004852DE" w:rsidRDefault="004852DE" w:rsidP="00A87A54">
      <w:pPr>
        <w:spacing w:after="0" w:line="240" w:lineRule="auto"/>
      </w:pPr>
      <w:r>
        <w:continuationSeparator/>
      </w:r>
    </w:p>
  </w:endnote>
  <w:endnote w:type="continuationNotice" w:id="1">
    <w:p w14:paraId="716FAC13" w14:textId="77777777" w:rsidR="004852DE" w:rsidRDefault="00485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9E3E" w14:textId="77777777" w:rsidR="007462E3" w:rsidRDefault="007462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C07B6" w:rsidRPr="00347E11" w14:paraId="7C43D0D0" w14:textId="77777777" w:rsidTr="006C07B6">
      <w:trPr>
        <w:trHeight w:val="227"/>
        <w:jc w:val="right"/>
      </w:trPr>
      <w:tc>
        <w:tcPr>
          <w:tcW w:w="708" w:type="dxa"/>
          <w:vAlign w:val="bottom"/>
        </w:tcPr>
        <w:p w14:paraId="43F3D51F" w14:textId="696B9D6C" w:rsidR="006C07B6" w:rsidRPr="00B62610" w:rsidRDefault="006C07B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C07B6" w:rsidRPr="00347E11" w14:paraId="58DC51BE" w14:textId="77777777" w:rsidTr="006C07B6">
      <w:trPr>
        <w:trHeight w:val="850"/>
        <w:jc w:val="right"/>
      </w:trPr>
      <w:tc>
        <w:tcPr>
          <w:tcW w:w="708" w:type="dxa"/>
          <w:vAlign w:val="bottom"/>
        </w:tcPr>
        <w:p w14:paraId="50AEB180" w14:textId="77777777" w:rsidR="006C07B6" w:rsidRPr="00347E11" w:rsidRDefault="006C07B6" w:rsidP="005606BC">
          <w:pPr>
            <w:pStyle w:val="Sidfot"/>
            <w:spacing w:line="276" w:lineRule="auto"/>
            <w:jc w:val="right"/>
          </w:pPr>
        </w:p>
      </w:tc>
    </w:tr>
  </w:tbl>
  <w:p w14:paraId="1738C27D" w14:textId="77777777" w:rsidR="006C07B6" w:rsidRPr="005606BC" w:rsidRDefault="006C07B6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C07B6" w:rsidRPr="00347E11" w14:paraId="4C46ED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BD7BE6" w14:textId="77777777" w:rsidR="006C07B6" w:rsidRPr="00347E11" w:rsidRDefault="006C07B6" w:rsidP="00347E11">
          <w:pPr>
            <w:pStyle w:val="Sidfot"/>
            <w:rPr>
              <w:sz w:val="8"/>
            </w:rPr>
          </w:pPr>
        </w:p>
      </w:tc>
    </w:tr>
    <w:tr w:rsidR="006C07B6" w:rsidRPr="00EE3C0F" w14:paraId="15669213" w14:textId="77777777" w:rsidTr="00C26068">
      <w:trPr>
        <w:trHeight w:val="227"/>
      </w:trPr>
      <w:tc>
        <w:tcPr>
          <w:tcW w:w="4074" w:type="dxa"/>
        </w:tcPr>
        <w:p w14:paraId="580CD536" w14:textId="77777777" w:rsidR="006C07B6" w:rsidRPr="00F53AEA" w:rsidRDefault="006C07B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5C5CF1" w14:textId="77777777" w:rsidR="006C07B6" w:rsidRPr="00F53AEA" w:rsidRDefault="006C07B6" w:rsidP="00F53AEA">
          <w:pPr>
            <w:pStyle w:val="Sidfot"/>
            <w:spacing w:line="276" w:lineRule="auto"/>
          </w:pPr>
        </w:p>
      </w:tc>
    </w:tr>
  </w:tbl>
  <w:p w14:paraId="1AFE9495" w14:textId="77777777" w:rsidR="006C07B6" w:rsidRPr="00EE3C0F" w:rsidRDefault="006C07B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4DF8" w14:textId="77777777" w:rsidR="004852DE" w:rsidRDefault="004852DE" w:rsidP="00A87A54">
      <w:pPr>
        <w:spacing w:after="0" w:line="240" w:lineRule="auto"/>
      </w:pPr>
      <w:r>
        <w:separator/>
      </w:r>
    </w:p>
  </w:footnote>
  <w:footnote w:type="continuationSeparator" w:id="0">
    <w:p w14:paraId="5648107E" w14:textId="77777777" w:rsidR="004852DE" w:rsidRDefault="004852DE" w:rsidP="00A87A54">
      <w:pPr>
        <w:spacing w:after="0" w:line="240" w:lineRule="auto"/>
      </w:pPr>
      <w:r>
        <w:continuationSeparator/>
      </w:r>
    </w:p>
  </w:footnote>
  <w:footnote w:type="continuationNotice" w:id="1">
    <w:p w14:paraId="0E339350" w14:textId="77777777" w:rsidR="004852DE" w:rsidRDefault="00485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D38A" w14:textId="77777777" w:rsidR="007462E3" w:rsidRDefault="007462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E27A" w14:textId="77777777" w:rsidR="007462E3" w:rsidRDefault="007462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07B6" w14:paraId="74FD11D4" w14:textId="77777777" w:rsidTr="00C93EBA">
      <w:trPr>
        <w:trHeight w:val="227"/>
      </w:trPr>
      <w:tc>
        <w:tcPr>
          <w:tcW w:w="5534" w:type="dxa"/>
        </w:tcPr>
        <w:p w14:paraId="018CD492" w14:textId="77777777" w:rsidR="006C07B6" w:rsidRPr="007D73AB" w:rsidRDefault="006C07B6">
          <w:pPr>
            <w:pStyle w:val="Sidhuvud"/>
          </w:pPr>
        </w:p>
      </w:tc>
      <w:tc>
        <w:tcPr>
          <w:tcW w:w="3170" w:type="dxa"/>
          <w:vAlign w:val="bottom"/>
        </w:tcPr>
        <w:p w14:paraId="12C39A04" w14:textId="77777777" w:rsidR="006C07B6" w:rsidRPr="007D73AB" w:rsidRDefault="006C07B6" w:rsidP="00340DE0">
          <w:pPr>
            <w:pStyle w:val="Sidhuvud"/>
          </w:pPr>
        </w:p>
      </w:tc>
      <w:tc>
        <w:tcPr>
          <w:tcW w:w="1134" w:type="dxa"/>
        </w:tcPr>
        <w:p w14:paraId="74F84F09" w14:textId="77777777" w:rsidR="006C07B6" w:rsidRDefault="006C07B6" w:rsidP="006C07B6">
          <w:pPr>
            <w:pStyle w:val="Sidhuvud"/>
          </w:pPr>
        </w:p>
      </w:tc>
    </w:tr>
    <w:tr w:rsidR="006C07B6" w14:paraId="59CD1B94" w14:textId="77777777" w:rsidTr="00C34358">
      <w:trPr>
        <w:trHeight w:val="1928"/>
      </w:trPr>
      <w:tc>
        <w:tcPr>
          <w:tcW w:w="5534" w:type="dxa"/>
        </w:tcPr>
        <w:p w14:paraId="2BA1D67F" w14:textId="77777777" w:rsidR="006C07B6" w:rsidRPr="00340DE0" w:rsidRDefault="006C07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D4B309" wp14:editId="55E529C6">
                <wp:extent cx="1743633" cy="505162"/>
                <wp:effectExtent l="0" t="0" r="0" b="9525"/>
                <wp:docPr id="4" name="Bildobjekt 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AE8FF0" w14:textId="77777777" w:rsidR="006C07B6" w:rsidRPr="00710A6C" w:rsidRDefault="006C07B6" w:rsidP="00EE3C0F">
          <w:pPr>
            <w:pStyle w:val="Sidhuvud"/>
            <w:rPr>
              <w:b/>
            </w:rPr>
          </w:pPr>
        </w:p>
        <w:p w14:paraId="15D4E72C" w14:textId="77777777" w:rsidR="006C07B6" w:rsidRDefault="006C07B6" w:rsidP="00EE3C0F">
          <w:pPr>
            <w:pStyle w:val="Sidhuvud"/>
          </w:pPr>
        </w:p>
        <w:p w14:paraId="23B53590" w14:textId="77777777" w:rsidR="006C07B6" w:rsidRDefault="006C07B6" w:rsidP="00EE3C0F">
          <w:pPr>
            <w:pStyle w:val="Sidhuvud"/>
          </w:pPr>
        </w:p>
        <w:p w14:paraId="79D4A016" w14:textId="77777777" w:rsidR="006C07B6" w:rsidRDefault="006C07B6" w:rsidP="00EE3C0F">
          <w:pPr>
            <w:pStyle w:val="Sidhuvud"/>
          </w:pPr>
        </w:p>
        <w:p w14:paraId="7A68068C" w14:textId="26DF8E71" w:rsidR="006C07B6" w:rsidRDefault="006C07B6" w:rsidP="00D21E7F">
          <w:pPr>
            <w:pStyle w:val="Sidhuvud"/>
          </w:pPr>
          <w:r w:rsidRPr="00D21E7F">
            <w:t>U202</w:t>
          </w:r>
          <w:r>
            <w:t>1</w:t>
          </w:r>
          <w:r w:rsidRPr="00D21E7F">
            <w:t>/</w:t>
          </w:r>
          <w:r w:rsidR="00CF2848">
            <w:t>02073</w:t>
          </w:r>
        </w:p>
      </w:tc>
      <w:tc>
        <w:tcPr>
          <w:tcW w:w="1134" w:type="dxa"/>
        </w:tcPr>
        <w:p w14:paraId="03D02F23" w14:textId="77777777" w:rsidR="006C07B6" w:rsidRDefault="006C07B6" w:rsidP="0094502D">
          <w:pPr>
            <w:pStyle w:val="Sidhuvud"/>
          </w:pPr>
        </w:p>
        <w:p w14:paraId="64ACF202" w14:textId="77777777" w:rsidR="006C07B6" w:rsidRPr="0094502D" w:rsidRDefault="006C07B6" w:rsidP="00EC71A6">
          <w:pPr>
            <w:pStyle w:val="Sidhuvud"/>
          </w:pPr>
        </w:p>
      </w:tc>
    </w:tr>
    <w:tr w:rsidR="006C07B6" w14:paraId="3EA5327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A2F857190F64CEA839396D467B0C09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A7E957" w14:textId="77777777" w:rsidR="006C07B6" w:rsidRPr="00133ECF" w:rsidRDefault="006C07B6" w:rsidP="00C34358">
              <w:pPr>
                <w:pStyle w:val="Sidhuvud"/>
                <w:rPr>
                  <w:b/>
                </w:rPr>
              </w:pPr>
              <w:r w:rsidRPr="00133ECF">
                <w:rPr>
                  <w:b/>
                </w:rPr>
                <w:t>Utbildningsdepartementet</w:t>
              </w:r>
            </w:p>
            <w:p w14:paraId="18F66E0D" w14:textId="5064CAF6" w:rsidR="006C07B6" w:rsidRDefault="006C07B6" w:rsidP="00C34358">
              <w:pPr>
                <w:pStyle w:val="Sidhuvud"/>
              </w:pPr>
              <w:r>
                <w:t>Utbildnings</w:t>
              </w:r>
              <w:r w:rsidRPr="00133ECF">
                <w:t>ministern</w:t>
              </w:r>
            </w:p>
            <w:p w14:paraId="40AF69A6" w14:textId="49F7E945" w:rsidR="006C07B6" w:rsidRPr="00340DE0" w:rsidRDefault="006C07B6" w:rsidP="00C34358">
              <w:pPr>
                <w:pStyle w:val="Brdtextmedram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pBdr>
                <w:ind w:left="0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5FBFEA8002241B3801BFFBE1CA2F372"/>
          </w:placeholder>
          <w:dataBinding w:prefixMappings="xmlns:ns0='http://lp/documentinfo/RK' " w:xpath="/ns0:DocumentInfo[1]/ns0:BaseInfo[1]/ns0:Recipient[1]" w:storeItemID="{AEBD6C45-91A0-4CED-9DC5-8E21D0732030}"/>
          <w:text w:multiLine="1"/>
        </w:sdtPr>
        <w:sdtEndPr/>
        <w:sdtContent>
          <w:tc>
            <w:tcPr>
              <w:tcW w:w="3170" w:type="dxa"/>
            </w:tcPr>
            <w:p w14:paraId="2474E43E" w14:textId="77777777" w:rsidR="006C07B6" w:rsidRDefault="006C07B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64D752" w14:textId="77777777" w:rsidR="006C07B6" w:rsidRDefault="006C07B6" w:rsidP="003E6020">
          <w:pPr>
            <w:pStyle w:val="Sidhuvud"/>
          </w:pPr>
        </w:p>
      </w:tc>
    </w:tr>
  </w:tbl>
  <w:p w14:paraId="628ECD1C" w14:textId="77777777" w:rsidR="006C07B6" w:rsidRDefault="006C07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CF"/>
    <w:rsid w:val="00000290"/>
    <w:rsid w:val="0000412C"/>
    <w:rsid w:val="0000429C"/>
    <w:rsid w:val="00004D5C"/>
    <w:rsid w:val="00005F68"/>
    <w:rsid w:val="00006CA7"/>
    <w:rsid w:val="0001199C"/>
    <w:rsid w:val="00012B00"/>
    <w:rsid w:val="00014EF6"/>
    <w:rsid w:val="00016197"/>
    <w:rsid w:val="00016FDD"/>
    <w:rsid w:val="00017197"/>
    <w:rsid w:val="0001725B"/>
    <w:rsid w:val="000203B0"/>
    <w:rsid w:val="00023283"/>
    <w:rsid w:val="000241FA"/>
    <w:rsid w:val="0002468F"/>
    <w:rsid w:val="00025992"/>
    <w:rsid w:val="0002630E"/>
    <w:rsid w:val="00026711"/>
    <w:rsid w:val="0002708E"/>
    <w:rsid w:val="00032930"/>
    <w:rsid w:val="0003679E"/>
    <w:rsid w:val="00041EDC"/>
    <w:rsid w:val="0004352E"/>
    <w:rsid w:val="00045B84"/>
    <w:rsid w:val="00047ECA"/>
    <w:rsid w:val="00053CAA"/>
    <w:rsid w:val="00053D61"/>
    <w:rsid w:val="00057A1D"/>
    <w:rsid w:val="00057FE0"/>
    <w:rsid w:val="000620FD"/>
    <w:rsid w:val="00063DCB"/>
    <w:rsid w:val="00066BC9"/>
    <w:rsid w:val="0007033C"/>
    <w:rsid w:val="000707E9"/>
    <w:rsid w:val="00072C86"/>
    <w:rsid w:val="00072FFC"/>
    <w:rsid w:val="000734B2"/>
    <w:rsid w:val="00073B75"/>
    <w:rsid w:val="000757FC"/>
    <w:rsid w:val="00076667"/>
    <w:rsid w:val="00080631"/>
    <w:rsid w:val="000815E1"/>
    <w:rsid w:val="000845B5"/>
    <w:rsid w:val="000862E0"/>
    <w:rsid w:val="000872E0"/>
    <w:rsid w:val="000873C3"/>
    <w:rsid w:val="00093408"/>
    <w:rsid w:val="00093BBF"/>
    <w:rsid w:val="0009435C"/>
    <w:rsid w:val="00094750"/>
    <w:rsid w:val="000A05F5"/>
    <w:rsid w:val="000A13CA"/>
    <w:rsid w:val="000A2490"/>
    <w:rsid w:val="000A456A"/>
    <w:rsid w:val="000A5E43"/>
    <w:rsid w:val="000B1A81"/>
    <w:rsid w:val="000B56A9"/>
    <w:rsid w:val="000C61D1"/>
    <w:rsid w:val="000C766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30D2"/>
    <w:rsid w:val="00106F29"/>
    <w:rsid w:val="00113168"/>
    <w:rsid w:val="0011413E"/>
    <w:rsid w:val="0012033A"/>
    <w:rsid w:val="00120832"/>
    <w:rsid w:val="00121002"/>
    <w:rsid w:val="00122D16"/>
    <w:rsid w:val="00125B5E"/>
    <w:rsid w:val="00125D37"/>
    <w:rsid w:val="00126E6B"/>
    <w:rsid w:val="00130EC3"/>
    <w:rsid w:val="001318F5"/>
    <w:rsid w:val="001331B1"/>
    <w:rsid w:val="00133ECF"/>
    <w:rsid w:val="00134837"/>
    <w:rsid w:val="00135111"/>
    <w:rsid w:val="001428E2"/>
    <w:rsid w:val="001461FB"/>
    <w:rsid w:val="001540DF"/>
    <w:rsid w:val="00157DDB"/>
    <w:rsid w:val="00161336"/>
    <w:rsid w:val="00167FA8"/>
    <w:rsid w:val="00170CE4"/>
    <w:rsid w:val="0017300E"/>
    <w:rsid w:val="00173126"/>
    <w:rsid w:val="00176A26"/>
    <w:rsid w:val="00176F0F"/>
    <w:rsid w:val="001774F8"/>
    <w:rsid w:val="00180BE1"/>
    <w:rsid w:val="001813DF"/>
    <w:rsid w:val="0018448F"/>
    <w:rsid w:val="0019051C"/>
    <w:rsid w:val="0019127B"/>
    <w:rsid w:val="00192350"/>
    <w:rsid w:val="00192E34"/>
    <w:rsid w:val="001960D0"/>
    <w:rsid w:val="00197A8A"/>
    <w:rsid w:val="001A2A61"/>
    <w:rsid w:val="001B4824"/>
    <w:rsid w:val="001C237B"/>
    <w:rsid w:val="001C4980"/>
    <w:rsid w:val="001C5DC9"/>
    <w:rsid w:val="001C71A9"/>
    <w:rsid w:val="001D12FC"/>
    <w:rsid w:val="001D5B45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1B5"/>
    <w:rsid w:val="001F525B"/>
    <w:rsid w:val="001F532D"/>
    <w:rsid w:val="001F6BBE"/>
    <w:rsid w:val="00200E4E"/>
    <w:rsid w:val="00202073"/>
    <w:rsid w:val="00204079"/>
    <w:rsid w:val="002102FD"/>
    <w:rsid w:val="0021099C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29D4"/>
    <w:rsid w:val="00233D52"/>
    <w:rsid w:val="00234D3E"/>
    <w:rsid w:val="00235713"/>
    <w:rsid w:val="002357F5"/>
    <w:rsid w:val="00237147"/>
    <w:rsid w:val="0024013D"/>
    <w:rsid w:val="002403C6"/>
    <w:rsid w:val="00242AD1"/>
    <w:rsid w:val="0024412C"/>
    <w:rsid w:val="00252B0D"/>
    <w:rsid w:val="00253504"/>
    <w:rsid w:val="00260D2D"/>
    <w:rsid w:val="00264503"/>
    <w:rsid w:val="00271D00"/>
    <w:rsid w:val="002731B6"/>
    <w:rsid w:val="00275872"/>
    <w:rsid w:val="00281106"/>
    <w:rsid w:val="00282263"/>
    <w:rsid w:val="00282417"/>
    <w:rsid w:val="00282D27"/>
    <w:rsid w:val="00287F0D"/>
    <w:rsid w:val="00292420"/>
    <w:rsid w:val="00294B48"/>
    <w:rsid w:val="00296B7A"/>
    <w:rsid w:val="002A07E3"/>
    <w:rsid w:val="002A39EF"/>
    <w:rsid w:val="002A5518"/>
    <w:rsid w:val="002A6820"/>
    <w:rsid w:val="002B1E24"/>
    <w:rsid w:val="002B38C9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2D44"/>
    <w:rsid w:val="002E3609"/>
    <w:rsid w:val="002E4D3F"/>
    <w:rsid w:val="002E563B"/>
    <w:rsid w:val="002E61A5"/>
    <w:rsid w:val="002F3675"/>
    <w:rsid w:val="002F59E0"/>
    <w:rsid w:val="002F66A6"/>
    <w:rsid w:val="002F78CE"/>
    <w:rsid w:val="00300342"/>
    <w:rsid w:val="003050DB"/>
    <w:rsid w:val="00310561"/>
    <w:rsid w:val="0031104B"/>
    <w:rsid w:val="00311D8C"/>
    <w:rsid w:val="0031273D"/>
    <w:rsid w:val="003128E2"/>
    <w:rsid w:val="003153D9"/>
    <w:rsid w:val="00321621"/>
    <w:rsid w:val="00323EF7"/>
    <w:rsid w:val="003240E1"/>
    <w:rsid w:val="003258E2"/>
    <w:rsid w:val="00326C03"/>
    <w:rsid w:val="00327474"/>
    <w:rsid w:val="003277B5"/>
    <w:rsid w:val="003336D3"/>
    <w:rsid w:val="00335550"/>
    <w:rsid w:val="00340DE0"/>
    <w:rsid w:val="00341DE1"/>
    <w:rsid w:val="00341F47"/>
    <w:rsid w:val="00342327"/>
    <w:rsid w:val="00342725"/>
    <w:rsid w:val="00342E91"/>
    <w:rsid w:val="0034750A"/>
    <w:rsid w:val="00347E11"/>
    <w:rsid w:val="003503DD"/>
    <w:rsid w:val="00350696"/>
    <w:rsid w:val="00350C92"/>
    <w:rsid w:val="003542C5"/>
    <w:rsid w:val="0035460E"/>
    <w:rsid w:val="00365461"/>
    <w:rsid w:val="00370311"/>
    <w:rsid w:val="003705B6"/>
    <w:rsid w:val="00373308"/>
    <w:rsid w:val="00380663"/>
    <w:rsid w:val="00382CB4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523"/>
    <w:rsid w:val="003B0C81"/>
    <w:rsid w:val="003B0C9F"/>
    <w:rsid w:val="003B2762"/>
    <w:rsid w:val="003C050B"/>
    <w:rsid w:val="003C2C79"/>
    <w:rsid w:val="003C4CCC"/>
    <w:rsid w:val="003C501A"/>
    <w:rsid w:val="003C6EAD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0DA8"/>
    <w:rsid w:val="003F1F1F"/>
    <w:rsid w:val="003F299F"/>
    <w:rsid w:val="003F59B4"/>
    <w:rsid w:val="003F6B92"/>
    <w:rsid w:val="0040090E"/>
    <w:rsid w:val="00403D11"/>
    <w:rsid w:val="00404DB4"/>
    <w:rsid w:val="0040569F"/>
    <w:rsid w:val="0041093C"/>
    <w:rsid w:val="00410A64"/>
    <w:rsid w:val="0041223B"/>
    <w:rsid w:val="004137EE"/>
    <w:rsid w:val="00413A4E"/>
    <w:rsid w:val="004146F7"/>
    <w:rsid w:val="00415163"/>
    <w:rsid w:val="004157BE"/>
    <w:rsid w:val="00417FEA"/>
    <w:rsid w:val="0042068E"/>
    <w:rsid w:val="004209C5"/>
    <w:rsid w:val="00422030"/>
    <w:rsid w:val="00422A7F"/>
    <w:rsid w:val="00426213"/>
    <w:rsid w:val="00431A7B"/>
    <w:rsid w:val="00433D4C"/>
    <w:rsid w:val="0043623F"/>
    <w:rsid w:val="00437459"/>
    <w:rsid w:val="004375B0"/>
    <w:rsid w:val="00437BDE"/>
    <w:rsid w:val="00441D70"/>
    <w:rsid w:val="004425C2"/>
    <w:rsid w:val="00444C8D"/>
    <w:rsid w:val="00445604"/>
    <w:rsid w:val="00451BB0"/>
    <w:rsid w:val="00452D39"/>
    <w:rsid w:val="004534AC"/>
    <w:rsid w:val="004556F2"/>
    <w:rsid w:val="004557F3"/>
    <w:rsid w:val="0045607E"/>
    <w:rsid w:val="0045689B"/>
    <w:rsid w:val="00456DC3"/>
    <w:rsid w:val="0045746D"/>
    <w:rsid w:val="0046337E"/>
    <w:rsid w:val="00464CA1"/>
    <w:rsid w:val="00464EA0"/>
    <w:rsid w:val="004660C8"/>
    <w:rsid w:val="00467DEF"/>
    <w:rsid w:val="00470011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2DE"/>
    <w:rsid w:val="00485601"/>
    <w:rsid w:val="004865B8"/>
    <w:rsid w:val="00486C0D"/>
    <w:rsid w:val="004911D9"/>
    <w:rsid w:val="00491796"/>
    <w:rsid w:val="004937F8"/>
    <w:rsid w:val="00497067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7C1"/>
    <w:rsid w:val="004C3A3F"/>
    <w:rsid w:val="004C3A78"/>
    <w:rsid w:val="004C5686"/>
    <w:rsid w:val="004C6506"/>
    <w:rsid w:val="004C70EE"/>
    <w:rsid w:val="004C73FD"/>
    <w:rsid w:val="004C781A"/>
    <w:rsid w:val="004D46CB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49C3"/>
    <w:rsid w:val="00505905"/>
    <w:rsid w:val="00505DB0"/>
    <w:rsid w:val="00511A1B"/>
    <w:rsid w:val="00511A68"/>
    <w:rsid w:val="00512ACA"/>
    <w:rsid w:val="00512D67"/>
    <w:rsid w:val="00513E7D"/>
    <w:rsid w:val="00514A67"/>
    <w:rsid w:val="005203B6"/>
    <w:rsid w:val="00520971"/>
    <w:rsid w:val="00521192"/>
    <w:rsid w:val="0052127C"/>
    <w:rsid w:val="00524545"/>
    <w:rsid w:val="00526AEB"/>
    <w:rsid w:val="005302E0"/>
    <w:rsid w:val="005412F2"/>
    <w:rsid w:val="00544738"/>
    <w:rsid w:val="005456E4"/>
    <w:rsid w:val="00547B89"/>
    <w:rsid w:val="005567B2"/>
    <w:rsid w:val="005568AF"/>
    <w:rsid w:val="00556AF5"/>
    <w:rsid w:val="005606BC"/>
    <w:rsid w:val="005613BB"/>
    <w:rsid w:val="00563E73"/>
    <w:rsid w:val="00564E58"/>
    <w:rsid w:val="00565792"/>
    <w:rsid w:val="00567799"/>
    <w:rsid w:val="00570A8F"/>
    <w:rsid w:val="005710DE"/>
    <w:rsid w:val="00571A0B"/>
    <w:rsid w:val="00573DFD"/>
    <w:rsid w:val="005747D0"/>
    <w:rsid w:val="0057695A"/>
    <w:rsid w:val="00581ED9"/>
    <w:rsid w:val="00582918"/>
    <w:rsid w:val="005850D7"/>
    <w:rsid w:val="0058522F"/>
    <w:rsid w:val="00586266"/>
    <w:rsid w:val="00595EDE"/>
    <w:rsid w:val="00596E2B"/>
    <w:rsid w:val="00597E8A"/>
    <w:rsid w:val="005A01E1"/>
    <w:rsid w:val="005A098B"/>
    <w:rsid w:val="005A0CBA"/>
    <w:rsid w:val="005A0F6A"/>
    <w:rsid w:val="005A2022"/>
    <w:rsid w:val="005A3272"/>
    <w:rsid w:val="005A5193"/>
    <w:rsid w:val="005B115A"/>
    <w:rsid w:val="005B537F"/>
    <w:rsid w:val="005C006B"/>
    <w:rsid w:val="005C120D"/>
    <w:rsid w:val="005C15B3"/>
    <w:rsid w:val="005D07C2"/>
    <w:rsid w:val="005D39C0"/>
    <w:rsid w:val="005D54A9"/>
    <w:rsid w:val="005D6841"/>
    <w:rsid w:val="005D6ABB"/>
    <w:rsid w:val="005E2F29"/>
    <w:rsid w:val="005E400D"/>
    <w:rsid w:val="005E4E79"/>
    <w:rsid w:val="005E574D"/>
    <w:rsid w:val="005E5CE7"/>
    <w:rsid w:val="005E790C"/>
    <w:rsid w:val="005F08C5"/>
    <w:rsid w:val="005F0E8C"/>
    <w:rsid w:val="005F2422"/>
    <w:rsid w:val="005F7F4A"/>
    <w:rsid w:val="00600B0D"/>
    <w:rsid w:val="00602C26"/>
    <w:rsid w:val="00605718"/>
    <w:rsid w:val="00605C66"/>
    <w:rsid w:val="00607814"/>
    <w:rsid w:val="0061479F"/>
    <w:rsid w:val="006175D7"/>
    <w:rsid w:val="006208E5"/>
    <w:rsid w:val="00625F9B"/>
    <w:rsid w:val="006273E4"/>
    <w:rsid w:val="00631F82"/>
    <w:rsid w:val="00632FB1"/>
    <w:rsid w:val="00633B59"/>
    <w:rsid w:val="00634EF4"/>
    <w:rsid w:val="006358C8"/>
    <w:rsid w:val="00640430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97A"/>
    <w:rsid w:val="0066378C"/>
    <w:rsid w:val="00664054"/>
    <w:rsid w:val="006700F0"/>
    <w:rsid w:val="00670A48"/>
    <w:rsid w:val="00670F97"/>
    <w:rsid w:val="00672981"/>
    <w:rsid w:val="00672F6F"/>
    <w:rsid w:val="00674C2F"/>
    <w:rsid w:val="00674C8B"/>
    <w:rsid w:val="00682518"/>
    <w:rsid w:val="0068448B"/>
    <w:rsid w:val="00685E60"/>
    <w:rsid w:val="006913DC"/>
    <w:rsid w:val="00691AEE"/>
    <w:rsid w:val="0069523C"/>
    <w:rsid w:val="006962CA"/>
    <w:rsid w:val="00696A95"/>
    <w:rsid w:val="006A09B2"/>
    <w:rsid w:val="006A09DA"/>
    <w:rsid w:val="006A0C22"/>
    <w:rsid w:val="006A13F1"/>
    <w:rsid w:val="006A1835"/>
    <w:rsid w:val="006A2625"/>
    <w:rsid w:val="006A3880"/>
    <w:rsid w:val="006A715E"/>
    <w:rsid w:val="006B093A"/>
    <w:rsid w:val="006B39E1"/>
    <w:rsid w:val="006B4A30"/>
    <w:rsid w:val="006B7569"/>
    <w:rsid w:val="006C07B6"/>
    <w:rsid w:val="006C1705"/>
    <w:rsid w:val="006C28EE"/>
    <w:rsid w:val="006D1A7A"/>
    <w:rsid w:val="006D2998"/>
    <w:rsid w:val="006D3188"/>
    <w:rsid w:val="006D378F"/>
    <w:rsid w:val="006D5159"/>
    <w:rsid w:val="006E08FC"/>
    <w:rsid w:val="006E13F4"/>
    <w:rsid w:val="006E31AD"/>
    <w:rsid w:val="006F2588"/>
    <w:rsid w:val="006F2AAF"/>
    <w:rsid w:val="00703EC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8DF"/>
    <w:rsid w:val="00732599"/>
    <w:rsid w:val="00735BA5"/>
    <w:rsid w:val="00736382"/>
    <w:rsid w:val="00743E09"/>
    <w:rsid w:val="00744FCC"/>
    <w:rsid w:val="007462E3"/>
    <w:rsid w:val="00750C93"/>
    <w:rsid w:val="00754E24"/>
    <w:rsid w:val="00757B3B"/>
    <w:rsid w:val="00764FA6"/>
    <w:rsid w:val="007700E5"/>
    <w:rsid w:val="00773075"/>
    <w:rsid w:val="00773F36"/>
    <w:rsid w:val="00776254"/>
    <w:rsid w:val="007769FC"/>
    <w:rsid w:val="00777CFF"/>
    <w:rsid w:val="007815BC"/>
    <w:rsid w:val="00782B3F"/>
    <w:rsid w:val="00782E3C"/>
    <w:rsid w:val="00783905"/>
    <w:rsid w:val="007900CC"/>
    <w:rsid w:val="0079641B"/>
    <w:rsid w:val="00797A90"/>
    <w:rsid w:val="007A129A"/>
    <w:rsid w:val="007A1542"/>
    <w:rsid w:val="007A1856"/>
    <w:rsid w:val="007A1887"/>
    <w:rsid w:val="007A580E"/>
    <w:rsid w:val="007A629C"/>
    <w:rsid w:val="007A6348"/>
    <w:rsid w:val="007B023C"/>
    <w:rsid w:val="007C070F"/>
    <w:rsid w:val="007C44FF"/>
    <w:rsid w:val="007C6456"/>
    <w:rsid w:val="007C74F6"/>
    <w:rsid w:val="007C7BDB"/>
    <w:rsid w:val="007D2FF5"/>
    <w:rsid w:val="007D364B"/>
    <w:rsid w:val="007D3912"/>
    <w:rsid w:val="007D5322"/>
    <w:rsid w:val="007D73AB"/>
    <w:rsid w:val="007D790E"/>
    <w:rsid w:val="007E1477"/>
    <w:rsid w:val="007E2712"/>
    <w:rsid w:val="007E4A9C"/>
    <w:rsid w:val="007E5516"/>
    <w:rsid w:val="007E7EE2"/>
    <w:rsid w:val="007F06CA"/>
    <w:rsid w:val="007F3DA8"/>
    <w:rsid w:val="0080228F"/>
    <w:rsid w:val="00804C1B"/>
    <w:rsid w:val="0080595A"/>
    <w:rsid w:val="00805BA8"/>
    <w:rsid w:val="008150A6"/>
    <w:rsid w:val="00816201"/>
    <w:rsid w:val="008178E6"/>
    <w:rsid w:val="0082249C"/>
    <w:rsid w:val="00824CCE"/>
    <w:rsid w:val="00830B7B"/>
    <w:rsid w:val="00832661"/>
    <w:rsid w:val="0083451D"/>
    <w:rsid w:val="008349AA"/>
    <w:rsid w:val="008375D5"/>
    <w:rsid w:val="00841486"/>
    <w:rsid w:val="0084224C"/>
    <w:rsid w:val="00842BC9"/>
    <w:rsid w:val="008431AF"/>
    <w:rsid w:val="0084476E"/>
    <w:rsid w:val="00844C67"/>
    <w:rsid w:val="008504F6"/>
    <w:rsid w:val="00853373"/>
    <w:rsid w:val="0085529B"/>
    <w:rsid w:val="008573B9"/>
    <w:rsid w:val="0085782D"/>
    <w:rsid w:val="00861FAF"/>
    <w:rsid w:val="00863BB7"/>
    <w:rsid w:val="00864388"/>
    <w:rsid w:val="00866407"/>
    <w:rsid w:val="008730A1"/>
    <w:rsid w:val="008730FD"/>
    <w:rsid w:val="00873DA1"/>
    <w:rsid w:val="00875DDD"/>
    <w:rsid w:val="00881BC6"/>
    <w:rsid w:val="008848A6"/>
    <w:rsid w:val="00885E04"/>
    <w:rsid w:val="008860CC"/>
    <w:rsid w:val="00890061"/>
    <w:rsid w:val="00890876"/>
    <w:rsid w:val="00890D4E"/>
    <w:rsid w:val="00891929"/>
    <w:rsid w:val="00893029"/>
    <w:rsid w:val="00894348"/>
    <w:rsid w:val="0089514A"/>
    <w:rsid w:val="00895C2A"/>
    <w:rsid w:val="008A0A0D"/>
    <w:rsid w:val="008A16E9"/>
    <w:rsid w:val="008A3961"/>
    <w:rsid w:val="008A4CEA"/>
    <w:rsid w:val="008A7506"/>
    <w:rsid w:val="008B1603"/>
    <w:rsid w:val="008B20ED"/>
    <w:rsid w:val="008B6135"/>
    <w:rsid w:val="008B752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00A"/>
    <w:rsid w:val="008E65A8"/>
    <w:rsid w:val="008E77D6"/>
    <w:rsid w:val="008F71D8"/>
    <w:rsid w:val="008F7E15"/>
    <w:rsid w:val="00900CFF"/>
    <w:rsid w:val="00901006"/>
    <w:rsid w:val="009036E7"/>
    <w:rsid w:val="0090381D"/>
    <w:rsid w:val="0091053B"/>
    <w:rsid w:val="00912945"/>
    <w:rsid w:val="00913D4B"/>
    <w:rsid w:val="009144EE"/>
    <w:rsid w:val="00915D4C"/>
    <w:rsid w:val="009222AC"/>
    <w:rsid w:val="009279B2"/>
    <w:rsid w:val="00935814"/>
    <w:rsid w:val="0094502D"/>
    <w:rsid w:val="00946561"/>
    <w:rsid w:val="00946B39"/>
    <w:rsid w:val="00947013"/>
    <w:rsid w:val="00953CE9"/>
    <w:rsid w:val="00956A6E"/>
    <w:rsid w:val="00961BAD"/>
    <w:rsid w:val="0097189D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546"/>
    <w:rsid w:val="009A4D0A"/>
    <w:rsid w:val="009A500D"/>
    <w:rsid w:val="009B1122"/>
    <w:rsid w:val="009B2F70"/>
    <w:rsid w:val="009B4594"/>
    <w:rsid w:val="009C2459"/>
    <w:rsid w:val="009C255A"/>
    <w:rsid w:val="009C2B46"/>
    <w:rsid w:val="009C4448"/>
    <w:rsid w:val="009C5754"/>
    <w:rsid w:val="009C6011"/>
    <w:rsid w:val="009C610D"/>
    <w:rsid w:val="009D43F3"/>
    <w:rsid w:val="009D440B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38C3"/>
    <w:rsid w:val="00A2019A"/>
    <w:rsid w:val="00A23493"/>
    <w:rsid w:val="00A2416A"/>
    <w:rsid w:val="00A307D4"/>
    <w:rsid w:val="00A3270B"/>
    <w:rsid w:val="00A379E4"/>
    <w:rsid w:val="00A4204B"/>
    <w:rsid w:val="00A43125"/>
    <w:rsid w:val="00A43B02"/>
    <w:rsid w:val="00A44946"/>
    <w:rsid w:val="00A46B85"/>
    <w:rsid w:val="00A50585"/>
    <w:rsid w:val="00A506F1"/>
    <w:rsid w:val="00A5156E"/>
    <w:rsid w:val="00A53E57"/>
    <w:rsid w:val="00A54286"/>
    <w:rsid w:val="00A548EA"/>
    <w:rsid w:val="00A56824"/>
    <w:rsid w:val="00A572DA"/>
    <w:rsid w:val="00A60D45"/>
    <w:rsid w:val="00A611CF"/>
    <w:rsid w:val="00A61F6D"/>
    <w:rsid w:val="00A65996"/>
    <w:rsid w:val="00A66EDC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6DC"/>
    <w:rsid w:val="00AA1809"/>
    <w:rsid w:val="00AA4CE2"/>
    <w:rsid w:val="00AB01A6"/>
    <w:rsid w:val="00AB5033"/>
    <w:rsid w:val="00AB5298"/>
    <w:rsid w:val="00AB5519"/>
    <w:rsid w:val="00AB6313"/>
    <w:rsid w:val="00AB71DD"/>
    <w:rsid w:val="00AC0F71"/>
    <w:rsid w:val="00AC11B8"/>
    <w:rsid w:val="00AC15C5"/>
    <w:rsid w:val="00AC433E"/>
    <w:rsid w:val="00AD0E75"/>
    <w:rsid w:val="00AE1A3C"/>
    <w:rsid w:val="00AE458C"/>
    <w:rsid w:val="00AE4680"/>
    <w:rsid w:val="00AE7BD8"/>
    <w:rsid w:val="00AE7D02"/>
    <w:rsid w:val="00AF0BB7"/>
    <w:rsid w:val="00AF0BDE"/>
    <w:rsid w:val="00AF0EDE"/>
    <w:rsid w:val="00AF13BE"/>
    <w:rsid w:val="00AF4853"/>
    <w:rsid w:val="00AF5FD8"/>
    <w:rsid w:val="00B00702"/>
    <w:rsid w:val="00B0110B"/>
    <w:rsid w:val="00B0234E"/>
    <w:rsid w:val="00B05204"/>
    <w:rsid w:val="00B06751"/>
    <w:rsid w:val="00B149E2"/>
    <w:rsid w:val="00B2169D"/>
    <w:rsid w:val="00B21CBB"/>
    <w:rsid w:val="00B263C0"/>
    <w:rsid w:val="00B3135F"/>
    <w:rsid w:val="00B316CA"/>
    <w:rsid w:val="00B31BFB"/>
    <w:rsid w:val="00B324FC"/>
    <w:rsid w:val="00B3528F"/>
    <w:rsid w:val="00B357AB"/>
    <w:rsid w:val="00B4072E"/>
    <w:rsid w:val="00B41F72"/>
    <w:rsid w:val="00B43283"/>
    <w:rsid w:val="00B44E90"/>
    <w:rsid w:val="00B45324"/>
    <w:rsid w:val="00B45862"/>
    <w:rsid w:val="00B47018"/>
    <w:rsid w:val="00B47956"/>
    <w:rsid w:val="00B517E1"/>
    <w:rsid w:val="00B556E8"/>
    <w:rsid w:val="00B55E70"/>
    <w:rsid w:val="00B57E1E"/>
    <w:rsid w:val="00B60238"/>
    <w:rsid w:val="00B640A8"/>
    <w:rsid w:val="00B64962"/>
    <w:rsid w:val="00B66AC0"/>
    <w:rsid w:val="00B71634"/>
    <w:rsid w:val="00B73022"/>
    <w:rsid w:val="00B73091"/>
    <w:rsid w:val="00B75139"/>
    <w:rsid w:val="00B75EE7"/>
    <w:rsid w:val="00B775D1"/>
    <w:rsid w:val="00B80840"/>
    <w:rsid w:val="00B815FC"/>
    <w:rsid w:val="00B82013"/>
    <w:rsid w:val="00B82A05"/>
    <w:rsid w:val="00B84409"/>
    <w:rsid w:val="00B84E2D"/>
    <w:rsid w:val="00B86767"/>
    <w:rsid w:val="00B927C9"/>
    <w:rsid w:val="00B93D0D"/>
    <w:rsid w:val="00B96EFA"/>
    <w:rsid w:val="00BA49AB"/>
    <w:rsid w:val="00BA4FAC"/>
    <w:rsid w:val="00BB17B0"/>
    <w:rsid w:val="00BB28BF"/>
    <w:rsid w:val="00BB2F42"/>
    <w:rsid w:val="00BB312A"/>
    <w:rsid w:val="00BB3ED4"/>
    <w:rsid w:val="00BB4AC0"/>
    <w:rsid w:val="00BB5683"/>
    <w:rsid w:val="00BB5808"/>
    <w:rsid w:val="00BB7436"/>
    <w:rsid w:val="00BC112B"/>
    <w:rsid w:val="00BC17DF"/>
    <w:rsid w:val="00BC6832"/>
    <w:rsid w:val="00BC7993"/>
    <w:rsid w:val="00BD0826"/>
    <w:rsid w:val="00BD15AB"/>
    <w:rsid w:val="00BD181D"/>
    <w:rsid w:val="00BD761C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47D"/>
    <w:rsid w:val="00BF4F06"/>
    <w:rsid w:val="00BF534E"/>
    <w:rsid w:val="00BF5717"/>
    <w:rsid w:val="00C01585"/>
    <w:rsid w:val="00C02420"/>
    <w:rsid w:val="00C1410E"/>
    <w:rsid w:val="00C141C6"/>
    <w:rsid w:val="00C142DB"/>
    <w:rsid w:val="00C14CBA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623"/>
    <w:rsid w:val="00C33C7C"/>
    <w:rsid w:val="00C34358"/>
    <w:rsid w:val="00C35A2F"/>
    <w:rsid w:val="00C36E3A"/>
    <w:rsid w:val="00C37A77"/>
    <w:rsid w:val="00C41141"/>
    <w:rsid w:val="00C4582D"/>
    <w:rsid w:val="00C461E6"/>
    <w:rsid w:val="00C50771"/>
    <w:rsid w:val="00C508BE"/>
    <w:rsid w:val="00C60BBC"/>
    <w:rsid w:val="00C62B1B"/>
    <w:rsid w:val="00C63EC4"/>
    <w:rsid w:val="00C64CD9"/>
    <w:rsid w:val="00C65DE9"/>
    <w:rsid w:val="00C670F8"/>
    <w:rsid w:val="00C6780B"/>
    <w:rsid w:val="00C76D49"/>
    <w:rsid w:val="00C80AD4"/>
    <w:rsid w:val="00C80B5E"/>
    <w:rsid w:val="00C82A30"/>
    <w:rsid w:val="00C85D2B"/>
    <w:rsid w:val="00C9061B"/>
    <w:rsid w:val="00C91834"/>
    <w:rsid w:val="00C93EBA"/>
    <w:rsid w:val="00CA0BD8"/>
    <w:rsid w:val="00CA1F08"/>
    <w:rsid w:val="00CA6B28"/>
    <w:rsid w:val="00CA72BB"/>
    <w:rsid w:val="00CA7607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3FD0"/>
    <w:rsid w:val="00CC41BA"/>
    <w:rsid w:val="00CD09EF"/>
    <w:rsid w:val="00CD17C1"/>
    <w:rsid w:val="00CD1C6C"/>
    <w:rsid w:val="00CD37F1"/>
    <w:rsid w:val="00CD6169"/>
    <w:rsid w:val="00CD6D76"/>
    <w:rsid w:val="00CE20BC"/>
    <w:rsid w:val="00CE68A4"/>
    <w:rsid w:val="00CF16D8"/>
    <w:rsid w:val="00CF1FD8"/>
    <w:rsid w:val="00CF20D0"/>
    <w:rsid w:val="00CF2848"/>
    <w:rsid w:val="00CF44A1"/>
    <w:rsid w:val="00CF45F2"/>
    <w:rsid w:val="00CF4FDC"/>
    <w:rsid w:val="00D00E9E"/>
    <w:rsid w:val="00D021D2"/>
    <w:rsid w:val="00D035A0"/>
    <w:rsid w:val="00D061BB"/>
    <w:rsid w:val="00D07BE1"/>
    <w:rsid w:val="00D116C0"/>
    <w:rsid w:val="00D13433"/>
    <w:rsid w:val="00D13D8A"/>
    <w:rsid w:val="00D16E66"/>
    <w:rsid w:val="00D20DA7"/>
    <w:rsid w:val="00D21E7F"/>
    <w:rsid w:val="00D22073"/>
    <w:rsid w:val="00D249A5"/>
    <w:rsid w:val="00D279D8"/>
    <w:rsid w:val="00D27C8E"/>
    <w:rsid w:val="00D3026A"/>
    <w:rsid w:val="00D3108B"/>
    <w:rsid w:val="00D32495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DFA"/>
    <w:rsid w:val="00D60F51"/>
    <w:rsid w:val="00D62B24"/>
    <w:rsid w:val="00D63FA6"/>
    <w:rsid w:val="00D65E43"/>
    <w:rsid w:val="00D6730A"/>
    <w:rsid w:val="00D674A6"/>
    <w:rsid w:val="00D679B9"/>
    <w:rsid w:val="00D7168E"/>
    <w:rsid w:val="00D72719"/>
    <w:rsid w:val="00D74B7C"/>
    <w:rsid w:val="00D76068"/>
    <w:rsid w:val="00D76B01"/>
    <w:rsid w:val="00D804A2"/>
    <w:rsid w:val="00D84704"/>
    <w:rsid w:val="00D90B62"/>
    <w:rsid w:val="00D921FD"/>
    <w:rsid w:val="00D93714"/>
    <w:rsid w:val="00D93F59"/>
    <w:rsid w:val="00D94034"/>
    <w:rsid w:val="00D95424"/>
    <w:rsid w:val="00DA4084"/>
    <w:rsid w:val="00DA550C"/>
    <w:rsid w:val="00DA5A54"/>
    <w:rsid w:val="00DA5C0D"/>
    <w:rsid w:val="00DA7205"/>
    <w:rsid w:val="00DB1276"/>
    <w:rsid w:val="00DB4E26"/>
    <w:rsid w:val="00DB582E"/>
    <w:rsid w:val="00DB714B"/>
    <w:rsid w:val="00DC1025"/>
    <w:rsid w:val="00DC10F6"/>
    <w:rsid w:val="00DC3DAE"/>
    <w:rsid w:val="00DC3E45"/>
    <w:rsid w:val="00DC4598"/>
    <w:rsid w:val="00DC5B27"/>
    <w:rsid w:val="00DC793C"/>
    <w:rsid w:val="00DD0722"/>
    <w:rsid w:val="00DD1836"/>
    <w:rsid w:val="00DD2028"/>
    <w:rsid w:val="00DD212F"/>
    <w:rsid w:val="00DE18F5"/>
    <w:rsid w:val="00DF5BFB"/>
    <w:rsid w:val="00DF5CD6"/>
    <w:rsid w:val="00E022DA"/>
    <w:rsid w:val="00E03BCB"/>
    <w:rsid w:val="00E124DC"/>
    <w:rsid w:val="00E13044"/>
    <w:rsid w:val="00E258D8"/>
    <w:rsid w:val="00E26DDF"/>
    <w:rsid w:val="00E30167"/>
    <w:rsid w:val="00E33493"/>
    <w:rsid w:val="00E37858"/>
    <w:rsid w:val="00E37922"/>
    <w:rsid w:val="00E406DF"/>
    <w:rsid w:val="00E415D3"/>
    <w:rsid w:val="00E469E4"/>
    <w:rsid w:val="00E475C3"/>
    <w:rsid w:val="00E509B0"/>
    <w:rsid w:val="00E50B11"/>
    <w:rsid w:val="00E54246"/>
    <w:rsid w:val="00E55607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0CA"/>
    <w:rsid w:val="00E973A0"/>
    <w:rsid w:val="00EA1688"/>
    <w:rsid w:val="00EA1AFC"/>
    <w:rsid w:val="00EA4C83"/>
    <w:rsid w:val="00EB2C50"/>
    <w:rsid w:val="00EB5457"/>
    <w:rsid w:val="00EB7A98"/>
    <w:rsid w:val="00EC0A92"/>
    <w:rsid w:val="00EC1DA0"/>
    <w:rsid w:val="00EC329B"/>
    <w:rsid w:val="00EC5EB9"/>
    <w:rsid w:val="00EC6006"/>
    <w:rsid w:val="00EC71A6"/>
    <w:rsid w:val="00EC73EB"/>
    <w:rsid w:val="00ED0E39"/>
    <w:rsid w:val="00ED2736"/>
    <w:rsid w:val="00ED592E"/>
    <w:rsid w:val="00ED6ABD"/>
    <w:rsid w:val="00ED72E1"/>
    <w:rsid w:val="00EE3C0F"/>
    <w:rsid w:val="00EE6810"/>
    <w:rsid w:val="00EF1601"/>
    <w:rsid w:val="00EF1675"/>
    <w:rsid w:val="00EF21FE"/>
    <w:rsid w:val="00EF2A7F"/>
    <w:rsid w:val="00EF2D58"/>
    <w:rsid w:val="00EF37C2"/>
    <w:rsid w:val="00EF4803"/>
    <w:rsid w:val="00EF5127"/>
    <w:rsid w:val="00EF5DE7"/>
    <w:rsid w:val="00F0076D"/>
    <w:rsid w:val="00F01175"/>
    <w:rsid w:val="00F03EAC"/>
    <w:rsid w:val="00F04347"/>
    <w:rsid w:val="00F04B7C"/>
    <w:rsid w:val="00F06FCC"/>
    <w:rsid w:val="00F078B5"/>
    <w:rsid w:val="00F11470"/>
    <w:rsid w:val="00F13E57"/>
    <w:rsid w:val="00F14024"/>
    <w:rsid w:val="00F15DB1"/>
    <w:rsid w:val="00F20520"/>
    <w:rsid w:val="00F22E4A"/>
    <w:rsid w:val="00F2400B"/>
    <w:rsid w:val="00F24297"/>
    <w:rsid w:val="00F244C6"/>
    <w:rsid w:val="00F25761"/>
    <w:rsid w:val="00F259D7"/>
    <w:rsid w:val="00F31822"/>
    <w:rsid w:val="00F32D05"/>
    <w:rsid w:val="00F35263"/>
    <w:rsid w:val="00F3681D"/>
    <w:rsid w:val="00F403BF"/>
    <w:rsid w:val="00F4342F"/>
    <w:rsid w:val="00F43E2A"/>
    <w:rsid w:val="00F45227"/>
    <w:rsid w:val="00F5045C"/>
    <w:rsid w:val="00F520C7"/>
    <w:rsid w:val="00F53AEA"/>
    <w:rsid w:val="00F55AC7"/>
    <w:rsid w:val="00F55FC9"/>
    <w:rsid w:val="00F5663B"/>
    <w:rsid w:val="00F5674D"/>
    <w:rsid w:val="00F5796E"/>
    <w:rsid w:val="00F62F97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5D4"/>
    <w:rsid w:val="00F922B2"/>
    <w:rsid w:val="00F943C8"/>
    <w:rsid w:val="00F96B28"/>
    <w:rsid w:val="00FA1564"/>
    <w:rsid w:val="00FA3357"/>
    <w:rsid w:val="00FA41B4"/>
    <w:rsid w:val="00FA5DDD"/>
    <w:rsid w:val="00FA7644"/>
    <w:rsid w:val="00FA7AA8"/>
    <w:rsid w:val="00FB0647"/>
    <w:rsid w:val="00FC069A"/>
    <w:rsid w:val="00FC08A9"/>
    <w:rsid w:val="00FC6BF8"/>
    <w:rsid w:val="00FC7600"/>
    <w:rsid w:val="00FD0B7B"/>
    <w:rsid w:val="00FD4C08"/>
    <w:rsid w:val="00FD7F0B"/>
    <w:rsid w:val="00FE1DCC"/>
    <w:rsid w:val="00FE3218"/>
    <w:rsid w:val="00FE3F05"/>
    <w:rsid w:val="00FF0538"/>
    <w:rsid w:val="00FF553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7209"/>
  <w15:docId w15:val="{F1057A8E-5263-4438-8072-B6E0D14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9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F857190F64CEA839396D467B0C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62977-73FA-4FE7-AEC7-B5225608A449}"/>
      </w:docPartPr>
      <w:docPartBody>
        <w:p w:rsidR="000A2FDE" w:rsidRDefault="008501BA" w:rsidP="008501BA">
          <w:pPr>
            <w:pStyle w:val="2A2F857190F64CEA839396D467B0C0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FBFEA8002241B3801BFFBE1CA2F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2E398-EFFD-4C6E-AC2C-95C7715275AF}"/>
      </w:docPartPr>
      <w:docPartBody>
        <w:p w:rsidR="000A2FDE" w:rsidRDefault="008501BA" w:rsidP="008501BA">
          <w:pPr>
            <w:pStyle w:val="B5FBFEA8002241B3801BFFBE1CA2F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D084CD21041298A3EFAD8C24DB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E0F3-7289-49D0-84A9-1BE013242D02}"/>
      </w:docPartPr>
      <w:docPartBody>
        <w:p w:rsidR="000A2FDE" w:rsidRDefault="008501BA" w:rsidP="008501BA">
          <w:pPr>
            <w:pStyle w:val="CDAD084CD21041298A3EFAD8C24DB5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BA"/>
    <w:rsid w:val="000A2FDE"/>
    <w:rsid w:val="00150AD4"/>
    <w:rsid w:val="001C6B6C"/>
    <w:rsid w:val="001E324A"/>
    <w:rsid w:val="00205330"/>
    <w:rsid w:val="00281D3D"/>
    <w:rsid w:val="00287F19"/>
    <w:rsid w:val="003D1ABE"/>
    <w:rsid w:val="006E0B40"/>
    <w:rsid w:val="008279FF"/>
    <w:rsid w:val="008501BA"/>
    <w:rsid w:val="008A1DEA"/>
    <w:rsid w:val="009376AF"/>
    <w:rsid w:val="009F2FCC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D89260F2DB4E75AEE2725AD866D4C3">
    <w:name w:val="7DD89260F2DB4E75AEE2725AD866D4C3"/>
    <w:rsid w:val="008501BA"/>
  </w:style>
  <w:style w:type="character" w:styleId="Platshllartext">
    <w:name w:val="Placeholder Text"/>
    <w:basedOn w:val="Standardstycketeckensnitt"/>
    <w:uiPriority w:val="99"/>
    <w:semiHidden/>
    <w:rsid w:val="008501BA"/>
    <w:rPr>
      <w:noProof w:val="0"/>
      <w:color w:val="808080"/>
    </w:rPr>
  </w:style>
  <w:style w:type="paragraph" w:customStyle="1" w:styleId="5E2121A5EC814461A709BBB3596D33E8">
    <w:name w:val="5E2121A5EC814461A709BBB3596D33E8"/>
    <w:rsid w:val="008501BA"/>
  </w:style>
  <w:style w:type="paragraph" w:customStyle="1" w:styleId="371F7588EF464C92856E05EBE5489807">
    <w:name w:val="371F7588EF464C92856E05EBE5489807"/>
    <w:rsid w:val="008501BA"/>
  </w:style>
  <w:style w:type="paragraph" w:customStyle="1" w:styleId="BBCE22C59AD74328A14A1CB39E70ABD6">
    <w:name w:val="BBCE22C59AD74328A14A1CB39E70ABD6"/>
    <w:rsid w:val="008501BA"/>
  </w:style>
  <w:style w:type="paragraph" w:customStyle="1" w:styleId="C286A463BD7D4618A54F226A773EE575">
    <w:name w:val="C286A463BD7D4618A54F226A773EE575"/>
    <w:rsid w:val="008501BA"/>
  </w:style>
  <w:style w:type="paragraph" w:customStyle="1" w:styleId="7DBB39EBDF2F48EE904712E792AD0C16">
    <w:name w:val="7DBB39EBDF2F48EE904712E792AD0C16"/>
    <w:rsid w:val="008501BA"/>
  </w:style>
  <w:style w:type="paragraph" w:customStyle="1" w:styleId="0F76BFE5263A4C1EBAFB594C9E16957E">
    <w:name w:val="0F76BFE5263A4C1EBAFB594C9E16957E"/>
    <w:rsid w:val="008501BA"/>
  </w:style>
  <w:style w:type="paragraph" w:customStyle="1" w:styleId="E5DA0E2B106E438EB3780F55806135ED">
    <w:name w:val="E5DA0E2B106E438EB3780F55806135ED"/>
    <w:rsid w:val="008501BA"/>
  </w:style>
  <w:style w:type="paragraph" w:customStyle="1" w:styleId="C85A41A89FA34A4EA1BA5F327D78C1B4">
    <w:name w:val="C85A41A89FA34A4EA1BA5F327D78C1B4"/>
    <w:rsid w:val="008501BA"/>
  </w:style>
  <w:style w:type="paragraph" w:customStyle="1" w:styleId="2A2F857190F64CEA839396D467B0C092">
    <w:name w:val="2A2F857190F64CEA839396D467B0C092"/>
    <w:rsid w:val="008501BA"/>
  </w:style>
  <w:style w:type="paragraph" w:customStyle="1" w:styleId="B5FBFEA8002241B3801BFFBE1CA2F372">
    <w:name w:val="B5FBFEA8002241B3801BFFBE1CA2F372"/>
    <w:rsid w:val="008501BA"/>
  </w:style>
  <w:style w:type="paragraph" w:customStyle="1" w:styleId="897F2351CE0C4F8DA68B327A01AF4CF0">
    <w:name w:val="897F2351CE0C4F8DA68B327A01AF4CF0"/>
    <w:rsid w:val="008501BA"/>
  </w:style>
  <w:style w:type="paragraph" w:customStyle="1" w:styleId="3B81CAA2BE7D4CD080722DB3E94011D2">
    <w:name w:val="3B81CAA2BE7D4CD080722DB3E94011D2"/>
    <w:rsid w:val="008501BA"/>
  </w:style>
  <w:style w:type="paragraph" w:customStyle="1" w:styleId="62E48C59F12545B1B5618BDDCCB87B75">
    <w:name w:val="62E48C59F12545B1B5618BDDCCB87B75"/>
    <w:rsid w:val="008501BA"/>
  </w:style>
  <w:style w:type="paragraph" w:customStyle="1" w:styleId="B7AA4B30E990429783969ABD9F94A51F">
    <w:name w:val="B7AA4B30E990429783969ABD9F94A51F"/>
    <w:rsid w:val="008501BA"/>
  </w:style>
  <w:style w:type="paragraph" w:customStyle="1" w:styleId="80A5FA69807A4E8B807C7CF2C86764F5">
    <w:name w:val="80A5FA69807A4E8B807C7CF2C86764F5"/>
    <w:rsid w:val="008501BA"/>
  </w:style>
  <w:style w:type="paragraph" w:customStyle="1" w:styleId="CDAD084CD21041298A3EFAD8C24DB5EC">
    <w:name w:val="CDAD084CD21041298A3EFAD8C24DB5EC"/>
    <w:rsid w:val="008501BA"/>
  </w:style>
  <w:style w:type="paragraph" w:customStyle="1" w:styleId="5FD23F0EE2E74B88888BF5E0C78D11C9">
    <w:name w:val="5FD23F0EE2E74B88888BF5E0C78D11C9"/>
    <w:rsid w:val="0085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2021-04-14T00:00:00</HeaderDate>
    <Office/>
    <Dnr>2020/04259/S</Dnr>
    <ParagrafNr/>
    <DocumentTitle/>
    <VisitingAddress/>
    <Extra1/>
    <Extra2/>
    <Extra3>Jimmy Loord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958f926b-fe6b-4d50-957e-892a40b2b16f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2021-04-14T00:00:00</HeaderDate>
    <Office/>
    <Dnr>2020/04259/S</Dnr>
    <ParagrafNr/>
    <DocumentTitle/>
    <VisitingAddress/>
    <Extra1/>
    <Extra2/>
    <Extra3>Jimmy Loord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5372-4CC2-40C6-9E30-72B92FA4EB18}"/>
</file>

<file path=customXml/itemProps2.xml><?xml version="1.0" encoding="utf-8"?>
<ds:datastoreItem xmlns:ds="http://schemas.openxmlformats.org/officeDocument/2006/customXml" ds:itemID="{AEBD6C45-91A0-4CED-9DC5-8E21D0732030}"/>
</file>

<file path=customXml/itemProps3.xml><?xml version="1.0" encoding="utf-8"?>
<ds:datastoreItem xmlns:ds="http://schemas.openxmlformats.org/officeDocument/2006/customXml" ds:itemID="{22FC02B6-700C-411D-9E6D-0EC9D24FFCE8}"/>
</file>

<file path=customXml/itemProps4.xml><?xml version="1.0" encoding="utf-8"?>
<ds:datastoreItem xmlns:ds="http://schemas.openxmlformats.org/officeDocument/2006/customXml" ds:itemID="{12316D67-75DB-4FF5-A40F-032303CEF9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EBD6C45-91A0-4CED-9DC5-8E21D073203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9A8008B-2D88-498C-9647-AFE91919051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9A8008B-2D88-498C-9647-AFE919190513}"/>
</file>

<file path=customXml/itemProps8.xml><?xml version="1.0" encoding="utf-8"?>
<ds:datastoreItem xmlns:ds="http://schemas.openxmlformats.org/officeDocument/2006/customXml" ds:itemID="{95E12BBE-CA52-494F-AD71-9E6AF39970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Slutgiltigt Svar på fråga 2020-21-2462 Tillgången till läromedel.docx</dc:title>
  <dc:subject/>
  <dc:creator>Anna Lindblom</dc:creator>
  <cp:keywords/>
  <dc:description/>
  <cp:lastModifiedBy>Anna Lindblom</cp:lastModifiedBy>
  <cp:revision>3</cp:revision>
  <cp:lastPrinted>2019-09-19T09:57:00Z</cp:lastPrinted>
  <dcterms:created xsi:type="dcterms:W3CDTF">2021-04-12T12:08:00Z</dcterms:created>
  <dcterms:modified xsi:type="dcterms:W3CDTF">2021-04-12T12:59:00Z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a155374f-123c-41d5-8b96-cf52dd546e4b</vt:lpwstr>
  </property>
</Properties>
</file>