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9E28" w14:textId="27378F46" w:rsidR="00B449F7" w:rsidRDefault="00B449F7" w:rsidP="00DA0661">
      <w:pPr>
        <w:pStyle w:val="Rubrik"/>
      </w:pPr>
      <w:bookmarkStart w:id="0" w:name="Start"/>
      <w:bookmarkEnd w:id="0"/>
      <w:r>
        <w:t>Svar på fråga 2017/18:840 av Tomas Tobé (M) Straff för sexualbrott</w:t>
      </w:r>
    </w:p>
    <w:p w14:paraId="4CA81862" w14:textId="3BE3950A" w:rsidR="00B449F7" w:rsidRDefault="00B449F7" w:rsidP="002749F7">
      <w:pPr>
        <w:pStyle w:val="Brdtext"/>
      </w:pPr>
      <w:r>
        <w:t>Tomas Tobé har frågat mig</w:t>
      </w:r>
      <w:r w:rsidR="004B3B1C">
        <w:t xml:space="preserve"> om straffminimum för våldtäkt bör höjas från fängelse i två år till fängelse i tre år.</w:t>
      </w:r>
    </w:p>
    <w:p w14:paraId="73A49982" w14:textId="67C5BEB0" w:rsidR="00976252" w:rsidRDefault="00976252" w:rsidP="00976252">
      <w:pPr>
        <w:pStyle w:val="Brdtext"/>
      </w:pPr>
      <w:r>
        <w:t xml:space="preserve">Tomas Tobé ställde nyligen </w:t>
      </w:r>
      <w:r w:rsidR="00835204">
        <w:t xml:space="preserve">en </w:t>
      </w:r>
      <w:r w:rsidR="00AA579C">
        <w:t xml:space="preserve">liknande </w:t>
      </w:r>
      <w:r w:rsidR="00044BC9">
        <w:t xml:space="preserve">fråga </w:t>
      </w:r>
      <w:r>
        <w:t>till mig</w:t>
      </w:r>
      <w:r w:rsidR="00044BC9">
        <w:t>.</w:t>
      </w:r>
    </w:p>
    <w:p w14:paraId="386B6CC8" w14:textId="26E50613" w:rsidR="002E7A71" w:rsidRDefault="00976252" w:rsidP="002E7A71">
      <w:pPr>
        <w:pStyle w:val="Brdtext"/>
      </w:pPr>
      <w:r>
        <w:t xml:space="preserve">I svaret till </w:t>
      </w:r>
      <w:r w:rsidR="00044BC9">
        <w:t>Tomas Tobé</w:t>
      </w:r>
      <w:r>
        <w:t xml:space="preserve"> redogjorde jag för regeringens arbete med</w:t>
      </w:r>
      <w:r w:rsidR="00044BC9">
        <w:t xml:space="preserve"> betänkandet från 2014 års sexualbrottskommitté</w:t>
      </w:r>
      <w:r>
        <w:t xml:space="preserve">. </w:t>
      </w:r>
      <w:r w:rsidR="001D01A5">
        <w:t xml:space="preserve">Regeringen har </w:t>
      </w:r>
      <w:r w:rsidR="002D25C5">
        <w:t>nu</w:t>
      </w:r>
      <w:r w:rsidR="004A7A4C">
        <w:t xml:space="preserve"> </w:t>
      </w:r>
      <w:r w:rsidR="0002205D">
        <w:t>lämna</w:t>
      </w:r>
      <w:bookmarkStart w:id="1" w:name="_GoBack"/>
      <w:bookmarkEnd w:id="1"/>
      <w:r w:rsidR="0002205D">
        <w:t xml:space="preserve">t förslag </w:t>
      </w:r>
      <w:r w:rsidR="001D01A5">
        <w:t xml:space="preserve">som </w:t>
      </w:r>
      <w:r w:rsidR="002E7A71">
        <w:t xml:space="preserve">på flera sätt </w:t>
      </w:r>
      <w:r w:rsidR="001D01A5">
        <w:t xml:space="preserve">innebär </w:t>
      </w:r>
      <w:r w:rsidR="004B6889">
        <w:t>en skärpt syn på sexualbrott</w:t>
      </w:r>
      <w:r w:rsidR="00FC2975">
        <w:t>. Bland annat föreslås att m</w:t>
      </w:r>
      <w:r w:rsidR="001D01A5">
        <w:t xml:space="preserve">inimistraffet för grov våldtäkt och grov våldtäkt mot barn </w:t>
      </w:r>
      <w:r w:rsidR="004B6889">
        <w:t xml:space="preserve">höjs från fängelse i fyra år till fängelse i fem år </w:t>
      </w:r>
      <w:r w:rsidR="00FC2975">
        <w:t xml:space="preserve">och att det införs ett särskilt oaktsamhetsansvar för </w:t>
      </w:r>
      <w:r w:rsidR="004A7A4C">
        <w:t>vissa allvarliga sexualbrott</w:t>
      </w:r>
      <w:r w:rsidR="00C14DED">
        <w:t xml:space="preserve">. </w:t>
      </w:r>
      <w:r w:rsidR="002E7A71" w:rsidRPr="00250BD1">
        <w:t xml:space="preserve">Dessutom </w:t>
      </w:r>
      <w:r w:rsidR="00CC67AC">
        <w:t xml:space="preserve">innebär </w:t>
      </w:r>
      <w:r w:rsidR="002F79EC">
        <w:t xml:space="preserve">regeringens </w:t>
      </w:r>
      <w:r w:rsidR="00CC67AC">
        <w:t xml:space="preserve">förslag </w:t>
      </w:r>
      <w:r w:rsidR="0064385C">
        <w:t xml:space="preserve">straffskärpningar också på så sätt </w:t>
      </w:r>
      <w:r w:rsidR="00CC67AC">
        <w:t xml:space="preserve">att </w:t>
      </w:r>
      <w:r w:rsidR="002E7A71" w:rsidRPr="00250BD1">
        <w:t>fler gärningar</w:t>
      </w:r>
      <w:r w:rsidR="008D6C94">
        <w:t xml:space="preserve"> </w:t>
      </w:r>
      <w:r w:rsidR="00CC67AC">
        <w:t xml:space="preserve">kommer att </w:t>
      </w:r>
      <w:r w:rsidR="008D6C94">
        <w:t>kunna bedömas som våldtäkt</w:t>
      </w:r>
      <w:r w:rsidR="002E7A71" w:rsidRPr="00250BD1">
        <w:t xml:space="preserve"> </w:t>
      </w:r>
      <w:r w:rsidR="0064385C">
        <w:t xml:space="preserve">än tidigare </w:t>
      </w:r>
      <w:r w:rsidR="002E7A71" w:rsidRPr="00250BD1">
        <w:t>eftersom tillämpningsomr</w:t>
      </w:r>
      <w:r w:rsidR="002E7A71">
        <w:t>ådet för brott</w:t>
      </w:r>
      <w:r w:rsidR="00CC67AC">
        <w:t>et</w:t>
      </w:r>
      <w:r w:rsidR="002E7A71">
        <w:t xml:space="preserve"> utökas.</w:t>
      </w:r>
    </w:p>
    <w:p w14:paraId="416E317F" w14:textId="5E7904D7" w:rsidR="00976252" w:rsidRDefault="0002205D" w:rsidP="00976252">
      <w:pPr>
        <w:pStyle w:val="Brdtext"/>
      </w:pPr>
      <w:r>
        <w:t xml:space="preserve">Om </w:t>
      </w:r>
      <w:r w:rsidR="001E5481">
        <w:t xml:space="preserve">det skulle visa sig att det behövs ytterligare åtgärder </w:t>
      </w:r>
      <w:r w:rsidR="0077394C">
        <w:t>för att stärka lagstiftningen när det gäller sexualbrotte</w:t>
      </w:r>
      <w:r w:rsidR="00AC0F6C">
        <w:t>n</w:t>
      </w:r>
      <w:r w:rsidR="001E5481">
        <w:t xml:space="preserve"> </w:t>
      </w:r>
      <w:r>
        <w:t>är jag, so</w:t>
      </w:r>
      <w:r w:rsidR="004A7A4C">
        <w:t xml:space="preserve">m jag konstaterade </w:t>
      </w:r>
      <w:r w:rsidR="002F79EC">
        <w:t xml:space="preserve">redan </w:t>
      </w:r>
      <w:r>
        <w:t>i det förra svaret</w:t>
      </w:r>
      <w:r w:rsidR="000134EF">
        <w:t xml:space="preserve">, </w:t>
      </w:r>
      <w:r w:rsidR="00044BC9">
        <w:t xml:space="preserve">öppen för </w:t>
      </w:r>
      <w:r w:rsidR="0077394C">
        <w:t>det</w:t>
      </w:r>
      <w:r w:rsidR="00044BC9">
        <w:t>.</w:t>
      </w:r>
      <w:r w:rsidR="00FC2975">
        <w:t xml:space="preserve"> </w:t>
      </w:r>
    </w:p>
    <w:p w14:paraId="28793822" w14:textId="3CCDB74E" w:rsidR="00212FE6" w:rsidRDefault="00212FE6" w:rsidP="00976252">
      <w:pPr>
        <w:pStyle w:val="Brdtext"/>
      </w:pPr>
      <w:r>
        <w:t xml:space="preserve">Polisen måste prioritera sexualbrott, särskilt när det handlar om barn och unga. Brotten måste anmälas och utredas. Brottsoffren måste få snabbare återkoppling på sin anmälan. För att kunna möta behoven och samtidigt höja ambitionsnivån i arbetet behöver myndigheten väsentligt fler anställda. Därför har regeringen i budgetpropositionen för 2018 föreslagit och aviserat historiskt stora resurstillskott till Polismyndigheten för de kommande tre åren. Genom uppdrag i polisens och Åklagarmyndighetens regleringsbrev </w:t>
      </w:r>
      <w:r>
        <w:lastRenderedPageBreak/>
        <w:t xml:space="preserve">följer regeringen hur myndigheterna arbetar med att utveckla arbetsmetoderna vid utredning av våldtäkt och andra sexualbrott. Brå </w:t>
      </w:r>
      <w:r w:rsidR="002507E2">
        <w:t xml:space="preserve">har </w:t>
      </w:r>
      <w:r>
        <w:t>få</w:t>
      </w:r>
      <w:r w:rsidR="002507E2">
        <w:t>tt</w:t>
      </w:r>
      <w:r>
        <w:t xml:space="preserve"> i uppdrag att belysa rättsväsendets hantering av våldtäktsbrott från anmälan till dom, och att ge förslag på hur hanteringen skulle kunna förbättras. Brå har även fått i uppdrag att belysa orsakerna till ökningarna av antalet sexualbrott.</w:t>
      </w:r>
    </w:p>
    <w:p w14:paraId="67BC35C0" w14:textId="77777777" w:rsidR="00B449F7" w:rsidRDefault="00B449F7" w:rsidP="006A12F1">
      <w:pPr>
        <w:pStyle w:val="Brdtext"/>
      </w:pPr>
      <w:r>
        <w:t xml:space="preserve">Stockholm den </w:t>
      </w:r>
      <w:sdt>
        <w:sdtPr>
          <w:id w:val="-1225218591"/>
          <w:placeholder>
            <w:docPart w:val="A30F9EF35D32491781D1C43DCB92CEBB"/>
          </w:placeholder>
          <w:dataBinding w:prefixMappings="xmlns:ns0='http://lp/documentinfo/RK' " w:xpath="/ns0:DocumentInfo[1]/ns0:BaseInfo[1]/ns0:HeaderDate[1]" w:storeItemID="{313B817C-8101-4EA2-8545-A04654FF776F}"/>
          <w:date w:fullDate="2018-03-07T00:00:00Z">
            <w:dateFormat w:val="d MMMM yyyy"/>
            <w:lid w:val="sv-SE"/>
            <w:storeMappedDataAs w:val="dateTime"/>
            <w:calendar w:val="gregorian"/>
          </w:date>
        </w:sdtPr>
        <w:sdtEndPr/>
        <w:sdtContent>
          <w:r>
            <w:t>7 mars 2018</w:t>
          </w:r>
        </w:sdtContent>
      </w:sdt>
    </w:p>
    <w:p w14:paraId="6E45AFE0" w14:textId="77777777" w:rsidR="00D21796" w:rsidRDefault="00D21796" w:rsidP="00DB48AB">
      <w:pPr>
        <w:pStyle w:val="Brdtext"/>
      </w:pPr>
    </w:p>
    <w:p w14:paraId="3430C137" w14:textId="4CD04DCE" w:rsidR="00B449F7" w:rsidRPr="00DB48AB" w:rsidRDefault="00B449F7" w:rsidP="00DB48AB">
      <w:pPr>
        <w:pStyle w:val="Brdtext"/>
      </w:pPr>
      <w:r>
        <w:t>Morgan Johansson</w:t>
      </w:r>
    </w:p>
    <w:sectPr w:rsidR="00B449F7" w:rsidRPr="00DB48AB" w:rsidSect="00B449F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D9ED" w14:textId="77777777" w:rsidR="00B449F7" w:rsidRDefault="00B449F7" w:rsidP="00A87A54">
      <w:pPr>
        <w:spacing w:after="0" w:line="240" w:lineRule="auto"/>
      </w:pPr>
      <w:r>
        <w:separator/>
      </w:r>
    </w:p>
  </w:endnote>
  <w:endnote w:type="continuationSeparator" w:id="0">
    <w:p w14:paraId="37D924B6" w14:textId="77777777" w:rsidR="00B449F7" w:rsidRDefault="00B449F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1C6FA20" w14:textId="77777777" w:rsidTr="006A26EC">
      <w:trPr>
        <w:trHeight w:val="227"/>
        <w:jc w:val="right"/>
      </w:trPr>
      <w:tc>
        <w:tcPr>
          <w:tcW w:w="708" w:type="dxa"/>
          <w:vAlign w:val="bottom"/>
        </w:tcPr>
        <w:p w14:paraId="07870492" w14:textId="1ECCA6C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555F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555F3">
            <w:rPr>
              <w:rStyle w:val="Sidnummer"/>
              <w:noProof/>
            </w:rPr>
            <w:t>2</w:t>
          </w:r>
          <w:r>
            <w:rPr>
              <w:rStyle w:val="Sidnummer"/>
            </w:rPr>
            <w:fldChar w:fldCharType="end"/>
          </w:r>
          <w:r>
            <w:rPr>
              <w:rStyle w:val="Sidnummer"/>
            </w:rPr>
            <w:t>)</w:t>
          </w:r>
        </w:p>
      </w:tc>
    </w:tr>
    <w:tr w:rsidR="005606BC" w:rsidRPr="00347E11" w14:paraId="46104582" w14:textId="77777777" w:rsidTr="006A26EC">
      <w:trPr>
        <w:trHeight w:val="850"/>
        <w:jc w:val="right"/>
      </w:trPr>
      <w:tc>
        <w:tcPr>
          <w:tcW w:w="708" w:type="dxa"/>
          <w:vAlign w:val="bottom"/>
        </w:tcPr>
        <w:p w14:paraId="29769A75" w14:textId="77777777" w:rsidR="005606BC" w:rsidRPr="00347E11" w:rsidRDefault="005606BC" w:rsidP="005606BC">
          <w:pPr>
            <w:pStyle w:val="Sidfot"/>
            <w:spacing w:line="276" w:lineRule="auto"/>
            <w:jc w:val="right"/>
          </w:pPr>
        </w:p>
      </w:tc>
    </w:tr>
  </w:tbl>
  <w:p w14:paraId="79475F3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4F10029" w14:textId="77777777" w:rsidTr="001F4302">
      <w:trPr>
        <w:trHeight w:val="510"/>
      </w:trPr>
      <w:tc>
        <w:tcPr>
          <w:tcW w:w="8525" w:type="dxa"/>
          <w:gridSpan w:val="2"/>
          <w:vAlign w:val="bottom"/>
        </w:tcPr>
        <w:p w14:paraId="2972D20D" w14:textId="77777777" w:rsidR="00347E11" w:rsidRPr="00347E11" w:rsidRDefault="00347E11" w:rsidP="00347E11">
          <w:pPr>
            <w:pStyle w:val="Sidfot"/>
            <w:rPr>
              <w:sz w:val="8"/>
            </w:rPr>
          </w:pPr>
        </w:p>
      </w:tc>
    </w:tr>
    <w:tr w:rsidR="00093408" w:rsidRPr="00EE3C0F" w14:paraId="37117FC9" w14:textId="77777777" w:rsidTr="00C26068">
      <w:trPr>
        <w:trHeight w:val="227"/>
      </w:trPr>
      <w:tc>
        <w:tcPr>
          <w:tcW w:w="4074" w:type="dxa"/>
        </w:tcPr>
        <w:p w14:paraId="1C9FEAA8" w14:textId="77777777" w:rsidR="00347E11" w:rsidRPr="00F53AEA" w:rsidRDefault="00347E11" w:rsidP="00C26068">
          <w:pPr>
            <w:pStyle w:val="Sidfot"/>
            <w:spacing w:line="276" w:lineRule="auto"/>
          </w:pPr>
        </w:p>
      </w:tc>
      <w:tc>
        <w:tcPr>
          <w:tcW w:w="4451" w:type="dxa"/>
        </w:tcPr>
        <w:p w14:paraId="3DF9E6A1" w14:textId="77777777" w:rsidR="00093408" w:rsidRPr="00F53AEA" w:rsidRDefault="00093408" w:rsidP="00F53AEA">
          <w:pPr>
            <w:pStyle w:val="Sidfot"/>
            <w:spacing w:line="276" w:lineRule="auto"/>
          </w:pPr>
        </w:p>
      </w:tc>
    </w:tr>
  </w:tbl>
  <w:p w14:paraId="35601EE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4E76" w14:textId="77777777" w:rsidR="00B449F7" w:rsidRDefault="00B449F7" w:rsidP="00A87A54">
      <w:pPr>
        <w:spacing w:after="0" w:line="240" w:lineRule="auto"/>
      </w:pPr>
      <w:r>
        <w:separator/>
      </w:r>
    </w:p>
  </w:footnote>
  <w:footnote w:type="continuationSeparator" w:id="0">
    <w:p w14:paraId="2DF4D68A" w14:textId="77777777" w:rsidR="00B449F7" w:rsidRDefault="00B449F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449F7" w14:paraId="0AEA7677" w14:textId="77777777" w:rsidTr="00C93EBA">
      <w:trPr>
        <w:trHeight w:val="227"/>
      </w:trPr>
      <w:tc>
        <w:tcPr>
          <w:tcW w:w="5534" w:type="dxa"/>
        </w:tcPr>
        <w:p w14:paraId="0DE59940" w14:textId="77777777" w:rsidR="00B449F7" w:rsidRPr="007D73AB" w:rsidRDefault="00B449F7">
          <w:pPr>
            <w:pStyle w:val="Sidhuvud"/>
          </w:pPr>
        </w:p>
      </w:tc>
      <w:tc>
        <w:tcPr>
          <w:tcW w:w="3170" w:type="dxa"/>
          <w:vAlign w:val="bottom"/>
        </w:tcPr>
        <w:p w14:paraId="3C34DF5A" w14:textId="77777777" w:rsidR="00B449F7" w:rsidRPr="007D73AB" w:rsidRDefault="00B449F7" w:rsidP="00340DE0">
          <w:pPr>
            <w:pStyle w:val="Sidhuvud"/>
          </w:pPr>
        </w:p>
      </w:tc>
      <w:tc>
        <w:tcPr>
          <w:tcW w:w="1134" w:type="dxa"/>
        </w:tcPr>
        <w:p w14:paraId="536954E3" w14:textId="77777777" w:rsidR="00B449F7" w:rsidRDefault="00B449F7" w:rsidP="005A703A">
          <w:pPr>
            <w:pStyle w:val="Sidhuvud"/>
          </w:pPr>
        </w:p>
      </w:tc>
    </w:tr>
    <w:tr w:rsidR="00B449F7" w14:paraId="558FA4F8" w14:textId="77777777" w:rsidTr="00C93EBA">
      <w:trPr>
        <w:trHeight w:val="1928"/>
      </w:trPr>
      <w:tc>
        <w:tcPr>
          <w:tcW w:w="5534" w:type="dxa"/>
        </w:tcPr>
        <w:p w14:paraId="5FCF5938" w14:textId="77777777" w:rsidR="00B449F7" w:rsidRPr="00340DE0" w:rsidRDefault="00B449F7" w:rsidP="00340DE0">
          <w:pPr>
            <w:pStyle w:val="Sidhuvud"/>
          </w:pPr>
          <w:r>
            <w:rPr>
              <w:noProof/>
            </w:rPr>
            <w:drawing>
              <wp:inline distT="0" distB="0" distL="0" distR="0" wp14:anchorId="340E2FEF" wp14:editId="1F51BCC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09E96B5" w14:textId="77777777" w:rsidR="00B449F7" w:rsidRPr="00710A6C" w:rsidRDefault="00B449F7" w:rsidP="00EE3C0F">
          <w:pPr>
            <w:pStyle w:val="Sidhuvud"/>
            <w:rPr>
              <w:b/>
            </w:rPr>
          </w:pPr>
        </w:p>
        <w:p w14:paraId="4F085DAB" w14:textId="77777777" w:rsidR="00B449F7" w:rsidRDefault="00B449F7" w:rsidP="00EE3C0F">
          <w:pPr>
            <w:pStyle w:val="Sidhuvud"/>
          </w:pPr>
        </w:p>
        <w:p w14:paraId="0EFE40A4" w14:textId="77777777" w:rsidR="00B449F7" w:rsidRDefault="00B449F7" w:rsidP="00EE3C0F">
          <w:pPr>
            <w:pStyle w:val="Sidhuvud"/>
          </w:pPr>
        </w:p>
        <w:p w14:paraId="4B028D0C" w14:textId="77777777" w:rsidR="00B449F7" w:rsidRDefault="00B449F7" w:rsidP="00EE3C0F">
          <w:pPr>
            <w:pStyle w:val="Sidhuvud"/>
          </w:pPr>
        </w:p>
        <w:sdt>
          <w:sdtPr>
            <w:alias w:val="Dnr"/>
            <w:tag w:val="ccRKShow_Dnr"/>
            <w:id w:val="-829283628"/>
            <w:placeholder>
              <w:docPart w:val="D6D1D3BB2D8241FAA6AF00827F3BA7DA"/>
            </w:placeholder>
            <w:dataBinding w:prefixMappings="xmlns:ns0='http://lp/documentinfo/RK' " w:xpath="/ns0:DocumentInfo[1]/ns0:BaseInfo[1]/ns0:Dnr[1]" w:storeItemID="{313B817C-8101-4EA2-8545-A04654FF776F}"/>
            <w:text/>
          </w:sdtPr>
          <w:sdtEndPr/>
          <w:sdtContent>
            <w:p w14:paraId="3BE9EB6A" w14:textId="11D821D4" w:rsidR="00B449F7" w:rsidRDefault="00372C11" w:rsidP="00EE3C0F">
              <w:pPr>
                <w:pStyle w:val="Sidhuvud"/>
              </w:pPr>
              <w:r w:rsidRPr="00372C11">
                <w:t>Ju2018/01367/POL</w:t>
              </w:r>
            </w:p>
          </w:sdtContent>
        </w:sdt>
        <w:sdt>
          <w:sdtPr>
            <w:alias w:val="DocNumber"/>
            <w:tag w:val="DocNumber"/>
            <w:id w:val="1726028884"/>
            <w:placeholder>
              <w:docPart w:val="27CCC3AF60A3492E828B63DBB108A189"/>
            </w:placeholder>
            <w:showingPlcHdr/>
            <w:dataBinding w:prefixMappings="xmlns:ns0='http://lp/documentinfo/RK' " w:xpath="/ns0:DocumentInfo[1]/ns0:BaseInfo[1]/ns0:DocNumber[1]" w:storeItemID="{313B817C-8101-4EA2-8545-A04654FF776F}"/>
            <w:text/>
          </w:sdtPr>
          <w:sdtEndPr/>
          <w:sdtContent>
            <w:p w14:paraId="17F9041F" w14:textId="77777777" w:rsidR="00B449F7" w:rsidRDefault="00B449F7" w:rsidP="00EE3C0F">
              <w:pPr>
                <w:pStyle w:val="Sidhuvud"/>
              </w:pPr>
              <w:r>
                <w:rPr>
                  <w:rStyle w:val="Platshllartext"/>
                </w:rPr>
                <w:t xml:space="preserve"> </w:t>
              </w:r>
            </w:p>
          </w:sdtContent>
        </w:sdt>
        <w:p w14:paraId="471FDF18" w14:textId="77777777" w:rsidR="00B449F7" w:rsidRDefault="00B449F7" w:rsidP="00EE3C0F">
          <w:pPr>
            <w:pStyle w:val="Sidhuvud"/>
          </w:pPr>
        </w:p>
      </w:tc>
      <w:tc>
        <w:tcPr>
          <w:tcW w:w="1134" w:type="dxa"/>
        </w:tcPr>
        <w:p w14:paraId="2CBE80A6" w14:textId="77777777" w:rsidR="00B449F7" w:rsidRDefault="00B449F7" w:rsidP="0094502D">
          <w:pPr>
            <w:pStyle w:val="Sidhuvud"/>
          </w:pPr>
        </w:p>
        <w:p w14:paraId="235A2D7C" w14:textId="77777777" w:rsidR="00B449F7" w:rsidRPr="0094502D" w:rsidRDefault="00B449F7" w:rsidP="00EC71A6">
          <w:pPr>
            <w:pStyle w:val="Sidhuvud"/>
          </w:pPr>
        </w:p>
      </w:tc>
    </w:tr>
    <w:tr w:rsidR="00B449F7" w14:paraId="62DC43EC" w14:textId="77777777" w:rsidTr="00C93EBA">
      <w:trPr>
        <w:trHeight w:val="2268"/>
      </w:trPr>
      <w:tc>
        <w:tcPr>
          <w:tcW w:w="5534" w:type="dxa"/>
          <w:tcMar>
            <w:right w:w="1134" w:type="dxa"/>
          </w:tcMar>
        </w:tcPr>
        <w:sdt>
          <w:sdtPr>
            <w:rPr>
              <w:b/>
            </w:rPr>
            <w:alias w:val="SenderText"/>
            <w:tag w:val="ccRKShow_SenderText"/>
            <w:id w:val="1374046025"/>
            <w:placeholder>
              <w:docPart w:val="03CFE4E95B76438A8179F442B96ACD52"/>
            </w:placeholder>
          </w:sdtPr>
          <w:sdtEndPr>
            <w:rPr>
              <w:b w:val="0"/>
            </w:rPr>
          </w:sdtEndPr>
          <w:sdtContent>
            <w:p w14:paraId="02B89D68" w14:textId="77777777" w:rsidR="00B449F7" w:rsidRPr="00B449F7" w:rsidRDefault="00B449F7" w:rsidP="00340DE0">
              <w:pPr>
                <w:pStyle w:val="Sidhuvud"/>
                <w:rPr>
                  <w:b/>
                </w:rPr>
              </w:pPr>
              <w:r w:rsidRPr="00B449F7">
                <w:rPr>
                  <w:b/>
                </w:rPr>
                <w:t>Justitiedepartementet</w:t>
              </w:r>
            </w:p>
            <w:p w14:paraId="7F7B540D" w14:textId="4283BB74" w:rsidR="00D21796" w:rsidRDefault="00B449F7" w:rsidP="00340DE0">
              <w:pPr>
                <w:pStyle w:val="Sidhuvud"/>
              </w:pPr>
              <w:r w:rsidRPr="00B449F7">
                <w:t>Justitie- och inrikesministern</w:t>
              </w:r>
            </w:p>
          </w:sdtContent>
        </w:sdt>
        <w:p w14:paraId="5056E705" w14:textId="77777777" w:rsidR="00B449F7" w:rsidRPr="00D21796" w:rsidRDefault="00B449F7" w:rsidP="00D21796"/>
      </w:tc>
      <w:sdt>
        <w:sdtPr>
          <w:alias w:val="Recipient"/>
          <w:tag w:val="ccRKShow_Recipient"/>
          <w:id w:val="-28344517"/>
          <w:placeholder>
            <w:docPart w:val="925C8E0B662642FC97C45FCD581C846A"/>
          </w:placeholder>
          <w:dataBinding w:prefixMappings="xmlns:ns0='http://lp/documentinfo/RK' " w:xpath="/ns0:DocumentInfo[1]/ns0:BaseInfo[1]/ns0:Recipient[1]" w:storeItemID="{313B817C-8101-4EA2-8545-A04654FF776F}"/>
          <w:text w:multiLine="1"/>
        </w:sdtPr>
        <w:sdtEndPr/>
        <w:sdtContent>
          <w:tc>
            <w:tcPr>
              <w:tcW w:w="3170" w:type="dxa"/>
            </w:tcPr>
            <w:p w14:paraId="39547C8C" w14:textId="77777777" w:rsidR="00B449F7" w:rsidRDefault="00B449F7" w:rsidP="00547B89">
              <w:pPr>
                <w:pStyle w:val="Sidhuvud"/>
              </w:pPr>
              <w:r>
                <w:t>Till riksdagen</w:t>
              </w:r>
            </w:p>
          </w:tc>
        </w:sdtContent>
      </w:sdt>
      <w:tc>
        <w:tcPr>
          <w:tcW w:w="1134" w:type="dxa"/>
        </w:tcPr>
        <w:p w14:paraId="793AE125" w14:textId="77777777" w:rsidR="00B449F7" w:rsidRDefault="00B449F7" w:rsidP="003E6020">
          <w:pPr>
            <w:pStyle w:val="Sidhuvud"/>
          </w:pPr>
        </w:p>
      </w:tc>
    </w:tr>
  </w:tbl>
  <w:p w14:paraId="37269BC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F7"/>
    <w:rsid w:val="00000290"/>
    <w:rsid w:val="00004D5C"/>
    <w:rsid w:val="00005F68"/>
    <w:rsid w:val="00006CA7"/>
    <w:rsid w:val="00012B00"/>
    <w:rsid w:val="000134EF"/>
    <w:rsid w:val="00014EF6"/>
    <w:rsid w:val="00017197"/>
    <w:rsid w:val="0001725B"/>
    <w:rsid w:val="000203B0"/>
    <w:rsid w:val="0002205D"/>
    <w:rsid w:val="00025992"/>
    <w:rsid w:val="00026711"/>
    <w:rsid w:val="0003679E"/>
    <w:rsid w:val="00041EDC"/>
    <w:rsid w:val="0004352E"/>
    <w:rsid w:val="00044BC9"/>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378AC"/>
    <w:rsid w:val="001428E2"/>
    <w:rsid w:val="001603A3"/>
    <w:rsid w:val="00167FA8"/>
    <w:rsid w:val="00170CE4"/>
    <w:rsid w:val="0017300E"/>
    <w:rsid w:val="00173126"/>
    <w:rsid w:val="00176A26"/>
    <w:rsid w:val="001813DF"/>
    <w:rsid w:val="0019051C"/>
    <w:rsid w:val="0019127B"/>
    <w:rsid w:val="00192005"/>
    <w:rsid w:val="00192350"/>
    <w:rsid w:val="00192E34"/>
    <w:rsid w:val="00197A8A"/>
    <w:rsid w:val="001A2A61"/>
    <w:rsid w:val="001B4824"/>
    <w:rsid w:val="001C4980"/>
    <w:rsid w:val="001C5DC9"/>
    <w:rsid w:val="001C71A9"/>
    <w:rsid w:val="001D01A5"/>
    <w:rsid w:val="001E1A13"/>
    <w:rsid w:val="001E20CC"/>
    <w:rsid w:val="001E3D83"/>
    <w:rsid w:val="001E5481"/>
    <w:rsid w:val="001E72EE"/>
    <w:rsid w:val="001F0629"/>
    <w:rsid w:val="001F0736"/>
    <w:rsid w:val="001F4302"/>
    <w:rsid w:val="001F50BE"/>
    <w:rsid w:val="001F525B"/>
    <w:rsid w:val="001F6BBE"/>
    <w:rsid w:val="00204079"/>
    <w:rsid w:val="002102FD"/>
    <w:rsid w:val="00211B4E"/>
    <w:rsid w:val="00212FE6"/>
    <w:rsid w:val="00213204"/>
    <w:rsid w:val="00213258"/>
    <w:rsid w:val="00222258"/>
    <w:rsid w:val="0022233B"/>
    <w:rsid w:val="00223AD6"/>
    <w:rsid w:val="0022666A"/>
    <w:rsid w:val="002315F5"/>
    <w:rsid w:val="00233D52"/>
    <w:rsid w:val="00237147"/>
    <w:rsid w:val="002507E2"/>
    <w:rsid w:val="00260D2D"/>
    <w:rsid w:val="00264503"/>
    <w:rsid w:val="00271D00"/>
    <w:rsid w:val="00275872"/>
    <w:rsid w:val="00281106"/>
    <w:rsid w:val="00282417"/>
    <w:rsid w:val="00282D27"/>
    <w:rsid w:val="00287F0D"/>
    <w:rsid w:val="00292420"/>
    <w:rsid w:val="00296B7A"/>
    <w:rsid w:val="002A6820"/>
    <w:rsid w:val="002B6849"/>
    <w:rsid w:val="002C5B48"/>
    <w:rsid w:val="002D25C5"/>
    <w:rsid w:val="002D2647"/>
    <w:rsid w:val="002D4298"/>
    <w:rsid w:val="002D4829"/>
    <w:rsid w:val="002E2C89"/>
    <w:rsid w:val="002E3609"/>
    <w:rsid w:val="002E4D3F"/>
    <w:rsid w:val="002E61A5"/>
    <w:rsid w:val="002E7A71"/>
    <w:rsid w:val="002F3675"/>
    <w:rsid w:val="002F59E0"/>
    <w:rsid w:val="002F66A6"/>
    <w:rsid w:val="002F79EC"/>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2C11"/>
    <w:rsid w:val="00380663"/>
    <w:rsid w:val="003853E3"/>
    <w:rsid w:val="0038587E"/>
    <w:rsid w:val="00392ED4"/>
    <w:rsid w:val="00393680"/>
    <w:rsid w:val="00394D4C"/>
    <w:rsid w:val="003A1315"/>
    <w:rsid w:val="003A2E73"/>
    <w:rsid w:val="003A3071"/>
    <w:rsid w:val="003A5969"/>
    <w:rsid w:val="003A5C58"/>
    <w:rsid w:val="003B0C81"/>
    <w:rsid w:val="003C7BE0"/>
    <w:rsid w:val="003D0847"/>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7A4C"/>
    <w:rsid w:val="004B194D"/>
    <w:rsid w:val="004B1E7B"/>
    <w:rsid w:val="004B3029"/>
    <w:rsid w:val="004B35E7"/>
    <w:rsid w:val="004B3B1C"/>
    <w:rsid w:val="004B63BF"/>
    <w:rsid w:val="004B66DA"/>
    <w:rsid w:val="004B6889"/>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28AA"/>
    <w:rsid w:val="005606BC"/>
    <w:rsid w:val="00563E73"/>
    <w:rsid w:val="00565792"/>
    <w:rsid w:val="00567799"/>
    <w:rsid w:val="00571A0B"/>
    <w:rsid w:val="00573DFD"/>
    <w:rsid w:val="005747D0"/>
    <w:rsid w:val="005800D8"/>
    <w:rsid w:val="005850D7"/>
    <w:rsid w:val="0058522F"/>
    <w:rsid w:val="00586266"/>
    <w:rsid w:val="00595EDE"/>
    <w:rsid w:val="00596E2B"/>
    <w:rsid w:val="005A0CBA"/>
    <w:rsid w:val="005A2022"/>
    <w:rsid w:val="005A5193"/>
    <w:rsid w:val="005B115A"/>
    <w:rsid w:val="005B537F"/>
    <w:rsid w:val="005B56A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385C"/>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07960"/>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94C"/>
    <w:rsid w:val="00773F36"/>
    <w:rsid w:val="00776254"/>
    <w:rsid w:val="00777CFF"/>
    <w:rsid w:val="007815BC"/>
    <w:rsid w:val="00782B3F"/>
    <w:rsid w:val="00782E3C"/>
    <w:rsid w:val="007900CC"/>
    <w:rsid w:val="0079326A"/>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5204"/>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6C94"/>
    <w:rsid w:val="008D7CAF"/>
    <w:rsid w:val="008E02EE"/>
    <w:rsid w:val="008E65A8"/>
    <w:rsid w:val="008E77D6"/>
    <w:rsid w:val="009036E7"/>
    <w:rsid w:val="0091053B"/>
    <w:rsid w:val="00912945"/>
    <w:rsid w:val="00915D4C"/>
    <w:rsid w:val="009279B2"/>
    <w:rsid w:val="00935814"/>
    <w:rsid w:val="0094502D"/>
    <w:rsid w:val="00947013"/>
    <w:rsid w:val="00973084"/>
    <w:rsid w:val="00976252"/>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579C"/>
    <w:rsid w:val="00AB5033"/>
    <w:rsid w:val="00AB5519"/>
    <w:rsid w:val="00AB6313"/>
    <w:rsid w:val="00AB71DD"/>
    <w:rsid w:val="00AC0F6C"/>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9F7"/>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4DED"/>
    <w:rsid w:val="00C16F5A"/>
    <w:rsid w:val="00C2071A"/>
    <w:rsid w:val="00C20ACB"/>
    <w:rsid w:val="00C23703"/>
    <w:rsid w:val="00C26068"/>
    <w:rsid w:val="00C271A8"/>
    <w:rsid w:val="00C32067"/>
    <w:rsid w:val="00C36E3A"/>
    <w:rsid w:val="00C37A77"/>
    <w:rsid w:val="00C41141"/>
    <w:rsid w:val="00C461E6"/>
    <w:rsid w:val="00C50771"/>
    <w:rsid w:val="00C508BE"/>
    <w:rsid w:val="00C555F3"/>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67AC"/>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1796"/>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09E"/>
    <w:rsid w:val="00E33493"/>
    <w:rsid w:val="00E37922"/>
    <w:rsid w:val="00E406DF"/>
    <w:rsid w:val="00E415D3"/>
    <w:rsid w:val="00E469E4"/>
    <w:rsid w:val="00E475C3"/>
    <w:rsid w:val="00E509B0"/>
    <w:rsid w:val="00E54246"/>
    <w:rsid w:val="00E55D8E"/>
    <w:rsid w:val="00E707D7"/>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311"/>
    <w:rsid w:val="00FA5DDD"/>
    <w:rsid w:val="00FA7644"/>
    <w:rsid w:val="00FC069A"/>
    <w:rsid w:val="00FC2975"/>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C375FC"/>
  <w15:docId w15:val="{E22C530F-FA12-4B7A-A296-7A818D83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21796"/>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D1D3BB2D8241FAA6AF00827F3BA7DA"/>
        <w:category>
          <w:name w:val="Allmänt"/>
          <w:gallery w:val="placeholder"/>
        </w:category>
        <w:types>
          <w:type w:val="bbPlcHdr"/>
        </w:types>
        <w:behaviors>
          <w:behavior w:val="content"/>
        </w:behaviors>
        <w:guid w:val="{A820491A-CE7E-4FFB-919C-6D3BD5F7DAF0}"/>
      </w:docPartPr>
      <w:docPartBody>
        <w:p w:rsidR="000C1CD0" w:rsidRDefault="006D36A3" w:rsidP="006D36A3">
          <w:pPr>
            <w:pStyle w:val="D6D1D3BB2D8241FAA6AF00827F3BA7DA"/>
          </w:pPr>
          <w:r>
            <w:rPr>
              <w:rStyle w:val="Platshllartext"/>
            </w:rPr>
            <w:t xml:space="preserve"> </w:t>
          </w:r>
        </w:p>
      </w:docPartBody>
    </w:docPart>
    <w:docPart>
      <w:docPartPr>
        <w:name w:val="27CCC3AF60A3492E828B63DBB108A189"/>
        <w:category>
          <w:name w:val="Allmänt"/>
          <w:gallery w:val="placeholder"/>
        </w:category>
        <w:types>
          <w:type w:val="bbPlcHdr"/>
        </w:types>
        <w:behaviors>
          <w:behavior w:val="content"/>
        </w:behaviors>
        <w:guid w:val="{557F66A4-7EA7-4A65-B93F-77C0351F10FC}"/>
      </w:docPartPr>
      <w:docPartBody>
        <w:p w:rsidR="000C1CD0" w:rsidRDefault="006D36A3" w:rsidP="006D36A3">
          <w:pPr>
            <w:pStyle w:val="27CCC3AF60A3492E828B63DBB108A189"/>
          </w:pPr>
          <w:r>
            <w:rPr>
              <w:rStyle w:val="Platshllartext"/>
            </w:rPr>
            <w:t xml:space="preserve"> </w:t>
          </w:r>
        </w:p>
      </w:docPartBody>
    </w:docPart>
    <w:docPart>
      <w:docPartPr>
        <w:name w:val="03CFE4E95B76438A8179F442B96ACD52"/>
        <w:category>
          <w:name w:val="Allmänt"/>
          <w:gallery w:val="placeholder"/>
        </w:category>
        <w:types>
          <w:type w:val="bbPlcHdr"/>
        </w:types>
        <w:behaviors>
          <w:behavior w:val="content"/>
        </w:behaviors>
        <w:guid w:val="{71639EFD-FD7A-4955-8851-7D605D011FC7}"/>
      </w:docPartPr>
      <w:docPartBody>
        <w:p w:rsidR="000C1CD0" w:rsidRDefault="006D36A3" w:rsidP="006D36A3">
          <w:pPr>
            <w:pStyle w:val="03CFE4E95B76438A8179F442B96ACD52"/>
          </w:pPr>
          <w:r>
            <w:rPr>
              <w:rStyle w:val="Platshllartext"/>
            </w:rPr>
            <w:t xml:space="preserve"> </w:t>
          </w:r>
        </w:p>
      </w:docPartBody>
    </w:docPart>
    <w:docPart>
      <w:docPartPr>
        <w:name w:val="925C8E0B662642FC97C45FCD581C846A"/>
        <w:category>
          <w:name w:val="Allmänt"/>
          <w:gallery w:val="placeholder"/>
        </w:category>
        <w:types>
          <w:type w:val="bbPlcHdr"/>
        </w:types>
        <w:behaviors>
          <w:behavior w:val="content"/>
        </w:behaviors>
        <w:guid w:val="{2EEC49A7-3EFE-4F74-AF11-C74EE78527A9}"/>
      </w:docPartPr>
      <w:docPartBody>
        <w:p w:rsidR="000C1CD0" w:rsidRDefault="006D36A3" w:rsidP="006D36A3">
          <w:pPr>
            <w:pStyle w:val="925C8E0B662642FC97C45FCD581C846A"/>
          </w:pPr>
          <w:r>
            <w:rPr>
              <w:rStyle w:val="Platshllartext"/>
            </w:rPr>
            <w:t xml:space="preserve"> </w:t>
          </w:r>
        </w:p>
      </w:docPartBody>
    </w:docPart>
    <w:docPart>
      <w:docPartPr>
        <w:name w:val="A30F9EF35D32491781D1C43DCB92CEBB"/>
        <w:category>
          <w:name w:val="Allmänt"/>
          <w:gallery w:val="placeholder"/>
        </w:category>
        <w:types>
          <w:type w:val="bbPlcHdr"/>
        </w:types>
        <w:behaviors>
          <w:behavior w:val="content"/>
        </w:behaviors>
        <w:guid w:val="{8CDD3152-8A6E-4C89-A351-5908600F51B2}"/>
      </w:docPartPr>
      <w:docPartBody>
        <w:p w:rsidR="000C1CD0" w:rsidRDefault="006D36A3" w:rsidP="006D36A3">
          <w:pPr>
            <w:pStyle w:val="A30F9EF35D32491781D1C43DCB92CEB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A3"/>
    <w:rsid w:val="000C1CD0"/>
    <w:rsid w:val="006D3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F77A6B9440040A9A1FAA09367C3E9AD">
    <w:name w:val="BF77A6B9440040A9A1FAA09367C3E9AD"/>
    <w:rsid w:val="006D36A3"/>
  </w:style>
  <w:style w:type="character" w:styleId="Platshllartext">
    <w:name w:val="Placeholder Text"/>
    <w:basedOn w:val="Standardstycketeckensnitt"/>
    <w:uiPriority w:val="99"/>
    <w:semiHidden/>
    <w:rsid w:val="006D36A3"/>
    <w:rPr>
      <w:noProof w:val="0"/>
      <w:color w:val="808080"/>
    </w:rPr>
  </w:style>
  <w:style w:type="paragraph" w:customStyle="1" w:styleId="971896213E0040FCB1EB5830A7E9ADCA">
    <w:name w:val="971896213E0040FCB1EB5830A7E9ADCA"/>
    <w:rsid w:val="006D36A3"/>
  </w:style>
  <w:style w:type="paragraph" w:customStyle="1" w:styleId="D74116A5E5FA42F586609DC3002CD629">
    <w:name w:val="D74116A5E5FA42F586609DC3002CD629"/>
    <w:rsid w:val="006D36A3"/>
  </w:style>
  <w:style w:type="paragraph" w:customStyle="1" w:styleId="289C2A4A05F2455FB65CBB32EB567190">
    <w:name w:val="289C2A4A05F2455FB65CBB32EB567190"/>
    <w:rsid w:val="006D36A3"/>
  </w:style>
  <w:style w:type="paragraph" w:customStyle="1" w:styleId="D6D1D3BB2D8241FAA6AF00827F3BA7DA">
    <w:name w:val="D6D1D3BB2D8241FAA6AF00827F3BA7DA"/>
    <w:rsid w:val="006D36A3"/>
  </w:style>
  <w:style w:type="paragraph" w:customStyle="1" w:styleId="27CCC3AF60A3492E828B63DBB108A189">
    <w:name w:val="27CCC3AF60A3492E828B63DBB108A189"/>
    <w:rsid w:val="006D36A3"/>
  </w:style>
  <w:style w:type="paragraph" w:customStyle="1" w:styleId="F3A1DEAD71AD49C9A9F8B55A9D5C7DEB">
    <w:name w:val="F3A1DEAD71AD49C9A9F8B55A9D5C7DEB"/>
    <w:rsid w:val="006D36A3"/>
  </w:style>
  <w:style w:type="paragraph" w:customStyle="1" w:styleId="30A9AEF275AB4C46A7F1CF789DC65FCD">
    <w:name w:val="30A9AEF275AB4C46A7F1CF789DC65FCD"/>
    <w:rsid w:val="006D36A3"/>
  </w:style>
  <w:style w:type="paragraph" w:customStyle="1" w:styleId="9007044A2930476F9B53D6C3BEDEB550">
    <w:name w:val="9007044A2930476F9B53D6C3BEDEB550"/>
    <w:rsid w:val="006D36A3"/>
  </w:style>
  <w:style w:type="paragraph" w:customStyle="1" w:styleId="03CFE4E95B76438A8179F442B96ACD52">
    <w:name w:val="03CFE4E95B76438A8179F442B96ACD52"/>
    <w:rsid w:val="006D36A3"/>
  </w:style>
  <w:style w:type="paragraph" w:customStyle="1" w:styleId="925C8E0B662642FC97C45FCD581C846A">
    <w:name w:val="925C8E0B662642FC97C45FCD581C846A"/>
    <w:rsid w:val="006D36A3"/>
  </w:style>
  <w:style w:type="paragraph" w:customStyle="1" w:styleId="5F5BD20FCFBF4A88B3E8DA8BAE122270">
    <w:name w:val="5F5BD20FCFBF4A88B3E8DA8BAE122270"/>
    <w:rsid w:val="006D36A3"/>
  </w:style>
  <w:style w:type="paragraph" w:customStyle="1" w:styleId="52F1F900A3D64168A2D3EC73327F4E82">
    <w:name w:val="52F1F900A3D64168A2D3EC73327F4E82"/>
    <w:rsid w:val="006D36A3"/>
  </w:style>
  <w:style w:type="paragraph" w:customStyle="1" w:styleId="CE65BBBA239A4E15A99771BCEE4CB60F">
    <w:name w:val="CE65BBBA239A4E15A99771BCEE4CB60F"/>
    <w:rsid w:val="006D36A3"/>
  </w:style>
  <w:style w:type="paragraph" w:customStyle="1" w:styleId="CA7314EA645F4E979633BF1BAFB50290">
    <w:name w:val="CA7314EA645F4E979633BF1BAFB50290"/>
    <w:rsid w:val="006D36A3"/>
  </w:style>
  <w:style w:type="paragraph" w:customStyle="1" w:styleId="4815AF501E8A4874A5763FA3FEAD27E3">
    <w:name w:val="4815AF501E8A4874A5763FA3FEAD27E3"/>
    <w:rsid w:val="006D36A3"/>
  </w:style>
  <w:style w:type="paragraph" w:customStyle="1" w:styleId="A30F9EF35D32491781D1C43DCB92CEBB">
    <w:name w:val="A30F9EF35D32491781D1C43DCB92CEBB"/>
    <w:rsid w:val="006D36A3"/>
  </w:style>
  <w:style w:type="paragraph" w:customStyle="1" w:styleId="FA10A7A36F5F468BBAEA9C0F3CC85BE9">
    <w:name w:val="FA10A7A36F5F468BBAEA9C0F3CC85BE9"/>
    <w:rsid w:val="006D3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Ju2018/01367/POL</Dnr>
    <ParagrafNr/>
    <DocumentTitle/>
    <VisitingAddress/>
    <Extra1/>
    <Extra2/>
    <Extra3>Tomas Tobé</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Ju2018/01367/POL</Dnr>
    <ParagrafNr/>
    <DocumentTitle/>
    <VisitingAddress/>
    <Extra1/>
    <Extra2/>
    <Extra3>Tomas Tobé</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E8594E8387852543A034D6E33437AD36" ma:contentTypeVersion="10" ma:contentTypeDescription="Skapa ett nytt dokument." ma:contentTypeScope="" ma:versionID="16a6526d5c1d90de45b6e53853e4e630">
  <xsd:schema xmlns:xsd="http://www.w3.org/2001/XMLSchema" xmlns:xs="http://www.w3.org/2001/XMLSchema" xmlns:p="http://schemas.microsoft.com/office/2006/metadata/properties" xmlns:ns2="ee6c288e-8967-4cc8-9cd2-f77a18ff1cc8" xmlns:ns3="4ac87c2d-4bce-4bf3-b172-43291361fa14" targetNamespace="http://schemas.microsoft.com/office/2006/metadata/properties" ma:root="true" ma:fieldsID="ad2854788619fa497e49413bb35d8a79" ns2:_="" ns3:_="">
    <xsd:import namespace="ee6c288e-8967-4cc8-9cd2-f77a18ff1cc8"/>
    <xsd:import namespace="4ac87c2d-4bce-4bf3-b172-43291361fa1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288e-8967-4cc8-9cd2-f77a18ff1cc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1ad68717-b528-4d4e-b6ae-13f567334d5c}" ma:internalName="TaxCatchAll" ma:showField="CatchAllData" ma:web="ee6c288e-8967-4cc8-9cd2-f77a18ff1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1ad68717-b528-4d4e-b6ae-13f567334d5c}" ma:internalName="TaxCatchAllLabel" ma:readOnly="true" ma:showField="CatchAllDataLabel" ma:web="ee6c288e-8967-4cc8-9cd2-f77a18ff1cc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c87c2d-4bce-4bf3-b172-43291361fa1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b794e2e1-1c5f-4b8e-b1d7-5bf860c59e1a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7175-2D0E-40E1-BC19-1B0343193E23}"/>
</file>

<file path=customXml/itemProps2.xml><?xml version="1.0" encoding="utf-8"?>
<ds:datastoreItem xmlns:ds="http://schemas.openxmlformats.org/officeDocument/2006/customXml" ds:itemID="{313B817C-8101-4EA2-8545-A04654FF776F}"/>
</file>

<file path=customXml/itemProps3.xml><?xml version="1.0" encoding="utf-8"?>
<ds:datastoreItem xmlns:ds="http://schemas.openxmlformats.org/officeDocument/2006/customXml" ds:itemID="{C63F18B1-C7F7-42C1-A61C-B2AC4F4BB50C}"/>
</file>

<file path=customXml/itemProps4.xml><?xml version="1.0" encoding="utf-8"?>
<ds:datastoreItem xmlns:ds="http://schemas.openxmlformats.org/officeDocument/2006/customXml" ds:itemID="{313B817C-8101-4EA2-8545-A04654FF776F}">
  <ds:schemaRefs>
    <ds:schemaRef ds:uri="http://lp/documentinfo/RK"/>
  </ds:schemaRefs>
</ds:datastoreItem>
</file>

<file path=customXml/itemProps5.xml><?xml version="1.0" encoding="utf-8"?>
<ds:datastoreItem xmlns:ds="http://schemas.openxmlformats.org/officeDocument/2006/customXml" ds:itemID="{4778DC9A-B8CF-49A1-B8C9-DC18792C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288e-8967-4cc8-9cd2-f77a18ff1cc8"/>
    <ds:schemaRef ds:uri="4ac87c2d-4bce-4bf3-b172-43291361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89CFED-394C-4BA7-8F1E-1118B98D078C}">
  <ds:schemaRefs>
    <ds:schemaRef ds:uri="http://schemas.microsoft.com/sharepoint/v3/contenttype/forms/url"/>
  </ds:schemaRefs>
</ds:datastoreItem>
</file>

<file path=customXml/itemProps7.xml><?xml version="1.0" encoding="utf-8"?>
<ds:datastoreItem xmlns:ds="http://schemas.openxmlformats.org/officeDocument/2006/customXml" ds:itemID="{7985FDD3-D4DE-47BB-BD6B-CFB7A7D3E2A8}"/>
</file>

<file path=customXml/itemProps8.xml><?xml version="1.0" encoding="utf-8"?>
<ds:datastoreItem xmlns:ds="http://schemas.openxmlformats.org/officeDocument/2006/customXml" ds:itemID="{5E86A48D-9105-4345-8CBF-A3B103848341}"/>
</file>

<file path=docProps/app.xml><?xml version="1.0" encoding="utf-8"?>
<Properties xmlns="http://schemas.openxmlformats.org/officeDocument/2006/extended-properties" xmlns:vt="http://schemas.openxmlformats.org/officeDocument/2006/docPropsVTypes">
  <Template>RK Basmall</Template>
  <TotalTime>0</TotalTime>
  <Pages>2</Pages>
  <Words>314</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Marie Hellstrand</dc:creator>
  <cp:keywords/>
  <dc:description/>
  <cp:lastModifiedBy>Eva Marie Hellstrand</cp:lastModifiedBy>
  <cp:revision>14</cp:revision>
  <cp:lastPrinted>2018-03-06T12:31:00Z</cp:lastPrinted>
  <dcterms:created xsi:type="dcterms:W3CDTF">2018-03-01T10:24:00Z</dcterms:created>
  <dcterms:modified xsi:type="dcterms:W3CDTF">2018-03-06T12:31:00Z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4475360e-d726-4cc8-9596-e151cfdbb78c</vt:lpwstr>
  </property>
</Properties>
</file>