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42C3" w14:textId="6E3292A6" w:rsidR="00A91973" w:rsidRDefault="0074742C" w:rsidP="00472EBA">
      <w:pPr>
        <w:pStyle w:val="Rubrik"/>
      </w:pPr>
      <w:r>
        <w:t>S</w:t>
      </w:r>
      <w:r w:rsidR="00A41B39">
        <w:t>var på fråga 2016/17:1747</w:t>
      </w:r>
      <w:r w:rsidR="00A91973">
        <w:t xml:space="preserve"> av </w:t>
      </w:r>
      <w:r w:rsidR="00A41B39">
        <w:t>Margareta Cederfelt (M</w:t>
      </w:r>
      <w:r w:rsidR="00A91973">
        <w:t xml:space="preserve">) </w:t>
      </w:r>
      <w:r w:rsidR="00A41B39">
        <w:t>Hatbrott mot HBTQ- personer</w:t>
      </w:r>
    </w:p>
    <w:p w14:paraId="5FA6E4F3" w14:textId="12EB311B" w:rsidR="00AD2F04" w:rsidRDefault="00A41B39" w:rsidP="004510B3">
      <w:pPr>
        <w:pStyle w:val="Brdtext"/>
      </w:pPr>
      <w:r>
        <w:t xml:space="preserve">Margareta Cederfelt har frågat justitie- och migrationsminister Morgan Johansson vilka åtgärder han avser </w:t>
      </w:r>
      <w:r w:rsidR="000E27EE">
        <w:t xml:space="preserve">att </w:t>
      </w:r>
      <w:r>
        <w:t>vidta för att HBTQ- personer inte ska råka ut för hatbrott. Frågan har överlämnats till mig att besvara.</w:t>
      </w:r>
    </w:p>
    <w:p w14:paraId="425CE377" w14:textId="280DDC20" w:rsidR="00A0111A" w:rsidRDefault="00203D65" w:rsidP="00A0111A">
      <w:pPr>
        <w:pStyle w:val="Brdtext"/>
      </w:pPr>
      <w:r>
        <w:t>A</w:t>
      </w:r>
      <w:r w:rsidR="00703850">
        <w:t>lla individer</w:t>
      </w:r>
      <w:r w:rsidR="00E610F7">
        <w:t xml:space="preserve"> oavsett sexue</w:t>
      </w:r>
      <w:r w:rsidR="00703850">
        <w:t>ll läggning</w:t>
      </w:r>
      <w:r w:rsidR="00A0111A">
        <w:t>,</w:t>
      </w:r>
      <w:r w:rsidR="002F5669">
        <w:t xml:space="preserve"> </w:t>
      </w:r>
      <w:r w:rsidR="00703850">
        <w:t>könsidentitet</w:t>
      </w:r>
      <w:r w:rsidR="00A0111A">
        <w:t xml:space="preserve"> eller könsuttryck</w:t>
      </w:r>
      <w:r w:rsidR="00E610F7">
        <w:t xml:space="preserve"> </w:t>
      </w:r>
      <w:r>
        <w:t xml:space="preserve">ska </w:t>
      </w:r>
      <w:r w:rsidR="00703850">
        <w:t xml:space="preserve">kunna känna sig trygga i </w:t>
      </w:r>
      <w:r w:rsidR="003411B4">
        <w:t>Sverige</w:t>
      </w:r>
      <w:r w:rsidR="00703850">
        <w:t xml:space="preserve"> </w:t>
      </w:r>
      <w:r w:rsidR="00A0111A">
        <w:t xml:space="preserve">och inte </w:t>
      </w:r>
      <w:r w:rsidR="00703850">
        <w:t xml:space="preserve">utsättas för brott. </w:t>
      </w:r>
      <w:r w:rsidR="00E610F7">
        <w:t xml:space="preserve">Att någon utsätts för trakasserier och misshandel </w:t>
      </w:r>
      <w:r w:rsidR="00C86900">
        <w:t>på grund av</w:t>
      </w:r>
      <w:r w:rsidR="00E610F7">
        <w:t xml:space="preserve"> sexuell läggning</w:t>
      </w:r>
      <w:r w:rsidR="00A0111A">
        <w:t>,</w:t>
      </w:r>
      <w:r w:rsidR="002F5669">
        <w:t xml:space="preserve"> </w:t>
      </w:r>
      <w:r w:rsidR="00E610F7">
        <w:t>könsidentitet</w:t>
      </w:r>
      <w:r w:rsidR="002F5669">
        <w:t xml:space="preserve"> eller könsuttryck</w:t>
      </w:r>
      <w:r w:rsidR="00E610F7">
        <w:t xml:space="preserve"> är oacceptabelt</w:t>
      </w:r>
      <w:r w:rsidR="00535E9E">
        <w:t xml:space="preserve"> och ett hot mot grundläggande fri- och rättigheter</w:t>
      </w:r>
      <w:r w:rsidR="00E610F7">
        <w:t>.</w:t>
      </w:r>
      <w:r w:rsidR="00703850">
        <w:t xml:space="preserve"> </w:t>
      </w:r>
    </w:p>
    <w:p w14:paraId="5542A24E" w14:textId="0B94AA11" w:rsidR="0026656B" w:rsidRDefault="003411B4" w:rsidP="003A12C3">
      <w:pPr>
        <w:pStyle w:val="Brdtext"/>
      </w:pPr>
      <w:r>
        <w:t>Arbetet mot hatbrott är en prioriterad fråga</w:t>
      </w:r>
      <w:r w:rsidR="006551B8">
        <w:t xml:space="preserve"> för regeringen</w:t>
      </w:r>
      <w:r w:rsidR="00E476FF">
        <w:t xml:space="preserve">. </w:t>
      </w:r>
      <w:r w:rsidR="00323F72">
        <w:t xml:space="preserve">I november förra året lanserade regeringen </w:t>
      </w:r>
      <w:r w:rsidR="00C86900">
        <w:t xml:space="preserve">en </w:t>
      </w:r>
      <w:r w:rsidR="00203D65">
        <w:t>n</w:t>
      </w:r>
      <w:r w:rsidR="00203D65" w:rsidRPr="00203D65">
        <w:t>ationell plan mot rasism</w:t>
      </w:r>
      <w:r w:rsidR="00C86900">
        <w:t>, liknande former av fientlighet</w:t>
      </w:r>
      <w:r w:rsidR="00203D65">
        <w:t xml:space="preserve"> och hatbrott</w:t>
      </w:r>
      <w:r w:rsidR="00C86900">
        <w:t xml:space="preserve"> på nätet</w:t>
      </w:r>
      <w:r w:rsidR="00323F72">
        <w:t xml:space="preserve">. </w:t>
      </w:r>
      <w:r w:rsidR="0026656B" w:rsidRPr="0026656B">
        <w:t xml:space="preserve">Planen </w:t>
      </w:r>
      <w:r w:rsidR="00872E13">
        <w:t>utgör</w:t>
      </w:r>
      <w:r w:rsidR="00872E13" w:rsidRPr="0026656B">
        <w:t xml:space="preserve"> </w:t>
      </w:r>
      <w:r w:rsidR="0026656B" w:rsidRPr="0026656B">
        <w:t xml:space="preserve">en </w:t>
      </w:r>
      <w:r w:rsidR="0026656B">
        <w:t xml:space="preserve">viktig </w:t>
      </w:r>
      <w:r w:rsidR="0026656B" w:rsidRPr="0026656B">
        <w:t>grund och inriktning för arbetet inom fem viktiga strategiska områden</w:t>
      </w:r>
      <w:r w:rsidR="003D68C2">
        <w:t>.</w:t>
      </w:r>
      <w:r w:rsidR="0026656B" w:rsidRPr="0026656B">
        <w:t xml:space="preserve"> </w:t>
      </w:r>
      <w:r w:rsidR="0026656B">
        <w:t>R</w:t>
      </w:r>
      <w:r w:rsidR="00323F72" w:rsidRPr="00323F72">
        <w:t xml:space="preserve">egeringen </w:t>
      </w:r>
      <w:r w:rsidR="0026656B">
        <w:t xml:space="preserve">har också under mandatperioden ökat anslagen </w:t>
      </w:r>
      <w:r w:rsidR="00323F72" w:rsidRPr="00323F72">
        <w:t>för at</w:t>
      </w:r>
      <w:r w:rsidR="00323F72">
        <w:t xml:space="preserve">t främja </w:t>
      </w:r>
      <w:r w:rsidR="0026656B">
        <w:t xml:space="preserve">arbetet </w:t>
      </w:r>
      <w:r w:rsidR="00323F72" w:rsidRPr="00323F72">
        <w:t xml:space="preserve">mot </w:t>
      </w:r>
      <w:r w:rsidR="0026656B" w:rsidRPr="0026656B">
        <w:t>rasism, liknande form</w:t>
      </w:r>
      <w:r w:rsidR="0026656B">
        <w:t>er av fientlighet och extremism.</w:t>
      </w:r>
    </w:p>
    <w:p w14:paraId="0ED90815" w14:textId="4805F653" w:rsidR="00F960F8" w:rsidRDefault="00920FCB" w:rsidP="003A12C3">
      <w:pPr>
        <w:pStyle w:val="Brdtext"/>
      </w:pPr>
      <w:r w:rsidRPr="00920FCB">
        <w:t xml:space="preserve">Regeringen </w:t>
      </w:r>
      <w:r>
        <w:t xml:space="preserve">har </w:t>
      </w:r>
      <w:r w:rsidR="0026656B">
        <w:t>vidare</w:t>
      </w:r>
      <w:r>
        <w:t xml:space="preserve"> i en lagrådsremiss som lämnades i juni i år föreslagit</w:t>
      </w:r>
      <w:r w:rsidRPr="00920FCB">
        <w:t xml:space="preserve"> ett utvidgat straffrättsligt skydd för transpersoner. Det föreslås </w:t>
      </w:r>
      <w:r>
        <w:t xml:space="preserve">bland annat </w:t>
      </w:r>
      <w:r w:rsidRPr="00920FCB">
        <w:t xml:space="preserve">att grunden könsidentitet eller könsuttryck läggs till i bestämmelserna om hets mot folkgrupp och olaga diskriminering samt i åtalsregeln om förolämpning. </w:t>
      </w:r>
    </w:p>
    <w:p w14:paraId="4B2DB143" w14:textId="5DD38DC1" w:rsidR="003A12C3" w:rsidRDefault="00B14DAE" w:rsidP="003A12C3">
      <w:pPr>
        <w:pStyle w:val="Brdtext"/>
      </w:pPr>
      <w:r>
        <w:t xml:space="preserve">De som begår hatbrott ska lagföras. </w:t>
      </w:r>
      <w:r w:rsidR="00860DCD">
        <w:t xml:space="preserve">I </w:t>
      </w:r>
      <w:r w:rsidR="00860DCD" w:rsidRPr="00CE0BA0">
        <w:t>det brottsutredande arbetet</w:t>
      </w:r>
      <w:r w:rsidR="00712C73">
        <w:t xml:space="preserve"> är det </w:t>
      </w:r>
      <w:r w:rsidR="00357C46">
        <w:t>angeläget</w:t>
      </w:r>
      <w:r w:rsidR="00712C73">
        <w:t xml:space="preserve"> att de brotts</w:t>
      </w:r>
      <w:r w:rsidR="00712C73">
        <w:softHyphen/>
        <w:t xml:space="preserve">bekämpande myndigheterna </w:t>
      </w:r>
      <w:r w:rsidR="00357C46">
        <w:t xml:space="preserve">har </w:t>
      </w:r>
      <w:r>
        <w:t>resurser</w:t>
      </w:r>
      <w:r w:rsidR="0026656B">
        <w:t xml:space="preserve"> och</w:t>
      </w:r>
      <w:r>
        <w:t xml:space="preserve"> </w:t>
      </w:r>
      <w:r w:rsidR="00357C46">
        <w:t>k</w:t>
      </w:r>
      <w:r w:rsidR="00712C73">
        <w:t>unskap om hatbrottsproblematiken</w:t>
      </w:r>
      <w:r w:rsidR="00535E9E">
        <w:t xml:space="preserve"> </w:t>
      </w:r>
      <w:r w:rsidR="00357C46">
        <w:t>för att kunna identifiera hatbrottsmotiv.</w:t>
      </w:r>
      <w:r w:rsidR="0020521E">
        <w:t xml:space="preserve"> </w:t>
      </w:r>
    </w:p>
    <w:p w14:paraId="22E622BD" w14:textId="7FECBFF4" w:rsidR="003411B4" w:rsidRDefault="0020521E" w:rsidP="00D44860">
      <w:pPr>
        <w:pStyle w:val="Brdtext"/>
      </w:pPr>
      <w:r>
        <w:lastRenderedPageBreak/>
        <w:t xml:space="preserve">Genom regeringens tillskott till </w:t>
      </w:r>
      <w:r w:rsidR="00724EA4">
        <w:t xml:space="preserve">Polismyndigheten </w:t>
      </w:r>
      <w:r>
        <w:t>i vårändringsbudgeten kommer myndigheten</w:t>
      </w:r>
      <w:r w:rsidR="00B14DAE">
        <w:t xml:space="preserve"> </w:t>
      </w:r>
      <w:r>
        <w:t xml:space="preserve">att kunna </w:t>
      </w:r>
      <w:r w:rsidR="00257DED">
        <w:t xml:space="preserve">satsa drygt 10 miljoner kronor </w:t>
      </w:r>
      <w:r w:rsidR="00E476FF">
        <w:t xml:space="preserve">för att stärka </w:t>
      </w:r>
      <w:r w:rsidR="00704C93">
        <w:t xml:space="preserve">sitt </w:t>
      </w:r>
      <w:r w:rsidR="00E476FF">
        <w:t xml:space="preserve">arbete mot hatbrott. Polismyndigheten </w:t>
      </w:r>
      <w:r w:rsidR="00724EA4">
        <w:t xml:space="preserve">genomför </w:t>
      </w:r>
      <w:r>
        <w:t xml:space="preserve">nu </w:t>
      </w:r>
      <w:r w:rsidR="00724EA4">
        <w:t xml:space="preserve">nationella utbildningsinsatser riktade till samtliga anställda som kan komma i kontakt med hatbrottsärenden. Polismyndigheten </w:t>
      </w:r>
      <w:r w:rsidR="00005E0C">
        <w:t xml:space="preserve">har också </w:t>
      </w:r>
      <w:r>
        <w:t xml:space="preserve">inrättat </w:t>
      </w:r>
      <w:r w:rsidR="00872E13" w:rsidRPr="00872E13">
        <w:t xml:space="preserve">ett nationellt </w:t>
      </w:r>
      <w:r w:rsidR="00872E13">
        <w:t>samverkansforum för erfarenhets</w:t>
      </w:r>
      <w:r w:rsidR="00872E13" w:rsidRPr="00872E13">
        <w:t>utbyte och förbättrad operativ verksamhet. I polisregionerna syd, väst och Stockholm har särskilda demokrati</w:t>
      </w:r>
      <w:r w:rsidR="00872E13">
        <w:t>-</w:t>
      </w:r>
      <w:r w:rsidR="00872E13" w:rsidRPr="00872E13">
        <w:t xml:space="preserve"> och hatgrupper etablera</w:t>
      </w:r>
      <w:r w:rsidR="00872E13">
        <w:t>t</w:t>
      </w:r>
      <w:r w:rsidR="00872E13" w:rsidRPr="00872E13">
        <w:t>s</w:t>
      </w:r>
      <w:bookmarkStart w:id="0" w:name="_GoBack"/>
      <w:bookmarkEnd w:id="0"/>
      <w:r w:rsidR="000A3E2A">
        <w:t xml:space="preserve">. </w:t>
      </w:r>
    </w:p>
    <w:p w14:paraId="5BD7B885" w14:textId="046E9F4E" w:rsidR="007E48D5" w:rsidRDefault="006A2D8E" w:rsidP="00D44860">
      <w:pPr>
        <w:pStyle w:val="Brdtext"/>
      </w:pPr>
      <w:r>
        <w:t xml:space="preserve">Människors lika värde och rätten för envar att vara den man är utgör fundament i vårt samhällsbygge. </w:t>
      </w:r>
      <w:r w:rsidR="0020521E">
        <w:t>Jag och r</w:t>
      </w:r>
      <w:r>
        <w:t xml:space="preserve">egeringen kommer kontinuerligt att </w:t>
      </w:r>
      <w:r w:rsidR="00B33669">
        <w:t xml:space="preserve">verka för </w:t>
      </w:r>
      <w:r>
        <w:t xml:space="preserve">att dessa grundläggande värden skyddas och upprätthålls. </w:t>
      </w:r>
    </w:p>
    <w:p w14:paraId="7DCEBC8D" w14:textId="77777777" w:rsidR="007E48D5" w:rsidRPr="003411B4" w:rsidRDefault="007E48D5" w:rsidP="00D44860">
      <w:pPr>
        <w:pStyle w:val="Brdtext"/>
      </w:pPr>
    </w:p>
    <w:p w14:paraId="37963F36" w14:textId="584580C7" w:rsidR="004510B3" w:rsidRDefault="0074742C" w:rsidP="004510B3">
      <w:pPr>
        <w:pStyle w:val="Brdtext"/>
      </w:pPr>
      <w:r>
        <w:t xml:space="preserve">Stockholm den </w:t>
      </w:r>
      <w:r w:rsidR="009168CE">
        <w:t>27 juli 2017</w:t>
      </w:r>
    </w:p>
    <w:p w14:paraId="0C044306" w14:textId="77777777" w:rsidR="00AD2F04" w:rsidRDefault="00AD2F04" w:rsidP="005C120D">
      <w:pPr>
        <w:pStyle w:val="Brdtext"/>
      </w:pPr>
    </w:p>
    <w:p w14:paraId="1A03BD88" w14:textId="77777777" w:rsidR="0003679E" w:rsidRPr="00222258" w:rsidRDefault="004510B3" w:rsidP="005C120D">
      <w:pPr>
        <w:pStyle w:val="Brdtext"/>
      </w:pPr>
      <w:r>
        <w:t>Anders Ygeman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4E14" w14:textId="77777777" w:rsidR="00920FCB" w:rsidRDefault="00920FCB" w:rsidP="00A87A54">
      <w:pPr>
        <w:spacing w:after="0" w:line="240" w:lineRule="auto"/>
      </w:pPr>
      <w:r>
        <w:separator/>
      </w:r>
    </w:p>
  </w:endnote>
  <w:endnote w:type="continuationSeparator" w:id="0">
    <w:p w14:paraId="7D023B23" w14:textId="77777777" w:rsidR="00920FCB" w:rsidRDefault="00920FCB" w:rsidP="00A87A54">
      <w:pPr>
        <w:spacing w:after="0" w:line="240" w:lineRule="auto"/>
      </w:pPr>
      <w:r>
        <w:continuationSeparator/>
      </w:r>
    </w:p>
  </w:endnote>
  <w:endnote w:type="continuationNotice" w:id="1">
    <w:p w14:paraId="28DC0688" w14:textId="77777777" w:rsidR="0035102E" w:rsidRDefault="00351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20FCB" w:rsidRPr="00347E11" w14:paraId="75EFF65F" w14:textId="77777777" w:rsidTr="00920FCB">
      <w:trPr>
        <w:trHeight w:val="227"/>
        <w:jc w:val="right"/>
      </w:trPr>
      <w:tc>
        <w:tcPr>
          <w:tcW w:w="708" w:type="dxa"/>
          <w:vAlign w:val="bottom"/>
        </w:tcPr>
        <w:p w14:paraId="159AFD31" w14:textId="77777777" w:rsidR="00920FCB" w:rsidRPr="00B62610" w:rsidRDefault="00920FC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620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620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20FCB" w:rsidRPr="00347E11" w14:paraId="4A40588F" w14:textId="77777777" w:rsidTr="00920FCB">
      <w:trPr>
        <w:trHeight w:val="850"/>
        <w:jc w:val="right"/>
      </w:trPr>
      <w:tc>
        <w:tcPr>
          <w:tcW w:w="708" w:type="dxa"/>
          <w:vAlign w:val="bottom"/>
        </w:tcPr>
        <w:p w14:paraId="11CB95D9" w14:textId="77777777" w:rsidR="00920FCB" w:rsidRPr="00347E11" w:rsidRDefault="00920FCB" w:rsidP="005606BC">
          <w:pPr>
            <w:pStyle w:val="Sidfot"/>
            <w:spacing w:line="276" w:lineRule="auto"/>
            <w:jc w:val="right"/>
          </w:pPr>
        </w:p>
      </w:tc>
    </w:tr>
  </w:tbl>
  <w:p w14:paraId="21923EAB" w14:textId="77777777" w:rsidR="00920FCB" w:rsidRPr="005606BC" w:rsidRDefault="00920FC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920FCB" w:rsidRPr="00347E11" w14:paraId="3860E980" w14:textId="77777777" w:rsidTr="001F4302">
      <w:trPr>
        <w:trHeight w:val="510"/>
      </w:trPr>
      <w:tc>
        <w:tcPr>
          <w:tcW w:w="8525" w:type="dxa"/>
          <w:vAlign w:val="bottom"/>
        </w:tcPr>
        <w:p w14:paraId="0D595D67" w14:textId="77777777" w:rsidR="00920FCB" w:rsidRPr="00347E11" w:rsidRDefault="00920FCB" w:rsidP="00347E11">
          <w:pPr>
            <w:pStyle w:val="Sidfot"/>
            <w:rPr>
              <w:sz w:val="8"/>
            </w:rPr>
          </w:pPr>
        </w:p>
      </w:tc>
    </w:tr>
  </w:tbl>
  <w:p w14:paraId="5FD4FD4E" w14:textId="77777777" w:rsidR="00920FCB" w:rsidRPr="00EE3C0F" w:rsidRDefault="00920FC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D712" w14:textId="77777777" w:rsidR="00920FCB" w:rsidRDefault="00920FCB" w:rsidP="00A87A54">
      <w:pPr>
        <w:spacing w:after="0" w:line="240" w:lineRule="auto"/>
      </w:pPr>
      <w:r>
        <w:separator/>
      </w:r>
    </w:p>
  </w:footnote>
  <w:footnote w:type="continuationSeparator" w:id="0">
    <w:p w14:paraId="1C0F1560" w14:textId="77777777" w:rsidR="00920FCB" w:rsidRDefault="00920FCB" w:rsidP="00A87A54">
      <w:pPr>
        <w:spacing w:after="0" w:line="240" w:lineRule="auto"/>
      </w:pPr>
      <w:r>
        <w:continuationSeparator/>
      </w:r>
    </w:p>
  </w:footnote>
  <w:footnote w:type="continuationNotice" w:id="1">
    <w:p w14:paraId="3FA33925" w14:textId="77777777" w:rsidR="0035102E" w:rsidRDefault="00351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0FCB" w14:paraId="4359E7B7" w14:textId="77777777" w:rsidTr="00C93EBA">
      <w:trPr>
        <w:trHeight w:val="227"/>
      </w:trPr>
      <w:tc>
        <w:tcPr>
          <w:tcW w:w="5534" w:type="dxa"/>
        </w:tcPr>
        <w:p w14:paraId="3E56901E" w14:textId="77777777" w:rsidR="00920FCB" w:rsidRPr="007D73AB" w:rsidRDefault="00920FCB">
          <w:pPr>
            <w:pStyle w:val="Sidhuvud"/>
          </w:pPr>
        </w:p>
      </w:tc>
      <w:tc>
        <w:tcPr>
          <w:tcW w:w="3170" w:type="dxa"/>
          <w:vAlign w:val="bottom"/>
        </w:tcPr>
        <w:p w14:paraId="19E39782" w14:textId="77777777" w:rsidR="00920FCB" w:rsidRPr="007D73AB" w:rsidRDefault="00920FCB" w:rsidP="00340DE0">
          <w:pPr>
            <w:pStyle w:val="Sidhuvud"/>
          </w:pPr>
        </w:p>
      </w:tc>
      <w:tc>
        <w:tcPr>
          <w:tcW w:w="1134" w:type="dxa"/>
        </w:tcPr>
        <w:p w14:paraId="4B382114" w14:textId="77777777" w:rsidR="00920FCB" w:rsidRDefault="00920FCB" w:rsidP="00920FCB">
          <w:pPr>
            <w:pStyle w:val="Sidhuvud"/>
          </w:pPr>
        </w:p>
      </w:tc>
    </w:tr>
    <w:tr w:rsidR="00920FCB" w14:paraId="1A28DB3F" w14:textId="77777777" w:rsidTr="00C93EBA">
      <w:trPr>
        <w:trHeight w:val="1928"/>
      </w:trPr>
      <w:tc>
        <w:tcPr>
          <w:tcW w:w="5534" w:type="dxa"/>
        </w:tcPr>
        <w:p w14:paraId="6B1B1D16" w14:textId="77777777" w:rsidR="00920FCB" w:rsidRPr="00340DE0" w:rsidRDefault="00920FCB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25C2D2E" wp14:editId="553E26C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7CB62" w14:textId="77777777" w:rsidR="00920FCB" w:rsidRPr="00710A6C" w:rsidRDefault="00920FCB" w:rsidP="00EE3C0F">
          <w:pPr>
            <w:pStyle w:val="Sidhuvud"/>
            <w:rPr>
              <w:b/>
            </w:rPr>
          </w:pPr>
        </w:p>
        <w:p w14:paraId="198221C8" w14:textId="77777777" w:rsidR="00920FCB" w:rsidRDefault="00920FCB" w:rsidP="00EE3C0F">
          <w:pPr>
            <w:pStyle w:val="Sidhuvud"/>
          </w:pPr>
        </w:p>
        <w:p w14:paraId="3056AB75" w14:textId="77777777" w:rsidR="00920FCB" w:rsidRDefault="00920FCB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7FC6B05" w14:textId="77777777" w:rsidR="00920FCB" w:rsidRDefault="00920FCB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EndPr/>
          <w:sdtContent>
            <w:p w14:paraId="79A2452D" w14:textId="268DE56A" w:rsidR="00920FCB" w:rsidRDefault="0035102E" w:rsidP="00EE3C0F">
              <w:pPr>
                <w:pStyle w:val="Sidhuvud"/>
              </w:pPr>
              <w:r>
                <w:t>Ju2017/06169/POL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6144CF8C" w14:textId="77777777" w:rsidR="00920FCB" w:rsidRDefault="00920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B25F9" w14:textId="77777777" w:rsidR="00920FCB" w:rsidRDefault="00920FCB" w:rsidP="00EE3C0F">
          <w:pPr>
            <w:pStyle w:val="Sidhuvud"/>
          </w:pPr>
        </w:p>
      </w:tc>
      <w:tc>
        <w:tcPr>
          <w:tcW w:w="1134" w:type="dxa"/>
        </w:tcPr>
        <w:p w14:paraId="1D4C7B74" w14:textId="77777777" w:rsidR="00920FCB" w:rsidRPr="0094502D" w:rsidRDefault="00920FCB" w:rsidP="0094502D">
          <w:pPr>
            <w:pStyle w:val="Sidhuvud"/>
          </w:pPr>
        </w:p>
      </w:tc>
    </w:tr>
    <w:tr w:rsidR="00920FCB" w14:paraId="1A1F4A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6FCC04" w14:textId="77777777" w:rsidR="00920FCB" w:rsidRPr="00A91973" w:rsidRDefault="00920FCB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57F27DE8" w14:textId="77777777" w:rsidR="00920FCB" w:rsidRDefault="00920FCB" w:rsidP="00340DE0">
              <w:pPr>
                <w:pStyle w:val="Sidhuvud"/>
              </w:pPr>
            </w:p>
            <w:p w14:paraId="0CD51FED" w14:textId="77777777" w:rsidR="00920FCB" w:rsidRPr="00340DE0" w:rsidRDefault="00920FCB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67367720" w14:textId="6F2CF950" w:rsidR="00920FCB" w:rsidRDefault="00920FCB" w:rsidP="00465F7B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F84F106" w14:textId="77777777" w:rsidR="00920FCB" w:rsidRDefault="00920FCB" w:rsidP="003E6020">
          <w:pPr>
            <w:pStyle w:val="Sidhuvud"/>
          </w:pPr>
        </w:p>
      </w:tc>
    </w:tr>
  </w:tbl>
  <w:p w14:paraId="3D730F25" w14:textId="77777777" w:rsidR="00920FCB" w:rsidRDefault="00920FC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trackRevisions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E0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AB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A3E2A"/>
    <w:rsid w:val="000B458B"/>
    <w:rsid w:val="000B711D"/>
    <w:rsid w:val="000C61D1"/>
    <w:rsid w:val="000E12D9"/>
    <w:rsid w:val="000E27EE"/>
    <w:rsid w:val="000F00B8"/>
    <w:rsid w:val="0011413E"/>
    <w:rsid w:val="00121002"/>
    <w:rsid w:val="00127E49"/>
    <w:rsid w:val="001428E2"/>
    <w:rsid w:val="00163F62"/>
    <w:rsid w:val="00170CE4"/>
    <w:rsid w:val="0017300E"/>
    <w:rsid w:val="00173126"/>
    <w:rsid w:val="00192E3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3D65"/>
    <w:rsid w:val="00204079"/>
    <w:rsid w:val="0020521E"/>
    <w:rsid w:val="002102FD"/>
    <w:rsid w:val="00211B4E"/>
    <w:rsid w:val="00213258"/>
    <w:rsid w:val="00222258"/>
    <w:rsid w:val="00223AD6"/>
    <w:rsid w:val="0022666A"/>
    <w:rsid w:val="00233D52"/>
    <w:rsid w:val="00237147"/>
    <w:rsid w:val="00257DED"/>
    <w:rsid w:val="00260D2D"/>
    <w:rsid w:val="0026656B"/>
    <w:rsid w:val="00281106"/>
    <w:rsid w:val="00282D27"/>
    <w:rsid w:val="00292420"/>
    <w:rsid w:val="00296B7A"/>
    <w:rsid w:val="002A6820"/>
    <w:rsid w:val="002C5B48"/>
    <w:rsid w:val="002D4298"/>
    <w:rsid w:val="002D4829"/>
    <w:rsid w:val="002D69DB"/>
    <w:rsid w:val="002E4D3F"/>
    <w:rsid w:val="002F5669"/>
    <w:rsid w:val="002F59E0"/>
    <w:rsid w:val="002F66A6"/>
    <w:rsid w:val="003020B0"/>
    <w:rsid w:val="003050DB"/>
    <w:rsid w:val="00310561"/>
    <w:rsid w:val="00311D8C"/>
    <w:rsid w:val="003128E2"/>
    <w:rsid w:val="00323F72"/>
    <w:rsid w:val="003240E1"/>
    <w:rsid w:val="00326C03"/>
    <w:rsid w:val="00327474"/>
    <w:rsid w:val="00333B93"/>
    <w:rsid w:val="00336F07"/>
    <w:rsid w:val="00340DE0"/>
    <w:rsid w:val="003411B4"/>
    <w:rsid w:val="00341F47"/>
    <w:rsid w:val="00342327"/>
    <w:rsid w:val="00347E11"/>
    <w:rsid w:val="00350696"/>
    <w:rsid w:val="00350C92"/>
    <w:rsid w:val="0035102E"/>
    <w:rsid w:val="00357C46"/>
    <w:rsid w:val="00365461"/>
    <w:rsid w:val="00370311"/>
    <w:rsid w:val="00380663"/>
    <w:rsid w:val="003853E3"/>
    <w:rsid w:val="0038587E"/>
    <w:rsid w:val="00392ED4"/>
    <w:rsid w:val="003A12C3"/>
    <w:rsid w:val="003A2E73"/>
    <w:rsid w:val="003A54B9"/>
    <w:rsid w:val="003A5969"/>
    <w:rsid w:val="003A5C58"/>
    <w:rsid w:val="003C7BE0"/>
    <w:rsid w:val="003D0DD3"/>
    <w:rsid w:val="003D17EF"/>
    <w:rsid w:val="003D3535"/>
    <w:rsid w:val="003D68C2"/>
    <w:rsid w:val="003E3DBF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65F7B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2468E"/>
    <w:rsid w:val="005302E0"/>
    <w:rsid w:val="00535E9E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E2F29"/>
    <w:rsid w:val="005E4E79"/>
    <w:rsid w:val="005E5CE7"/>
    <w:rsid w:val="006175D7"/>
    <w:rsid w:val="006208E5"/>
    <w:rsid w:val="00631F82"/>
    <w:rsid w:val="00650080"/>
    <w:rsid w:val="00654B4D"/>
    <w:rsid w:val="006551B8"/>
    <w:rsid w:val="0065559D"/>
    <w:rsid w:val="00660902"/>
    <w:rsid w:val="0066378C"/>
    <w:rsid w:val="00670A48"/>
    <w:rsid w:val="00672F6F"/>
    <w:rsid w:val="00691016"/>
    <w:rsid w:val="0069523C"/>
    <w:rsid w:val="006962CA"/>
    <w:rsid w:val="006A2D8E"/>
    <w:rsid w:val="006B4A30"/>
    <w:rsid w:val="006B7569"/>
    <w:rsid w:val="006C28EE"/>
    <w:rsid w:val="006D2998"/>
    <w:rsid w:val="006D3188"/>
    <w:rsid w:val="006E08FC"/>
    <w:rsid w:val="006F2588"/>
    <w:rsid w:val="00703850"/>
    <w:rsid w:val="00704C93"/>
    <w:rsid w:val="00704EF1"/>
    <w:rsid w:val="00710A6C"/>
    <w:rsid w:val="00710D98"/>
    <w:rsid w:val="00712266"/>
    <w:rsid w:val="00712593"/>
    <w:rsid w:val="00712C73"/>
    <w:rsid w:val="00724EA4"/>
    <w:rsid w:val="00743E09"/>
    <w:rsid w:val="0074742C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44FF"/>
    <w:rsid w:val="007C7BDB"/>
    <w:rsid w:val="007D73AB"/>
    <w:rsid w:val="007E2712"/>
    <w:rsid w:val="007E48D5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56A45"/>
    <w:rsid w:val="00860DCD"/>
    <w:rsid w:val="00863BB7"/>
    <w:rsid w:val="00872E13"/>
    <w:rsid w:val="00875DDD"/>
    <w:rsid w:val="00881BC6"/>
    <w:rsid w:val="008860CC"/>
    <w:rsid w:val="00891929"/>
    <w:rsid w:val="00892596"/>
    <w:rsid w:val="00893029"/>
    <w:rsid w:val="0089514A"/>
    <w:rsid w:val="008A0A0D"/>
    <w:rsid w:val="008A4CEA"/>
    <w:rsid w:val="008A7506"/>
    <w:rsid w:val="008B1603"/>
    <w:rsid w:val="008B6882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68CE"/>
    <w:rsid w:val="00920FCB"/>
    <w:rsid w:val="0094502D"/>
    <w:rsid w:val="00947013"/>
    <w:rsid w:val="00984EA2"/>
    <w:rsid w:val="00986CC3"/>
    <w:rsid w:val="0099068E"/>
    <w:rsid w:val="009920AA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11A"/>
    <w:rsid w:val="00A01F5C"/>
    <w:rsid w:val="00A2019A"/>
    <w:rsid w:val="00A3270B"/>
    <w:rsid w:val="00A379E4"/>
    <w:rsid w:val="00A41B39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203F"/>
    <w:rsid w:val="00AB5519"/>
    <w:rsid w:val="00AB6313"/>
    <w:rsid w:val="00AB71DD"/>
    <w:rsid w:val="00AC15C5"/>
    <w:rsid w:val="00AD0E75"/>
    <w:rsid w:val="00AD2F04"/>
    <w:rsid w:val="00AF0BB7"/>
    <w:rsid w:val="00AF0BDE"/>
    <w:rsid w:val="00AF0EDE"/>
    <w:rsid w:val="00B0234E"/>
    <w:rsid w:val="00B06751"/>
    <w:rsid w:val="00B149E2"/>
    <w:rsid w:val="00B14DAE"/>
    <w:rsid w:val="00B2169D"/>
    <w:rsid w:val="00B21CBB"/>
    <w:rsid w:val="00B23911"/>
    <w:rsid w:val="00B263C0"/>
    <w:rsid w:val="00B316CA"/>
    <w:rsid w:val="00B33669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C2DEC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7A77"/>
    <w:rsid w:val="00C41141"/>
    <w:rsid w:val="00C461E6"/>
    <w:rsid w:val="00C62785"/>
    <w:rsid w:val="00C63EC4"/>
    <w:rsid w:val="00C86900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4860"/>
    <w:rsid w:val="00D469F8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022DA"/>
    <w:rsid w:val="00E03BCB"/>
    <w:rsid w:val="00E124DC"/>
    <w:rsid w:val="00E406DF"/>
    <w:rsid w:val="00E469E4"/>
    <w:rsid w:val="00E475C3"/>
    <w:rsid w:val="00E476FF"/>
    <w:rsid w:val="00E5060B"/>
    <w:rsid w:val="00E509B0"/>
    <w:rsid w:val="00E55D8E"/>
    <w:rsid w:val="00E610F7"/>
    <w:rsid w:val="00EA1688"/>
    <w:rsid w:val="00EA4C83"/>
    <w:rsid w:val="00EC1DA0"/>
    <w:rsid w:val="00EC328E"/>
    <w:rsid w:val="00EC329B"/>
    <w:rsid w:val="00EC6E18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23DA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2073"/>
    <w:rsid w:val="00F6392C"/>
    <w:rsid w:val="00F64256"/>
    <w:rsid w:val="00F66093"/>
    <w:rsid w:val="00F70848"/>
    <w:rsid w:val="00F834AA"/>
    <w:rsid w:val="00F848D6"/>
    <w:rsid w:val="00F943C8"/>
    <w:rsid w:val="00F960F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01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paragraph" w:customStyle="1" w:styleId="ingress">
    <w:name w:val="ingress"/>
    <w:basedOn w:val="Normal"/>
    <w:rsid w:val="006551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11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paragraph" w:customStyle="1" w:styleId="ingress">
    <w:name w:val="ingress"/>
    <w:basedOn w:val="Normal"/>
    <w:rsid w:val="006551B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11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14:paraId="6920B0E0" w14:textId="77777777"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14:paraId="6920B0E1" w14:textId="77777777"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14:paraId="6920B0E2" w14:textId="77777777"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14:paraId="6920B0E3" w14:textId="77777777"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0C2ADF"/>
    <w:rsid w:val="002E5CE8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0B0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33e373b7-ba75-4bcc-a0ad-4a115d259320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Ju2017/06169/POL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B835-7B09-4AFD-986B-08B14937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3DB18-9569-48E4-B19A-FC35EF36F15A}"/>
</file>

<file path=customXml/itemProps3.xml><?xml version="1.0" encoding="utf-8"?>
<ds:datastoreItem xmlns:ds="http://schemas.openxmlformats.org/officeDocument/2006/customXml" ds:itemID="{69F5C4DA-9516-455E-88FB-D4197117BC3F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D9802E-16D5-43D1-8411-A82E915A7E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00C570C1-8BA9-43D4-BBD7-30C9F35A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Manager>Susanna Herrera</Manager>
  <Company>Regeringskansliet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creator>Susanna Herrera</dc:creator>
  <cp:lastModifiedBy>Karin Wenander</cp:lastModifiedBy>
  <cp:revision>31</cp:revision>
  <cp:lastPrinted>2017-07-24T09:06:00Z</cp:lastPrinted>
  <dcterms:created xsi:type="dcterms:W3CDTF">2017-07-20T07:23:00Z</dcterms:created>
  <dcterms:modified xsi:type="dcterms:W3CDTF">2017-07-26T11:27:00Z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4e6b27c3-8a0a-485b-baf6-5a1b649af530</vt:lpwstr>
  </property>
</Properties>
</file>