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14" w:rsidRDefault="00142414" w:rsidP="00DA0661">
      <w:pPr>
        <w:pStyle w:val="Rubrik"/>
      </w:pPr>
      <w:bookmarkStart w:id="0" w:name="Start"/>
      <w:bookmarkEnd w:id="0"/>
      <w:r>
        <w:t xml:space="preserve">Svar på fråga 2018/19:322 av </w:t>
      </w:r>
      <w:sdt>
        <w:sdtPr>
          <w:alias w:val="Frågeställare"/>
          <w:tag w:val="delete"/>
          <w:id w:val="-211816850"/>
          <w:placeholder>
            <w:docPart w:val="0F53FD3AA5544665B877B7DDDAB8C001"/>
          </w:placeholder>
          <w:dataBinding w:prefixMappings="xmlns:ns0='http://lp/documentinfo/RK' " w:xpath="/ns0:DocumentInfo[1]/ns0:BaseInfo[1]/ns0:Extra3[1]" w:storeItemID="{3757F714-06B9-43AC-A271-1C2AD226F9D3}"/>
          <w:text/>
        </w:sdtPr>
        <w:sdtEndPr/>
        <w:sdtContent>
          <w:r>
            <w:t xml:space="preserve">Hans </w:t>
          </w:r>
          <w:r w:rsidR="006338B9">
            <w:t>Eklind</w:t>
          </w:r>
        </w:sdtContent>
      </w:sdt>
      <w:r>
        <w:t xml:space="preserve"> (</w:t>
      </w:r>
      <w:sdt>
        <w:sdtPr>
          <w:alias w:val="Parti"/>
          <w:tag w:val="Parti_delete"/>
          <w:id w:val="1620417071"/>
          <w:placeholder>
            <w:docPart w:val="4D829EA8E1564A19B2014434517FC7F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t>Sjukförsä</w:t>
      </w:r>
      <w:r w:rsidR="00493C63">
        <w:t>kring som stöd i sorgeprocessen</w:t>
      </w:r>
      <w:r>
        <w:t xml:space="preserve"> </w:t>
      </w:r>
    </w:p>
    <w:p w:rsidR="00142414" w:rsidRDefault="00E109CE" w:rsidP="002749F7">
      <w:pPr>
        <w:pStyle w:val="Brdtext"/>
      </w:pPr>
      <w:sdt>
        <w:sdtPr>
          <w:alias w:val="Frågeställare"/>
          <w:tag w:val="delete"/>
          <w:id w:val="-1635256365"/>
          <w:placeholder>
            <w:docPart w:val="21701C0277A241918CC7289572FA1507"/>
          </w:placeholder>
          <w:dataBinding w:prefixMappings="xmlns:ns0='http://lp/documentinfo/RK' " w:xpath="/ns0:DocumentInfo[1]/ns0:BaseInfo[1]/ns0:Extra3[1]" w:storeItemID="{3757F714-06B9-43AC-A271-1C2AD226F9D3}"/>
          <w:text/>
        </w:sdtPr>
        <w:sdtEndPr/>
        <w:sdtContent>
          <w:r w:rsidR="006338B9">
            <w:t>Hans Eklind</w:t>
          </w:r>
        </w:sdtContent>
      </w:sdt>
      <w:r w:rsidR="00142414">
        <w:t xml:space="preserve"> har frågat mig om jag ser behov </w:t>
      </w:r>
      <w:r w:rsidR="00525698">
        <w:t xml:space="preserve">av </w:t>
      </w:r>
      <w:r w:rsidR="00142414">
        <w:t>att möjliggöra en mer flexibel sjukförsäkring.</w:t>
      </w:r>
    </w:p>
    <w:p w:rsidR="005E00D8" w:rsidRDefault="00142414" w:rsidP="002749F7">
      <w:pPr>
        <w:pStyle w:val="Brdtext"/>
      </w:pPr>
      <w:r>
        <w:t>Hans Eklinds fråga ställs utifrån de påfrestningar det kan innebära när en nära anhörig avlider.</w:t>
      </w:r>
    </w:p>
    <w:p w:rsidR="00011EA7" w:rsidRDefault="00011EA7" w:rsidP="00011EA7">
      <w:pPr>
        <w:pStyle w:val="Brdtext"/>
      </w:pPr>
      <w:r>
        <w:t>J</w:t>
      </w:r>
      <w:r w:rsidR="005E00D8">
        <w:t>ag delar Hans Eklinds uppfattning att det är viktigt att människor som drabbas av svår sorg får stöd i sorgeprocessen. Sådant stöd ges ofta genom vänner och arbetskamrater. Som framgår av den enkätundersökning som Hans Eklind hänvisar till är det inte heller ovanligt att sorgen framkallar sjukdom och att en viss tids sjukskrivning behövs. Det är då väsentligt att sjukförsäkringen ge</w:t>
      </w:r>
      <w:r w:rsidR="00525698">
        <w:t>r</w:t>
      </w:r>
      <w:r w:rsidR="005E00D8">
        <w:t xml:space="preserve"> det stöd som kan behövas. </w:t>
      </w:r>
    </w:p>
    <w:p w:rsidR="00142414" w:rsidRDefault="005E00D8" w:rsidP="00011EA7">
      <w:pPr>
        <w:pStyle w:val="Brdtext"/>
      </w:pPr>
      <w:r>
        <w:t>Utredningen om en trygg sjukförsäkring med männ</w:t>
      </w:r>
      <w:r w:rsidR="00011EA7">
        <w:t>i</w:t>
      </w:r>
      <w:r>
        <w:t>skan</w:t>
      </w:r>
      <w:r w:rsidR="00142414">
        <w:t xml:space="preserve"> </w:t>
      </w:r>
      <w:r>
        <w:t xml:space="preserve">i centrum har bl.a. fått i uppdrag att </w:t>
      </w:r>
      <w:r w:rsidR="00011EA7">
        <w:t xml:space="preserve">se om nuvarande regelverk är tillräckligt flexibelt och </w:t>
      </w:r>
      <w:r w:rsidR="00011EA7" w:rsidRPr="00011EA7">
        <w:t>ändamålsenlig så att de</w:t>
      </w:r>
      <w:r w:rsidR="00011EA7">
        <w:t>t</w:t>
      </w:r>
      <w:r w:rsidR="00011EA7" w:rsidRPr="00011EA7">
        <w:t xml:space="preserve"> bidrar till att en försäkrads arbetsförmåga i möjligaste mån tas tillvara och att återgång i arbete underlättas</w:t>
      </w:r>
      <w:r w:rsidR="00011EA7">
        <w:t>. Jag avser att återkomma till frågan när utredningen lämnat sitt betänkande i denna del.</w:t>
      </w:r>
    </w:p>
    <w:p w:rsidR="00142414" w:rsidRDefault="00142414" w:rsidP="006A12F1">
      <w:pPr>
        <w:pStyle w:val="Brdtext"/>
      </w:pPr>
      <w:r>
        <w:t xml:space="preserve">Stockholm den </w:t>
      </w:r>
      <w:sdt>
        <w:sdtPr>
          <w:id w:val="-1225218591"/>
          <w:placeholder>
            <w:docPart w:val="574BCDA0D6AD47EDB80DEEF4511842AA"/>
          </w:placeholder>
          <w:dataBinding w:prefixMappings="xmlns:ns0='http://lp/documentinfo/RK' " w:xpath="/ns0:DocumentInfo[1]/ns0:BaseInfo[1]/ns0:HeaderDate[1]" w:storeItemID="{3757F714-06B9-43AC-A271-1C2AD226F9D3}"/>
          <w:date w:fullDate="2019-03-06T00:00:00Z">
            <w:dateFormat w:val="d MMMM yyyy"/>
            <w:lid w:val="sv-SE"/>
            <w:storeMappedDataAs w:val="dateTime"/>
            <w:calendar w:val="gregorian"/>
          </w:date>
        </w:sdtPr>
        <w:sdtEndPr/>
        <w:sdtContent>
          <w:r w:rsidR="00493C63">
            <w:t>6 mars 2019</w:t>
          </w:r>
        </w:sdtContent>
      </w:sdt>
    </w:p>
    <w:p w:rsidR="00142414" w:rsidRDefault="00142414" w:rsidP="004E7A8F">
      <w:pPr>
        <w:pStyle w:val="Brdtextutanavstnd"/>
      </w:pPr>
    </w:p>
    <w:p w:rsidR="00142414" w:rsidRDefault="00142414" w:rsidP="004E7A8F">
      <w:pPr>
        <w:pStyle w:val="Brdtextutanavstnd"/>
      </w:pPr>
    </w:p>
    <w:p w:rsidR="00142414" w:rsidRDefault="00142414" w:rsidP="004E7A8F">
      <w:pPr>
        <w:pStyle w:val="Brdtextutanavstnd"/>
      </w:pPr>
    </w:p>
    <w:sdt>
      <w:sdtPr>
        <w:alias w:val="Klicka på listpilen"/>
        <w:tag w:val="run-loadAllMinistersFromDep_control-cmdAvsandare_bindto-SenderTitle_delete"/>
        <w:id w:val="-122627287"/>
        <w:placeholder>
          <w:docPart w:val="576FCFBEA75D4D41B922E63B58C94486"/>
        </w:placeholder>
        <w:dataBinding w:prefixMappings="xmlns:ns0='http://lp/documentinfo/RK' " w:xpath="/ns0:DocumentInfo[1]/ns0:BaseInfo[1]/ns0:TopSender[1]" w:storeItemID="{3757F714-06B9-43AC-A271-1C2AD226F9D3}"/>
        <w:comboBox w:lastValue="Socialförsäkringsministern">
          <w:listItem w:displayText="Lena Hallengren" w:value="Socialministern"/>
          <w:listItem w:displayText="Annika Strandhäll" w:value="Socialförsäkringsministern"/>
        </w:comboBox>
      </w:sdtPr>
      <w:sdtEndPr/>
      <w:sdtContent>
        <w:p w:rsidR="00142414" w:rsidRDefault="00BA6C5A" w:rsidP="00422A41">
          <w:pPr>
            <w:pStyle w:val="Brdtext"/>
          </w:pPr>
          <w:r>
            <w:t>Annika Strandhäll</w:t>
          </w:r>
        </w:p>
      </w:sdtContent>
    </w:sdt>
    <w:p w:rsidR="00142414" w:rsidRPr="00DB48AB" w:rsidRDefault="00142414" w:rsidP="00DB48AB">
      <w:pPr>
        <w:pStyle w:val="Brdtext"/>
      </w:pPr>
    </w:p>
    <w:sectPr w:rsidR="00142414" w:rsidRPr="00DB48AB" w:rsidSect="0014241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CE" w:rsidRDefault="00E109CE" w:rsidP="00A87A54">
      <w:pPr>
        <w:spacing w:after="0" w:line="240" w:lineRule="auto"/>
      </w:pPr>
      <w:r>
        <w:separator/>
      </w:r>
    </w:p>
  </w:endnote>
  <w:endnote w:type="continuationSeparator" w:id="0">
    <w:p w:rsidR="00E109CE" w:rsidRDefault="00E109C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338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434B6">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CE" w:rsidRDefault="00E109CE" w:rsidP="00A87A54">
      <w:pPr>
        <w:spacing w:after="0" w:line="240" w:lineRule="auto"/>
      </w:pPr>
      <w:r>
        <w:separator/>
      </w:r>
    </w:p>
  </w:footnote>
  <w:footnote w:type="continuationSeparator" w:id="0">
    <w:p w:rsidR="00E109CE" w:rsidRDefault="00E109C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2414" w:rsidTr="00C93EBA">
      <w:trPr>
        <w:trHeight w:val="227"/>
      </w:trPr>
      <w:tc>
        <w:tcPr>
          <w:tcW w:w="5534" w:type="dxa"/>
        </w:tcPr>
        <w:p w:rsidR="00142414" w:rsidRPr="007D73AB" w:rsidRDefault="00142414">
          <w:pPr>
            <w:pStyle w:val="Sidhuvud"/>
          </w:pPr>
        </w:p>
      </w:tc>
      <w:tc>
        <w:tcPr>
          <w:tcW w:w="3170" w:type="dxa"/>
          <w:vAlign w:val="bottom"/>
        </w:tcPr>
        <w:p w:rsidR="00142414" w:rsidRPr="007D73AB" w:rsidRDefault="00142414" w:rsidP="00340DE0">
          <w:pPr>
            <w:pStyle w:val="Sidhuvud"/>
          </w:pPr>
        </w:p>
      </w:tc>
      <w:tc>
        <w:tcPr>
          <w:tcW w:w="1134" w:type="dxa"/>
        </w:tcPr>
        <w:p w:rsidR="00142414" w:rsidRDefault="00142414" w:rsidP="005A703A">
          <w:pPr>
            <w:pStyle w:val="Sidhuvud"/>
          </w:pPr>
        </w:p>
      </w:tc>
    </w:tr>
    <w:tr w:rsidR="00142414" w:rsidTr="00C93EBA">
      <w:trPr>
        <w:trHeight w:val="1928"/>
      </w:trPr>
      <w:tc>
        <w:tcPr>
          <w:tcW w:w="5534" w:type="dxa"/>
        </w:tcPr>
        <w:p w:rsidR="00142414" w:rsidRPr="00340DE0" w:rsidRDefault="00142414" w:rsidP="00340DE0">
          <w:pPr>
            <w:pStyle w:val="Sidhuvud"/>
          </w:pPr>
          <w:r>
            <w:rPr>
              <w:noProof/>
            </w:rPr>
            <w:drawing>
              <wp:inline distT="0" distB="0" distL="0" distR="0" wp14:anchorId="21A6BDDA" wp14:editId="14CE151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42414" w:rsidRPr="00710A6C" w:rsidRDefault="00142414" w:rsidP="00EE3C0F">
          <w:pPr>
            <w:pStyle w:val="Sidhuvud"/>
            <w:rPr>
              <w:b/>
            </w:rPr>
          </w:pPr>
        </w:p>
        <w:p w:rsidR="00142414" w:rsidRDefault="00142414" w:rsidP="00EE3C0F">
          <w:pPr>
            <w:pStyle w:val="Sidhuvud"/>
          </w:pPr>
        </w:p>
        <w:p w:rsidR="00142414" w:rsidRDefault="00142414" w:rsidP="00EE3C0F">
          <w:pPr>
            <w:pStyle w:val="Sidhuvud"/>
          </w:pPr>
        </w:p>
        <w:p w:rsidR="00142414" w:rsidRDefault="00142414" w:rsidP="00EE3C0F">
          <w:pPr>
            <w:pStyle w:val="Sidhuvud"/>
          </w:pPr>
        </w:p>
        <w:p w:rsidR="00142414" w:rsidRDefault="00E109CE" w:rsidP="00EE3C0F">
          <w:pPr>
            <w:pStyle w:val="Sidhuvud"/>
          </w:pPr>
          <w:sdt>
            <w:sdtPr>
              <w:alias w:val="Dnr"/>
              <w:tag w:val="ccRKShow_Dnr"/>
              <w:id w:val="-829283628"/>
              <w:placeholder>
                <w:docPart w:val="A5EF13FBC97A474FB9047E666797CE05"/>
              </w:placeholder>
              <w:dataBinding w:prefixMappings="xmlns:ns0='http://lp/documentinfo/RK' " w:xpath="/ns0:DocumentInfo[1]/ns0:BaseInfo[1]/ns0:Dnr[1]" w:storeItemID="{3757F714-06B9-43AC-A271-1C2AD226F9D3}"/>
              <w:text/>
            </w:sdtPr>
            <w:sdtEndPr/>
            <w:sdtContent>
              <w:r w:rsidR="00BA6C5A">
                <w:t>S2019/00952</w:t>
              </w:r>
            </w:sdtContent>
          </w:sdt>
          <w:r w:rsidR="00493C63">
            <w:t>/SF</w:t>
          </w:r>
        </w:p>
        <w:sdt>
          <w:sdtPr>
            <w:alias w:val="DocNumber"/>
            <w:tag w:val="DocNumber"/>
            <w:id w:val="1726028884"/>
            <w:placeholder>
              <w:docPart w:val="E85AEAAB779C4C929138B62E0B0BCE4A"/>
            </w:placeholder>
            <w:showingPlcHdr/>
            <w:dataBinding w:prefixMappings="xmlns:ns0='http://lp/documentinfo/RK' " w:xpath="/ns0:DocumentInfo[1]/ns0:BaseInfo[1]/ns0:DocNumber[1]" w:storeItemID="{3757F714-06B9-43AC-A271-1C2AD226F9D3}"/>
            <w:text/>
          </w:sdtPr>
          <w:sdtEndPr/>
          <w:sdtContent>
            <w:p w:rsidR="00142414" w:rsidRDefault="00142414" w:rsidP="00EE3C0F">
              <w:pPr>
                <w:pStyle w:val="Sidhuvud"/>
              </w:pPr>
              <w:r>
                <w:rPr>
                  <w:rStyle w:val="Platshllartext"/>
                </w:rPr>
                <w:t xml:space="preserve"> </w:t>
              </w:r>
            </w:p>
          </w:sdtContent>
        </w:sdt>
        <w:p w:rsidR="00142414" w:rsidRDefault="00142414" w:rsidP="00EE3C0F">
          <w:pPr>
            <w:pStyle w:val="Sidhuvud"/>
          </w:pPr>
        </w:p>
      </w:tc>
      <w:tc>
        <w:tcPr>
          <w:tcW w:w="1134" w:type="dxa"/>
        </w:tcPr>
        <w:p w:rsidR="00142414" w:rsidRDefault="00142414" w:rsidP="0094502D">
          <w:pPr>
            <w:pStyle w:val="Sidhuvud"/>
          </w:pPr>
        </w:p>
        <w:p w:rsidR="00142414" w:rsidRPr="0094502D" w:rsidRDefault="00142414" w:rsidP="00EC71A6">
          <w:pPr>
            <w:pStyle w:val="Sidhuvud"/>
          </w:pPr>
        </w:p>
      </w:tc>
    </w:tr>
    <w:tr w:rsidR="00142414" w:rsidTr="00C93EBA">
      <w:trPr>
        <w:trHeight w:val="2268"/>
      </w:trPr>
      <w:sdt>
        <w:sdtPr>
          <w:rPr>
            <w:b/>
          </w:rPr>
          <w:alias w:val="SenderText"/>
          <w:tag w:val="ccRKShow_SenderText"/>
          <w:id w:val="1374046025"/>
          <w:placeholder>
            <w:docPart w:val="C5DBD30AEB7546B5903309A828B2F27C"/>
          </w:placeholder>
        </w:sdtPr>
        <w:sdtEndPr>
          <w:rPr>
            <w:b w:val="0"/>
          </w:rPr>
        </w:sdtEndPr>
        <w:sdtContent>
          <w:tc>
            <w:tcPr>
              <w:tcW w:w="5534" w:type="dxa"/>
              <w:tcMar>
                <w:right w:w="1134" w:type="dxa"/>
              </w:tcMar>
            </w:tcPr>
            <w:p w:rsidR="00BA6C5A" w:rsidRPr="00BA6C5A" w:rsidRDefault="00BA6C5A" w:rsidP="00340DE0">
              <w:pPr>
                <w:pStyle w:val="Sidhuvud"/>
                <w:rPr>
                  <w:b/>
                </w:rPr>
              </w:pPr>
              <w:r w:rsidRPr="00BA6C5A">
                <w:rPr>
                  <w:b/>
                </w:rPr>
                <w:t>Socialdepartementet</w:t>
              </w:r>
            </w:p>
            <w:p w:rsidR="00142414" w:rsidRPr="00340DE0" w:rsidRDefault="00BA6C5A" w:rsidP="00340DE0">
              <w:pPr>
                <w:pStyle w:val="Sidhuvud"/>
              </w:pPr>
              <w:r w:rsidRPr="00BA6C5A">
                <w:t>Socialförsäkringsministern</w:t>
              </w:r>
            </w:p>
          </w:tc>
        </w:sdtContent>
      </w:sdt>
      <w:sdt>
        <w:sdtPr>
          <w:alias w:val="Recipient"/>
          <w:tag w:val="ccRKShow_Recipient"/>
          <w:id w:val="-28344517"/>
          <w:placeholder>
            <w:docPart w:val="5DDA7D37B5EF431B9A3168BCD3A81B28"/>
          </w:placeholder>
          <w:dataBinding w:prefixMappings="xmlns:ns0='http://lp/documentinfo/RK' " w:xpath="/ns0:DocumentInfo[1]/ns0:BaseInfo[1]/ns0:Recipient[1]" w:storeItemID="{3757F714-06B9-43AC-A271-1C2AD226F9D3}"/>
          <w:text w:multiLine="1"/>
        </w:sdtPr>
        <w:sdtEndPr/>
        <w:sdtContent>
          <w:tc>
            <w:tcPr>
              <w:tcW w:w="3170" w:type="dxa"/>
            </w:tcPr>
            <w:p w:rsidR="00142414" w:rsidRDefault="00142414" w:rsidP="00547B89">
              <w:pPr>
                <w:pStyle w:val="Sidhuvud"/>
              </w:pPr>
              <w:r>
                <w:t>Till riksdagen</w:t>
              </w:r>
            </w:p>
          </w:tc>
        </w:sdtContent>
      </w:sdt>
      <w:tc>
        <w:tcPr>
          <w:tcW w:w="1134" w:type="dxa"/>
        </w:tcPr>
        <w:p w:rsidR="00142414" w:rsidRDefault="0014241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4"/>
    <w:rsid w:val="00000290"/>
    <w:rsid w:val="0000412C"/>
    <w:rsid w:val="00004D5C"/>
    <w:rsid w:val="00005F68"/>
    <w:rsid w:val="00006CA7"/>
    <w:rsid w:val="00011EA7"/>
    <w:rsid w:val="00012B00"/>
    <w:rsid w:val="00014EF6"/>
    <w:rsid w:val="00017197"/>
    <w:rsid w:val="0001725B"/>
    <w:rsid w:val="000203B0"/>
    <w:rsid w:val="000241FA"/>
    <w:rsid w:val="00025992"/>
    <w:rsid w:val="00026711"/>
    <w:rsid w:val="0002708E"/>
    <w:rsid w:val="0003679E"/>
    <w:rsid w:val="00041EDC"/>
    <w:rsid w:val="00042078"/>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5767"/>
    <w:rsid w:val="00106F29"/>
    <w:rsid w:val="00113168"/>
    <w:rsid w:val="0011413E"/>
    <w:rsid w:val="0012033A"/>
    <w:rsid w:val="00121002"/>
    <w:rsid w:val="00122D16"/>
    <w:rsid w:val="00125B5E"/>
    <w:rsid w:val="00126E6B"/>
    <w:rsid w:val="00130EC3"/>
    <w:rsid w:val="001318F5"/>
    <w:rsid w:val="001331B1"/>
    <w:rsid w:val="00134837"/>
    <w:rsid w:val="00135111"/>
    <w:rsid w:val="00142414"/>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34B6"/>
    <w:rsid w:val="0024412C"/>
    <w:rsid w:val="00260D2D"/>
    <w:rsid w:val="00264503"/>
    <w:rsid w:val="00271D00"/>
    <w:rsid w:val="00275872"/>
    <w:rsid w:val="00281106"/>
    <w:rsid w:val="00282263"/>
    <w:rsid w:val="00282417"/>
    <w:rsid w:val="00282D27"/>
    <w:rsid w:val="00287F0D"/>
    <w:rsid w:val="00291722"/>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C63"/>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5698"/>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00D8"/>
    <w:rsid w:val="005E2F29"/>
    <w:rsid w:val="005E400D"/>
    <w:rsid w:val="005E4E79"/>
    <w:rsid w:val="005E5CE7"/>
    <w:rsid w:val="005E790C"/>
    <w:rsid w:val="005F08C5"/>
    <w:rsid w:val="00605718"/>
    <w:rsid w:val="00605C66"/>
    <w:rsid w:val="00607814"/>
    <w:rsid w:val="006175D7"/>
    <w:rsid w:val="006208E5"/>
    <w:rsid w:val="006273E4"/>
    <w:rsid w:val="00631F82"/>
    <w:rsid w:val="006338B9"/>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4E9"/>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3059"/>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6C5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09CE"/>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3A90"/>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9959"/>
  <w15:docId w15:val="{56B53143-21E3-4A6C-837A-151B97F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F13FBC97A474FB9047E666797CE05"/>
        <w:category>
          <w:name w:val="Allmänt"/>
          <w:gallery w:val="placeholder"/>
        </w:category>
        <w:types>
          <w:type w:val="bbPlcHdr"/>
        </w:types>
        <w:behaviors>
          <w:behavior w:val="content"/>
        </w:behaviors>
        <w:guid w:val="{7794CFD0-715B-473E-98E8-7458044BC4FC}"/>
      </w:docPartPr>
      <w:docPartBody>
        <w:p w:rsidR="003500EF" w:rsidRDefault="00067A34" w:rsidP="00067A34">
          <w:pPr>
            <w:pStyle w:val="A5EF13FBC97A474FB9047E666797CE05"/>
          </w:pPr>
          <w:r>
            <w:rPr>
              <w:rStyle w:val="Platshllartext"/>
            </w:rPr>
            <w:t xml:space="preserve"> </w:t>
          </w:r>
        </w:p>
      </w:docPartBody>
    </w:docPart>
    <w:docPart>
      <w:docPartPr>
        <w:name w:val="E85AEAAB779C4C929138B62E0B0BCE4A"/>
        <w:category>
          <w:name w:val="Allmänt"/>
          <w:gallery w:val="placeholder"/>
        </w:category>
        <w:types>
          <w:type w:val="bbPlcHdr"/>
        </w:types>
        <w:behaviors>
          <w:behavior w:val="content"/>
        </w:behaviors>
        <w:guid w:val="{E278AA2F-042E-48C8-A0EB-BDA3A63589F9}"/>
      </w:docPartPr>
      <w:docPartBody>
        <w:p w:rsidR="003500EF" w:rsidRDefault="00067A34" w:rsidP="00067A34">
          <w:pPr>
            <w:pStyle w:val="E85AEAAB779C4C929138B62E0B0BCE4A"/>
          </w:pPr>
          <w:r>
            <w:rPr>
              <w:rStyle w:val="Platshllartext"/>
            </w:rPr>
            <w:t xml:space="preserve"> </w:t>
          </w:r>
        </w:p>
      </w:docPartBody>
    </w:docPart>
    <w:docPart>
      <w:docPartPr>
        <w:name w:val="C5DBD30AEB7546B5903309A828B2F27C"/>
        <w:category>
          <w:name w:val="Allmänt"/>
          <w:gallery w:val="placeholder"/>
        </w:category>
        <w:types>
          <w:type w:val="bbPlcHdr"/>
        </w:types>
        <w:behaviors>
          <w:behavior w:val="content"/>
        </w:behaviors>
        <w:guid w:val="{E4EC4879-17BE-422D-AF34-4A6A24AC7DB3}"/>
      </w:docPartPr>
      <w:docPartBody>
        <w:p w:rsidR="003500EF" w:rsidRDefault="00067A34" w:rsidP="00067A34">
          <w:pPr>
            <w:pStyle w:val="C5DBD30AEB7546B5903309A828B2F27C"/>
          </w:pPr>
          <w:r>
            <w:rPr>
              <w:rStyle w:val="Platshllartext"/>
            </w:rPr>
            <w:t xml:space="preserve"> </w:t>
          </w:r>
        </w:p>
      </w:docPartBody>
    </w:docPart>
    <w:docPart>
      <w:docPartPr>
        <w:name w:val="5DDA7D37B5EF431B9A3168BCD3A81B28"/>
        <w:category>
          <w:name w:val="Allmänt"/>
          <w:gallery w:val="placeholder"/>
        </w:category>
        <w:types>
          <w:type w:val="bbPlcHdr"/>
        </w:types>
        <w:behaviors>
          <w:behavior w:val="content"/>
        </w:behaviors>
        <w:guid w:val="{5AB0E847-F533-4245-BB15-9E199722A2AF}"/>
      </w:docPartPr>
      <w:docPartBody>
        <w:p w:rsidR="003500EF" w:rsidRDefault="00067A34" w:rsidP="00067A34">
          <w:pPr>
            <w:pStyle w:val="5DDA7D37B5EF431B9A3168BCD3A81B28"/>
          </w:pPr>
          <w:r>
            <w:rPr>
              <w:rStyle w:val="Platshllartext"/>
            </w:rPr>
            <w:t xml:space="preserve"> </w:t>
          </w:r>
        </w:p>
      </w:docPartBody>
    </w:docPart>
    <w:docPart>
      <w:docPartPr>
        <w:name w:val="0F53FD3AA5544665B877B7DDDAB8C001"/>
        <w:category>
          <w:name w:val="Allmänt"/>
          <w:gallery w:val="placeholder"/>
        </w:category>
        <w:types>
          <w:type w:val="bbPlcHdr"/>
        </w:types>
        <w:behaviors>
          <w:behavior w:val="content"/>
        </w:behaviors>
        <w:guid w:val="{B0EF947C-3036-462B-8FF1-0E7D80D762A9}"/>
      </w:docPartPr>
      <w:docPartBody>
        <w:p w:rsidR="003500EF" w:rsidRDefault="00067A34" w:rsidP="00067A34">
          <w:pPr>
            <w:pStyle w:val="0F53FD3AA5544665B877B7DDDAB8C0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D829EA8E1564A19B2014434517FC7F4"/>
        <w:category>
          <w:name w:val="Allmänt"/>
          <w:gallery w:val="placeholder"/>
        </w:category>
        <w:types>
          <w:type w:val="bbPlcHdr"/>
        </w:types>
        <w:behaviors>
          <w:behavior w:val="content"/>
        </w:behaviors>
        <w:guid w:val="{3EC74B65-155C-4BCC-B964-5438DF7EF8DC}"/>
      </w:docPartPr>
      <w:docPartBody>
        <w:p w:rsidR="003500EF" w:rsidRDefault="00067A34" w:rsidP="00067A34">
          <w:pPr>
            <w:pStyle w:val="4D829EA8E1564A19B2014434517FC7F4"/>
          </w:pPr>
          <w:r>
            <w:t xml:space="preserve"> </w:t>
          </w:r>
          <w:r>
            <w:rPr>
              <w:rStyle w:val="Platshllartext"/>
            </w:rPr>
            <w:t>Välj ett parti.</w:t>
          </w:r>
        </w:p>
      </w:docPartBody>
    </w:docPart>
    <w:docPart>
      <w:docPartPr>
        <w:name w:val="21701C0277A241918CC7289572FA1507"/>
        <w:category>
          <w:name w:val="Allmänt"/>
          <w:gallery w:val="placeholder"/>
        </w:category>
        <w:types>
          <w:type w:val="bbPlcHdr"/>
        </w:types>
        <w:behaviors>
          <w:behavior w:val="content"/>
        </w:behaviors>
        <w:guid w:val="{8223CEC0-D0F7-44FE-BF89-63C023E9C634}"/>
      </w:docPartPr>
      <w:docPartBody>
        <w:p w:rsidR="003500EF" w:rsidRDefault="00067A34" w:rsidP="00067A34">
          <w:pPr>
            <w:pStyle w:val="21701C0277A241918CC7289572FA150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74BCDA0D6AD47EDB80DEEF4511842AA"/>
        <w:category>
          <w:name w:val="Allmänt"/>
          <w:gallery w:val="placeholder"/>
        </w:category>
        <w:types>
          <w:type w:val="bbPlcHdr"/>
        </w:types>
        <w:behaviors>
          <w:behavior w:val="content"/>
        </w:behaviors>
        <w:guid w:val="{9EA62193-0B39-4CAC-93D8-20AC8ABBA2BA}"/>
      </w:docPartPr>
      <w:docPartBody>
        <w:p w:rsidR="003500EF" w:rsidRDefault="00067A34" w:rsidP="00067A34">
          <w:pPr>
            <w:pStyle w:val="574BCDA0D6AD47EDB80DEEF4511842AA"/>
          </w:pPr>
          <w:r>
            <w:rPr>
              <w:rStyle w:val="Platshllartext"/>
            </w:rPr>
            <w:t>Klicka här för att ange datum.</w:t>
          </w:r>
        </w:p>
      </w:docPartBody>
    </w:docPart>
    <w:docPart>
      <w:docPartPr>
        <w:name w:val="576FCFBEA75D4D41B922E63B58C94486"/>
        <w:category>
          <w:name w:val="Allmänt"/>
          <w:gallery w:val="placeholder"/>
        </w:category>
        <w:types>
          <w:type w:val="bbPlcHdr"/>
        </w:types>
        <w:behaviors>
          <w:behavior w:val="content"/>
        </w:behaviors>
        <w:guid w:val="{94B3C7A5-BCF8-4C74-80D8-B2F64C3DDA33}"/>
      </w:docPartPr>
      <w:docPartBody>
        <w:p w:rsidR="003500EF" w:rsidRDefault="00067A34" w:rsidP="00067A34">
          <w:pPr>
            <w:pStyle w:val="576FCFBEA75D4D41B922E63B58C9448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34"/>
    <w:rsid w:val="00067A34"/>
    <w:rsid w:val="002C34DA"/>
    <w:rsid w:val="003500EF"/>
    <w:rsid w:val="00D21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EEF03FC524490B831CAC284E6EED4B">
    <w:name w:val="A5EEF03FC524490B831CAC284E6EED4B"/>
    <w:rsid w:val="00067A34"/>
  </w:style>
  <w:style w:type="character" w:styleId="Platshllartext">
    <w:name w:val="Placeholder Text"/>
    <w:basedOn w:val="Standardstycketeckensnitt"/>
    <w:uiPriority w:val="99"/>
    <w:semiHidden/>
    <w:rsid w:val="00067A34"/>
    <w:rPr>
      <w:noProof w:val="0"/>
      <w:color w:val="808080"/>
    </w:rPr>
  </w:style>
  <w:style w:type="paragraph" w:customStyle="1" w:styleId="56BFE3FC43A145F9BB3501513E666326">
    <w:name w:val="56BFE3FC43A145F9BB3501513E666326"/>
    <w:rsid w:val="00067A34"/>
  </w:style>
  <w:style w:type="paragraph" w:customStyle="1" w:styleId="88489DC247EB40BEBA57938CD43D9701">
    <w:name w:val="88489DC247EB40BEBA57938CD43D9701"/>
    <w:rsid w:val="00067A34"/>
  </w:style>
  <w:style w:type="paragraph" w:customStyle="1" w:styleId="7A41F27662D04F16B4541D5ABA0C4425">
    <w:name w:val="7A41F27662D04F16B4541D5ABA0C4425"/>
    <w:rsid w:val="00067A34"/>
  </w:style>
  <w:style w:type="paragraph" w:customStyle="1" w:styleId="A5EF13FBC97A474FB9047E666797CE05">
    <w:name w:val="A5EF13FBC97A474FB9047E666797CE05"/>
    <w:rsid w:val="00067A34"/>
  </w:style>
  <w:style w:type="paragraph" w:customStyle="1" w:styleId="E85AEAAB779C4C929138B62E0B0BCE4A">
    <w:name w:val="E85AEAAB779C4C929138B62E0B0BCE4A"/>
    <w:rsid w:val="00067A34"/>
  </w:style>
  <w:style w:type="paragraph" w:customStyle="1" w:styleId="23DEC13F79534B8EB5F48A207C82FC8F">
    <w:name w:val="23DEC13F79534B8EB5F48A207C82FC8F"/>
    <w:rsid w:val="00067A34"/>
  </w:style>
  <w:style w:type="paragraph" w:customStyle="1" w:styleId="785BEE37AA954A64BC6DF7FF5287A28B">
    <w:name w:val="785BEE37AA954A64BC6DF7FF5287A28B"/>
    <w:rsid w:val="00067A34"/>
  </w:style>
  <w:style w:type="paragraph" w:customStyle="1" w:styleId="67B0FB2ACE6440D0B249C04A859AB0BC">
    <w:name w:val="67B0FB2ACE6440D0B249C04A859AB0BC"/>
    <w:rsid w:val="00067A34"/>
  </w:style>
  <w:style w:type="paragraph" w:customStyle="1" w:styleId="C5DBD30AEB7546B5903309A828B2F27C">
    <w:name w:val="C5DBD30AEB7546B5903309A828B2F27C"/>
    <w:rsid w:val="00067A34"/>
  </w:style>
  <w:style w:type="paragraph" w:customStyle="1" w:styleId="5DDA7D37B5EF431B9A3168BCD3A81B28">
    <w:name w:val="5DDA7D37B5EF431B9A3168BCD3A81B28"/>
    <w:rsid w:val="00067A34"/>
  </w:style>
  <w:style w:type="paragraph" w:customStyle="1" w:styleId="0F53FD3AA5544665B877B7DDDAB8C001">
    <w:name w:val="0F53FD3AA5544665B877B7DDDAB8C001"/>
    <w:rsid w:val="00067A34"/>
  </w:style>
  <w:style w:type="paragraph" w:customStyle="1" w:styleId="4D829EA8E1564A19B2014434517FC7F4">
    <w:name w:val="4D829EA8E1564A19B2014434517FC7F4"/>
    <w:rsid w:val="00067A34"/>
  </w:style>
  <w:style w:type="paragraph" w:customStyle="1" w:styleId="5405C25CFE0E46A1B31678228681C52B">
    <w:name w:val="5405C25CFE0E46A1B31678228681C52B"/>
    <w:rsid w:val="00067A34"/>
  </w:style>
  <w:style w:type="paragraph" w:customStyle="1" w:styleId="D3CE79BCCFC0474F8739149F51259398">
    <w:name w:val="D3CE79BCCFC0474F8739149F51259398"/>
    <w:rsid w:val="00067A34"/>
  </w:style>
  <w:style w:type="paragraph" w:customStyle="1" w:styleId="21701C0277A241918CC7289572FA1507">
    <w:name w:val="21701C0277A241918CC7289572FA1507"/>
    <w:rsid w:val="00067A34"/>
  </w:style>
  <w:style w:type="paragraph" w:customStyle="1" w:styleId="574BCDA0D6AD47EDB80DEEF4511842AA">
    <w:name w:val="574BCDA0D6AD47EDB80DEEF4511842AA"/>
    <w:rsid w:val="00067A34"/>
  </w:style>
  <w:style w:type="paragraph" w:customStyle="1" w:styleId="576FCFBEA75D4D41B922E63B58C94486">
    <w:name w:val="576FCFBEA75D4D41B922E63B58C94486"/>
    <w:rsid w:val="00067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2019-03-06T00:00:00</HeaderDate>
    <Office/>
    <Dnr>S2019/00952</Dnr>
    <ParagrafNr/>
    <DocumentTitle/>
    <VisitingAddress/>
    <Extra1/>
    <Extra2/>
    <Extra3>Hans Eklind</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11f88fa4-9f2f-407e-aaac-a6dbcd36014c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F714-06B9-43AC-A271-1C2AD226F9D3}"/>
</file>

<file path=customXml/itemProps2.xml><?xml version="1.0" encoding="utf-8"?>
<ds:datastoreItem xmlns:ds="http://schemas.openxmlformats.org/officeDocument/2006/customXml" ds:itemID="{0D1341AB-ADF4-48A0-B227-B7203300BAC3}"/>
</file>

<file path=customXml/itemProps3.xml><?xml version="1.0" encoding="utf-8"?>
<ds:datastoreItem xmlns:ds="http://schemas.openxmlformats.org/officeDocument/2006/customXml" ds:itemID="{F1EDD7DC-B005-4ED2-BAC3-24E84153D322}"/>
</file>

<file path=customXml/itemProps4.xml><?xml version="1.0" encoding="utf-8"?>
<ds:datastoreItem xmlns:ds="http://schemas.openxmlformats.org/officeDocument/2006/customXml" ds:itemID="{68D381C8-F65D-4EE3-962E-1C2B612E1510}">
  <ds:schemaRefs>
    <ds:schemaRef ds:uri="http://schemas.microsoft.com/sharepoint/events"/>
  </ds:schemaRefs>
</ds:datastoreItem>
</file>

<file path=customXml/itemProps5.xml><?xml version="1.0" encoding="utf-8"?>
<ds:datastoreItem xmlns:ds="http://schemas.openxmlformats.org/officeDocument/2006/customXml" ds:itemID="{8FB4532B-161A-4E02-A1B4-BC8EB846D4A8}">
  <ds:schemaRefs>
    <ds:schemaRef ds:uri="Microsoft.SharePoint.Taxonomy.ContentTypeSync"/>
  </ds:schemaRefs>
</ds:datastoreItem>
</file>

<file path=customXml/itemProps6.xml><?xml version="1.0" encoding="utf-8"?>
<ds:datastoreItem xmlns:ds="http://schemas.openxmlformats.org/officeDocument/2006/customXml" ds:itemID="{0BBA7D1F-9B9C-4AF7-A565-09EE2E5A1477}"/>
</file>

<file path=customXml/itemProps7.xml><?xml version="1.0" encoding="utf-8"?>
<ds:datastoreItem xmlns:ds="http://schemas.openxmlformats.org/officeDocument/2006/customXml" ds:itemID="{10DA6E65-D900-488D-9A33-5F4B1A220F9A}"/>
</file>

<file path=docProps/app.xml><?xml version="1.0" encoding="utf-8"?>
<Properties xmlns="http://schemas.openxmlformats.org/officeDocument/2006/extended-properties" xmlns:vt="http://schemas.openxmlformats.org/officeDocument/2006/docPropsVTypes">
  <Template>RK Basmall</Template>
  <TotalTime>0</TotalTime>
  <Pages>1</Pages>
  <Words>178</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Westerlind</dc:creator>
  <cp:keywords/>
  <dc:description/>
  <cp:lastModifiedBy>Peter Wollberg</cp:lastModifiedBy>
  <cp:revision>6</cp:revision>
  <cp:lastPrinted>2019-02-28T15:00:00Z</cp:lastPrinted>
  <dcterms:created xsi:type="dcterms:W3CDTF">2019-02-28T12:20:00Z</dcterms:created>
  <dcterms:modified xsi:type="dcterms:W3CDTF">2019-03-06T07:44:00Z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S2019/00952/SF</vt:lpwstr>
  </property>
  <property fmtid="{D5CDD505-2E9C-101B-9397-08002B2CF9AE}" pid="4" name="Organisation">
    <vt:lpwstr/>
  </property>
  <property fmtid="{D5CDD505-2E9C-101B-9397-08002B2CF9AE}" pid="5" name="c9cd366cc722410295b9eacffbd73909">
    <vt:lpwstr/>
  </property>
  <property fmtid="{D5CDD505-2E9C-101B-9397-08002B2CF9AE}" pid="6" name="ActivityCategory">
    <vt:lpwstr/>
  </property>
  <property fmtid="{D5CDD505-2E9C-101B-9397-08002B2CF9AE}" pid="7" name="_dlc_DocIdItemGuid">
    <vt:lpwstr>1d76b3af-1e74-4a33-b365-00e21f97efdd</vt:lpwstr>
  </property>
  <property fmtid="{D5CDD505-2E9C-101B-9397-08002B2CF9AE}" pid="8" name="TaxKeyword">
    <vt:lpwstr/>
  </property>
  <property fmtid="{D5CDD505-2E9C-101B-9397-08002B2CF9AE}" pid="9" name="TaxKeywordTaxHTField">
    <vt:lpwstr/>
  </property>
  <property fmtid="{D5CDD505-2E9C-101B-9397-08002B2CF9AE}" pid="10" name="_docset_NoMedatataSyncRequired">
    <vt:lpwstr>False</vt:lpwstr>
  </property>
  <property fmtid="{D5CDD505-2E9C-101B-9397-08002B2CF9AE}" pid="11" name="RKNyckelord">
    <vt:lpwstr/>
  </property>
</Properties>
</file>