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5051" w14:textId="77777777" w:rsidR="005777D4" w:rsidRDefault="005777D4" w:rsidP="005777D4">
      <w:pPr>
        <w:pStyle w:val="Rubrik"/>
      </w:pPr>
      <w:bookmarkStart w:id="0" w:name="_GoBack"/>
      <w:r>
        <w:t>Svar på fråga 2019/20:710 av Helena Antoni (M)</w:t>
      </w:r>
    </w:p>
    <w:bookmarkEnd w:id="0"/>
    <w:p w14:paraId="65F336EC" w14:textId="77777777" w:rsidR="005777D4" w:rsidRPr="005777D4" w:rsidRDefault="005777D4" w:rsidP="005777D4">
      <w:pPr>
        <w:pStyle w:val="Rubrik"/>
      </w:pPr>
      <w:r w:rsidRPr="005777D4">
        <w:t>En europeisk klimatlag</w:t>
      </w:r>
    </w:p>
    <w:p w14:paraId="3E8EF38C" w14:textId="0933ECA2" w:rsidR="00C772A4" w:rsidRDefault="005777D4" w:rsidP="000D7110">
      <w:pPr>
        <w:pStyle w:val="Brdtext"/>
      </w:pPr>
      <w:r>
        <w:t xml:space="preserve">Helena Antoni har frågat </w:t>
      </w:r>
      <w:r w:rsidR="00B468A7">
        <w:t>mig</w:t>
      </w:r>
      <w:r w:rsidR="00E1042F">
        <w:t xml:space="preserve"> </w:t>
      </w:r>
      <w:r>
        <w:t xml:space="preserve">hur </w:t>
      </w:r>
      <w:r w:rsidR="00B468A7">
        <w:t xml:space="preserve">jag </w:t>
      </w:r>
      <w:r>
        <w:t xml:space="preserve">ämnar verka för </w:t>
      </w:r>
      <w:r w:rsidR="00F76CED">
        <w:t xml:space="preserve">att Sverige ska driva på för en klimatlag på EU-nivå, som nämnt </w:t>
      </w:r>
      <w:r w:rsidR="00567F1A">
        <w:t xml:space="preserve">av statsministern </w:t>
      </w:r>
      <w:r w:rsidR="00F76CED">
        <w:t>i anförandet om EU-deklarationen den 13 november 2019.</w:t>
      </w:r>
      <w:r w:rsidR="002030AD">
        <w:t xml:space="preserve"> </w:t>
      </w:r>
    </w:p>
    <w:p w14:paraId="0D220659" w14:textId="2F5D87B3" w:rsidR="00BF4A4B" w:rsidRDefault="00C772A4" w:rsidP="000D7110">
      <w:pPr>
        <w:pStyle w:val="Brdtext"/>
      </w:pPr>
      <w:r>
        <w:t>Regeringen delar uppfattning</w:t>
      </w:r>
      <w:r w:rsidR="001A66DC">
        <w:t>en</w:t>
      </w:r>
      <w:r>
        <w:t xml:space="preserve"> att </w:t>
      </w:r>
      <w:r w:rsidRPr="00BF4A4B">
        <w:t xml:space="preserve">klimatkrisen är </w:t>
      </w:r>
      <w:r w:rsidR="009D5389">
        <w:t xml:space="preserve">en av </w:t>
      </w:r>
      <w:r w:rsidRPr="00BF4A4B">
        <w:t>vår tids största fråg</w:t>
      </w:r>
      <w:r w:rsidR="009D5389">
        <w:t>or</w:t>
      </w:r>
      <w:r w:rsidRPr="00BF4A4B">
        <w:t xml:space="preserve"> och att vi </w:t>
      </w:r>
      <w:r w:rsidR="009D5389">
        <w:t xml:space="preserve">behöver </w:t>
      </w:r>
      <w:r w:rsidRPr="00BF4A4B">
        <w:t xml:space="preserve">agera med effektiva och handfasta lösningar </w:t>
      </w:r>
      <w:r w:rsidR="008D7B0D">
        <w:t xml:space="preserve">både på nationell, </w:t>
      </w:r>
      <w:r w:rsidR="008C4AC4">
        <w:t>e</w:t>
      </w:r>
      <w:r w:rsidR="008D7B0D">
        <w:t xml:space="preserve">uropeisk och global nivå </w:t>
      </w:r>
      <w:r w:rsidRPr="00BF4A4B">
        <w:t xml:space="preserve">för att </w:t>
      </w:r>
      <w:r w:rsidR="008C4AC4">
        <w:t>motverka</w:t>
      </w:r>
      <w:r w:rsidRPr="00BF4A4B">
        <w:t xml:space="preserve"> den globala upp</w:t>
      </w:r>
      <w:r w:rsidR="00054361">
        <w:softHyphen/>
      </w:r>
      <w:r w:rsidRPr="00BF4A4B">
        <w:t xml:space="preserve">värmningen i </w:t>
      </w:r>
      <w:r w:rsidR="008C4AC4">
        <w:t>enlighet med Parisavtalets 1,5-gradersmål</w:t>
      </w:r>
      <w:r w:rsidRPr="00BF4A4B">
        <w:t>.</w:t>
      </w:r>
      <w:r w:rsidR="00BF4A4B">
        <w:t xml:space="preserve"> Som en del i detta arbete har r</w:t>
      </w:r>
      <w:r w:rsidR="002030AD">
        <w:t>egerin</w:t>
      </w:r>
      <w:r w:rsidR="007E5A7B">
        <w:t>g</w:t>
      </w:r>
      <w:r w:rsidR="00CE0192">
        <w:t>spartierna</w:t>
      </w:r>
      <w:r w:rsidR="00490D97">
        <w:t xml:space="preserve"> tillsammans med Center</w:t>
      </w:r>
      <w:r w:rsidR="00F56A77">
        <w:t>partiet</w:t>
      </w:r>
      <w:r w:rsidR="00490D97">
        <w:t xml:space="preserve"> och Liberalerna</w:t>
      </w:r>
      <w:r w:rsidR="002030AD">
        <w:t xml:space="preserve"> slagit fast att Sverige ska driva på för en </w:t>
      </w:r>
      <w:r w:rsidR="00D50CB2">
        <w:t xml:space="preserve">europeisk </w:t>
      </w:r>
      <w:r w:rsidR="002030AD">
        <w:t>klimatlag</w:t>
      </w:r>
      <w:r w:rsidR="00490D97">
        <w:t>, vilket även utgör</w:t>
      </w:r>
      <w:r w:rsidR="002030AD">
        <w:t xml:space="preserve"> en av </w:t>
      </w:r>
      <w:r w:rsidR="00490D97">
        <w:t xml:space="preserve">regeringens </w:t>
      </w:r>
      <w:r w:rsidR="002030AD">
        <w:t xml:space="preserve">prioriteringar för EU:s lagstiftningsperiod </w:t>
      </w:r>
      <w:r w:rsidR="00BF4A4B">
        <w:t>2019–2024</w:t>
      </w:r>
      <w:r w:rsidR="002030AD">
        <w:t>.</w:t>
      </w:r>
      <w:r w:rsidR="00C35924" w:rsidRPr="00C35924">
        <w:t xml:space="preserve"> </w:t>
      </w:r>
      <w:r w:rsidR="009B60F6" w:rsidRPr="009B60F6">
        <w:t>EU har enats om lagstiftning till 2030 för att genomföra sitt åtagande under Parisavtalet</w:t>
      </w:r>
      <w:r w:rsidR="009B60F6">
        <w:t xml:space="preserve">, men det saknas fortfarande en </w:t>
      </w:r>
      <w:r w:rsidR="00155CDA">
        <w:t>övergripande</w:t>
      </w:r>
      <w:r w:rsidR="009B60F6">
        <w:t xml:space="preserve"> klimatlag likt den svenska </w:t>
      </w:r>
      <w:r w:rsidR="004F0432">
        <w:t xml:space="preserve">klimatlagen </w:t>
      </w:r>
      <w:r w:rsidR="009B60F6">
        <w:t>som antogs 2017</w:t>
      </w:r>
      <w:r w:rsidR="008E7318">
        <w:t>.</w:t>
      </w:r>
    </w:p>
    <w:p w14:paraId="3BE16D24" w14:textId="10B818C7" w:rsidR="009922A6" w:rsidRDefault="009922A6" w:rsidP="001A66DC">
      <w:pPr>
        <w:pStyle w:val="Brdtext"/>
      </w:pPr>
      <w:r w:rsidRPr="009922A6">
        <w:t>Regeringen anser att en klimatlag på EU</w:t>
      </w:r>
      <w:r w:rsidR="00155CDA">
        <w:t>-</w:t>
      </w:r>
      <w:r w:rsidRPr="009922A6">
        <w:t xml:space="preserve">nivå bör skapa ett långsiktigt och övergripande ramverk för EU:s klimatomställning genom att lägga fast det långsiktiga utsläppsmålet om netto-noll utsläpp i hela EU till senast 2050 samt vägledande principer för hur omställningen ska understödjas genom framtida lagstiftning. Sveriges övergripande prioriteringar för en klimatlag förankrades med </w:t>
      </w:r>
      <w:r w:rsidR="00463CAE">
        <w:t>r</w:t>
      </w:r>
      <w:r w:rsidRPr="009922A6">
        <w:t>iksdagen i Miljö- och jordbruksutskottet den 12 december</w:t>
      </w:r>
      <w:r w:rsidR="00B468A7">
        <w:t xml:space="preserve"> 2019</w:t>
      </w:r>
      <w:r w:rsidRPr="009922A6">
        <w:t>.</w:t>
      </w:r>
    </w:p>
    <w:p w14:paraId="37CADD52" w14:textId="52FD0886" w:rsidR="001A66DC" w:rsidRDefault="00CF465B" w:rsidP="001A66DC">
      <w:pPr>
        <w:pStyle w:val="Brdtext"/>
      </w:pPr>
      <w:r>
        <w:t xml:space="preserve">Arbetet för en europeisk klimatlag har redan påbörjats. </w:t>
      </w:r>
      <w:r w:rsidR="00D50CB2">
        <w:t xml:space="preserve">Under miljörådet </w:t>
      </w:r>
      <w:r w:rsidR="00054361">
        <w:br/>
      </w:r>
      <w:r w:rsidR="00D50CB2">
        <w:t>den 19 december överlämnade jag ett brev till kommissionär</w:t>
      </w:r>
      <w:r w:rsidR="00D14E90">
        <w:t>er</w:t>
      </w:r>
      <w:r w:rsidR="009D5389">
        <w:t>na</w:t>
      </w:r>
      <w:r w:rsidR="00D50CB2">
        <w:t xml:space="preserve"> Frans Timmermans </w:t>
      </w:r>
      <w:r w:rsidR="004F0432">
        <w:t xml:space="preserve">och </w:t>
      </w:r>
      <w:r w:rsidR="004F0432" w:rsidRPr="004F0432">
        <w:t xml:space="preserve">Virginijus Sinkevičius </w:t>
      </w:r>
      <w:r w:rsidR="00693470">
        <w:t xml:space="preserve">som bland annat redogjorde för </w:t>
      </w:r>
      <w:r w:rsidR="00693470">
        <w:lastRenderedPageBreak/>
        <w:t>Sveriges prioriteringar för en klimatlag</w:t>
      </w:r>
      <w:r w:rsidR="00192B5B">
        <w:t>. Ett brev som mer utförligt redogör för Sveriges ståndpunkt har också delats med de övriga medlemsstaternas regeringar</w:t>
      </w:r>
      <w:r w:rsidR="00693470">
        <w:t xml:space="preserve">. </w:t>
      </w:r>
      <w:r>
        <w:t>Med detta som grund kommer regeringen att aktivt driva frågan om en europeisk klimatlag i kontakter med kommissionen och andra med</w:t>
      </w:r>
      <w:r w:rsidR="00054361">
        <w:softHyphen/>
      </w:r>
      <w:r>
        <w:t xml:space="preserve">lemsstater på olika nivåer. </w:t>
      </w:r>
    </w:p>
    <w:p w14:paraId="49222CAC" w14:textId="503CF0BE" w:rsidR="00C772A4" w:rsidRDefault="00693470" w:rsidP="000D7110">
      <w:pPr>
        <w:pStyle w:val="Brdtext"/>
      </w:pPr>
      <w:r w:rsidRPr="003F116A">
        <w:t xml:space="preserve">Kommissionen </w:t>
      </w:r>
      <w:r>
        <w:t>avser att presentera ett</w:t>
      </w:r>
      <w:r w:rsidRPr="003F116A">
        <w:t xml:space="preserve"> förslag om en klimatlag för EU i mars 2020</w:t>
      </w:r>
      <w:r w:rsidR="00B63DC2">
        <w:t xml:space="preserve"> </w:t>
      </w:r>
      <w:r w:rsidR="00B63DC2" w:rsidRPr="00F37686">
        <w:t>som en del av den så kallade gröna given</w:t>
      </w:r>
      <w:r w:rsidR="00E81656" w:rsidRPr="00F37686">
        <w:t>,</w:t>
      </w:r>
      <w:r w:rsidR="00390FF0" w:rsidRPr="00F37686">
        <w:t xml:space="preserve"> vars målsättning </w:t>
      </w:r>
      <w:r w:rsidR="00054361">
        <w:br/>
      </w:r>
      <w:r w:rsidR="00390FF0" w:rsidRPr="00F37686">
        <w:t>bland annat är att Europa ska bli världens första klimatneutrala kontinent</w:t>
      </w:r>
      <w:r w:rsidRPr="00F37686">
        <w:t xml:space="preserve">. </w:t>
      </w:r>
      <w:r w:rsidRPr="003F116A">
        <w:t xml:space="preserve">Regeringen kommer </w:t>
      </w:r>
      <w:r w:rsidR="00192B5B">
        <w:t xml:space="preserve">att </w:t>
      </w:r>
      <w:r w:rsidRPr="003F116A">
        <w:t xml:space="preserve">återkomma till </w:t>
      </w:r>
      <w:r w:rsidR="00192B5B">
        <w:t>r</w:t>
      </w:r>
      <w:r w:rsidRPr="003F116A">
        <w:t>iksdagen när förslaget presenterats och jag ser fram emot att diskutera denna</w:t>
      </w:r>
      <w:r>
        <w:t xml:space="preserve"> viktiga</w:t>
      </w:r>
      <w:r w:rsidRPr="003F116A">
        <w:t xml:space="preserve"> fråga vidare.</w:t>
      </w:r>
    </w:p>
    <w:p w14:paraId="492006BC" w14:textId="09A8E4C8" w:rsidR="00441DEC" w:rsidRDefault="00441DEC" w:rsidP="000D7110">
      <w:pPr>
        <w:pStyle w:val="Brdtext"/>
      </w:pPr>
      <w:r>
        <w:t xml:space="preserve">Stockholm den </w:t>
      </w:r>
      <w:r w:rsidR="004E708D">
        <w:t>15</w:t>
      </w:r>
      <w:r w:rsidR="008C2929">
        <w:t xml:space="preserve"> januari 2020</w:t>
      </w:r>
      <w:r w:rsidR="00054361">
        <w:br/>
      </w:r>
    </w:p>
    <w:p w14:paraId="4E84ED17" w14:textId="5D52C01A" w:rsidR="008C2929" w:rsidRDefault="008C2929" w:rsidP="000D7110">
      <w:pPr>
        <w:pStyle w:val="Brdtext"/>
      </w:pPr>
      <w:r>
        <w:t>Isabella Lövin</w:t>
      </w:r>
    </w:p>
    <w:p w14:paraId="564D7EE9" w14:textId="77777777" w:rsidR="00441DEC" w:rsidRPr="00441DEC" w:rsidRDefault="00441DEC" w:rsidP="00441DEC"/>
    <w:sectPr w:rsidR="00441DEC" w:rsidRPr="00441DE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B5AFE" w14:textId="77777777" w:rsidR="00DF7B59" w:rsidRDefault="00DF7B59" w:rsidP="00A87A54">
      <w:pPr>
        <w:spacing w:after="0" w:line="240" w:lineRule="auto"/>
      </w:pPr>
      <w:r>
        <w:separator/>
      </w:r>
    </w:p>
  </w:endnote>
  <w:endnote w:type="continuationSeparator" w:id="0">
    <w:p w14:paraId="6EA42756" w14:textId="77777777" w:rsidR="00DF7B59" w:rsidRDefault="00DF7B5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CF1D3F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2442FF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45A5B6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45DFA5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971A9A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D28F34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26376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00BFA8D" w14:textId="77777777" w:rsidTr="00C26068">
      <w:trPr>
        <w:trHeight w:val="227"/>
      </w:trPr>
      <w:tc>
        <w:tcPr>
          <w:tcW w:w="4074" w:type="dxa"/>
        </w:tcPr>
        <w:p w14:paraId="470A3B8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E9B1F4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697D48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13D95" w14:textId="77777777" w:rsidR="00DF7B59" w:rsidRDefault="00DF7B59" w:rsidP="00A87A54">
      <w:pPr>
        <w:spacing w:after="0" w:line="240" w:lineRule="auto"/>
      </w:pPr>
      <w:r>
        <w:separator/>
      </w:r>
    </w:p>
  </w:footnote>
  <w:footnote w:type="continuationSeparator" w:id="0">
    <w:p w14:paraId="66F85BF6" w14:textId="77777777" w:rsidR="00DF7B59" w:rsidRDefault="00DF7B5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F7B59" w14:paraId="370D608B" w14:textId="77777777" w:rsidTr="00C93EBA">
      <w:trPr>
        <w:trHeight w:val="227"/>
      </w:trPr>
      <w:tc>
        <w:tcPr>
          <w:tcW w:w="5534" w:type="dxa"/>
        </w:tcPr>
        <w:p w14:paraId="2FEEC7F5" w14:textId="77777777" w:rsidR="00DF7B59" w:rsidRPr="007D73AB" w:rsidRDefault="00DF7B59">
          <w:pPr>
            <w:pStyle w:val="Sidhuvud"/>
          </w:pPr>
        </w:p>
      </w:tc>
      <w:tc>
        <w:tcPr>
          <w:tcW w:w="3170" w:type="dxa"/>
          <w:vAlign w:val="bottom"/>
        </w:tcPr>
        <w:p w14:paraId="7679C12A" w14:textId="77777777" w:rsidR="00DF7B59" w:rsidRPr="007D73AB" w:rsidRDefault="00DF7B59" w:rsidP="00340DE0">
          <w:pPr>
            <w:pStyle w:val="Sidhuvud"/>
          </w:pPr>
        </w:p>
      </w:tc>
      <w:tc>
        <w:tcPr>
          <w:tcW w:w="1134" w:type="dxa"/>
        </w:tcPr>
        <w:p w14:paraId="37F46D2E" w14:textId="77777777" w:rsidR="00DF7B59" w:rsidRDefault="00DF7B59" w:rsidP="005A703A">
          <w:pPr>
            <w:pStyle w:val="Sidhuvud"/>
          </w:pPr>
        </w:p>
      </w:tc>
    </w:tr>
    <w:tr w:rsidR="00DF7B59" w14:paraId="49BA6605" w14:textId="77777777" w:rsidTr="00C93EBA">
      <w:trPr>
        <w:trHeight w:val="1928"/>
      </w:trPr>
      <w:tc>
        <w:tcPr>
          <w:tcW w:w="5534" w:type="dxa"/>
        </w:tcPr>
        <w:p w14:paraId="173D7E61" w14:textId="77777777" w:rsidR="00DF7B59" w:rsidRPr="00340DE0" w:rsidRDefault="00DF7B5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D5DD0EE" wp14:editId="23251D7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D260676" w14:textId="77777777" w:rsidR="00DF7B59" w:rsidRPr="00710A6C" w:rsidRDefault="00DF7B59" w:rsidP="00EE3C0F">
          <w:pPr>
            <w:pStyle w:val="Sidhuvud"/>
            <w:rPr>
              <w:b/>
            </w:rPr>
          </w:pPr>
        </w:p>
        <w:p w14:paraId="26D2B1B0" w14:textId="77777777" w:rsidR="00DF7B59" w:rsidRDefault="00DF7B59" w:rsidP="00EE3C0F">
          <w:pPr>
            <w:pStyle w:val="Sidhuvud"/>
          </w:pPr>
        </w:p>
        <w:p w14:paraId="7BF77816" w14:textId="77777777" w:rsidR="00DF7B59" w:rsidRDefault="00DF7B59" w:rsidP="00EE3C0F">
          <w:pPr>
            <w:pStyle w:val="Sidhuvud"/>
          </w:pPr>
        </w:p>
        <w:p w14:paraId="5FC6EB50" w14:textId="77777777" w:rsidR="00DF7B59" w:rsidRDefault="00DF7B5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0A9B6FD775448389BA522CB339D1F8F"/>
            </w:placeholder>
            <w:dataBinding w:prefixMappings="xmlns:ns0='http://lp/documentinfo/RK' " w:xpath="/ns0:DocumentInfo[1]/ns0:BaseInfo[1]/ns0:Dnr[1]" w:storeItemID="{6337752C-ABDC-4A33-8925-EC70147712A2}"/>
            <w:text/>
          </w:sdtPr>
          <w:sdtEndPr/>
          <w:sdtContent>
            <w:p w14:paraId="6D3E37B3" w14:textId="58837EC5" w:rsidR="00DF7B59" w:rsidRDefault="00856974" w:rsidP="00EE3C0F">
              <w:pPr>
                <w:pStyle w:val="Sidhuvud"/>
              </w:pPr>
              <w:r>
                <w:t>M20</w:t>
              </w:r>
              <w:r w:rsidR="00CD7D9D">
                <w:t>19</w:t>
              </w:r>
              <w:r>
                <w:t>/</w:t>
              </w:r>
              <w:r w:rsidR="00CD7D9D">
                <w:t>02259</w:t>
              </w:r>
              <w:r>
                <w:t>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00D69EC18754B5092DFD570EDBF68B5"/>
            </w:placeholder>
            <w:showingPlcHdr/>
            <w:dataBinding w:prefixMappings="xmlns:ns0='http://lp/documentinfo/RK' " w:xpath="/ns0:DocumentInfo[1]/ns0:BaseInfo[1]/ns0:DocNumber[1]" w:storeItemID="{6337752C-ABDC-4A33-8925-EC70147712A2}"/>
            <w:text/>
          </w:sdtPr>
          <w:sdtEndPr/>
          <w:sdtContent>
            <w:p w14:paraId="06EBAD7D" w14:textId="77777777" w:rsidR="00DF7B59" w:rsidRDefault="00DF7B5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6B57C6" w14:textId="77777777" w:rsidR="00DF7B59" w:rsidRDefault="00DF7B59" w:rsidP="00EE3C0F">
          <w:pPr>
            <w:pStyle w:val="Sidhuvud"/>
          </w:pPr>
        </w:p>
      </w:tc>
      <w:tc>
        <w:tcPr>
          <w:tcW w:w="1134" w:type="dxa"/>
        </w:tcPr>
        <w:p w14:paraId="231305B9" w14:textId="77777777" w:rsidR="00DF7B59" w:rsidRDefault="00DF7B59" w:rsidP="0094502D">
          <w:pPr>
            <w:pStyle w:val="Sidhuvud"/>
          </w:pPr>
        </w:p>
        <w:p w14:paraId="2BCF45ED" w14:textId="77777777" w:rsidR="00DF7B59" w:rsidRPr="0094502D" w:rsidRDefault="00DF7B59" w:rsidP="00EC71A6">
          <w:pPr>
            <w:pStyle w:val="Sidhuvud"/>
          </w:pPr>
        </w:p>
      </w:tc>
    </w:tr>
    <w:tr w:rsidR="00DF7B59" w14:paraId="3803CF54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64FAC4E5EC6449C823968E9737CC62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EE8AE41" w14:textId="77777777" w:rsidR="00DF7B59" w:rsidRDefault="00DF7B59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Miljödepartementet</w:t>
              </w:r>
            </w:p>
            <w:p w14:paraId="0F719E53" w14:textId="58E60817" w:rsidR="00DF7B59" w:rsidRPr="00340DE0" w:rsidRDefault="00DF7B59" w:rsidP="00340DE0">
              <w:pPr>
                <w:pStyle w:val="Sidhuvud"/>
              </w:pPr>
              <w:r>
                <w:t>Miljö- och klimatminister</w:t>
              </w:r>
              <w:r w:rsidR="00CD7D9D">
                <w:t>n</w:t>
              </w:r>
              <w:r>
                <w:t xml:space="preserve"> samt vice statsminister</w:t>
              </w:r>
              <w:r w:rsidR="00CD7D9D">
                <w:t>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1B41B9929C74F8DA4458453604C36C6"/>
          </w:placeholder>
          <w:dataBinding w:prefixMappings="xmlns:ns0='http://lp/documentinfo/RK' " w:xpath="/ns0:DocumentInfo[1]/ns0:BaseInfo[1]/ns0:Recipient[1]" w:storeItemID="{6337752C-ABDC-4A33-8925-EC70147712A2}"/>
          <w:text w:multiLine="1"/>
        </w:sdtPr>
        <w:sdtEndPr/>
        <w:sdtContent>
          <w:tc>
            <w:tcPr>
              <w:tcW w:w="3170" w:type="dxa"/>
            </w:tcPr>
            <w:p w14:paraId="14D39E29" w14:textId="77777777" w:rsidR="00DF7B59" w:rsidRDefault="00DF7B5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56753BA" w14:textId="77777777" w:rsidR="00DF7B59" w:rsidRDefault="00DF7B59" w:rsidP="003E6020">
          <w:pPr>
            <w:pStyle w:val="Sidhuvud"/>
          </w:pPr>
        </w:p>
      </w:tc>
    </w:tr>
  </w:tbl>
  <w:p w14:paraId="05358B4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59"/>
    <w:rsid w:val="00000290"/>
    <w:rsid w:val="00001068"/>
    <w:rsid w:val="0000412C"/>
    <w:rsid w:val="000043DF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4361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001E"/>
    <w:rsid w:val="00155CDA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0DE5"/>
    <w:rsid w:val="001813DF"/>
    <w:rsid w:val="001857B5"/>
    <w:rsid w:val="00187E1F"/>
    <w:rsid w:val="0019051C"/>
    <w:rsid w:val="0019127B"/>
    <w:rsid w:val="00192350"/>
    <w:rsid w:val="00192B5B"/>
    <w:rsid w:val="00192E34"/>
    <w:rsid w:val="0019308B"/>
    <w:rsid w:val="001941B9"/>
    <w:rsid w:val="00196C02"/>
    <w:rsid w:val="00197A8A"/>
    <w:rsid w:val="001A1B33"/>
    <w:rsid w:val="001A2A61"/>
    <w:rsid w:val="001A66DC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30AD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46F8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0C37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7275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3EAD"/>
    <w:rsid w:val="003853E3"/>
    <w:rsid w:val="0038587E"/>
    <w:rsid w:val="00390FF0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16A"/>
    <w:rsid w:val="003F1F1F"/>
    <w:rsid w:val="003F299F"/>
    <w:rsid w:val="003F2F1D"/>
    <w:rsid w:val="003F43AF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1DEC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3CA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573"/>
    <w:rsid w:val="00485601"/>
    <w:rsid w:val="004865B8"/>
    <w:rsid w:val="00486C0D"/>
    <w:rsid w:val="00490D97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E708D"/>
    <w:rsid w:val="004F043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365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67F1A"/>
    <w:rsid w:val="005710DE"/>
    <w:rsid w:val="00571A0B"/>
    <w:rsid w:val="00573DFD"/>
    <w:rsid w:val="005747D0"/>
    <w:rsid w:val="005777D4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4646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1029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5BA7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40F"/>
    <w:rsid w:val="00685C94"/>
    <w:rsid w:val="00691AEE"/>
    <w:rsid w:val="00693470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30E9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3C1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5A7B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6974"/>
    <w:rsid w:val="008573B9"/>
    <w:rsid w:val="0085782D"/>
    <w:rsid w:val="00863BB7"/>
    <w:rsid w:val="00864827"/>
    <w:rsid w:val="008730FD"/>
    <w:rsid w:val="00873DA1"/>
    <w:rsid w:val="00875DDD"/>
    <w:rsid w:val="00881329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07A7"/>
    <w:rsid w:val="008C2929"/>
    <w:rsid w:val="008C4538"/>
    <w:rsid w:val="008C4AC4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B0D"/>
    <w:rsid w:val="008D7CAF"/>
    <w:rsid w:val="008E02EE"/>
    <w:rsid w:val="008E65A8"/>
    <w:rsid w:val="008E7318"/>
    <w:rsid w:val="008E77D6"/>
    <w:rsid w:val="0090179E"/>
    <w:rsid w:val="009036E7"/>
    <w:rsid w:val="0090605F"/>
    <w:rsid w:val="0091053B"/>
    <w:rsid w:val="00912158"/>
    <w:rsid w:val="00912945"/>
    <w:rsid w:val="009144EE"/>
    <w:rsid w:val="00915D4C"/>
    <w:rsid w:val="009279B2"/>
    <w:rsid w:val="0093238A"/>
    <w:rsid w:val="00932A6B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2A6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0F6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389"/>
    <w:rsid w:val="009D5D40"/>
    <w:rsid w:val="009D6B1B"/>
    <w:rsid w:val="009E107B"/>
    <w:rsid w:val="009E18D6"/>
    <w:rsid w:val="009E53C8"/>
    <w:rsid w:val="009E7B92"/>
    <w:rsid w:val="009F19C0"/>
    <w:rsid w:val="009F505F"/>
    <w:rsid w:val="009F5E88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4411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2E89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68A7"/>
    <w:rsid w:val="00B47018"/>
    <w:rsid w:val="00B47956"/>
    <w:rsid w:val="00B517E1"/>
    <w:rsid w:val="00B53C1C"/>
    <w:rsid w:val="00B556E8"/>
    <w:rsid w:val="00B55E70"/>
    <w:rsid w:val="00B60238"/>
    <w:rsid w:val="00B63DC2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A4B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924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72A4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7D9D"/>
    <w:rsid w:val="00CE0192"/>
    <w:rsid w:val="00CE20BC"/>
    <w:rsid w:val="00CF16D8"/>
    <w:rsid w:val="00CF1FD8"/>
    <w:rsid w:val="00CF20D0"/>
    <w:rsid w:val="00CF44A1"/>
    <w:rsid w:val="00CF45F2"/>
    <w:rsid w:val="00CF465B"/>
    <w:rsid w:val="00CF4FDC"/>
    <w:rsid w:val="00CF7776"/>
    <w:rsid w:val="00D00E9E"/>
    <w:rsid w:val="00D021D2"/>
    <w:rsid w:val="00D061BB"/>
    <w:rsid w:val="00D065C4"/>
    <w:rsid w:val="00D07BE1"/>
    <w:rsid w:val="00D116C0"/>
    <w:rsid w:val="00D13433"/>
    <w:rsid w:val="00D13D8A"/>
    <w:rsid w:val="00D14E90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0CB2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7B59"/>
    <w:rsid w:val="00E022DA"/>
    <w:rsid w:val="00E03BCB"/>
    <w:rsid w:val="00E1042F"/>
    <w:rsid w:val="00E124DC"/>
    <w:rsid w:val="00E15A41"/>
    <w:rsid w:val="00E22D68"/>
    <w:rsid w:val="00E23EB7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1656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3E0A"/>
    <w:rsid w:val="00EC5EB9"/>
    <w:rsid w:val="00EC6006"/>
    <w:rsid w:val="00EC71A6"/>
    <w:rsid w:val="00EC73EB"/>
    <w:rsid w:val="00ED592E"/>
    <w:rsid w:val="00ED6ABD"/>
    <w:rsid w:val="00ED72E1"/>
    <w:rsid w:val="00EE350E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6688"/>
    <w:rsid w:val="00F03EAC"/>
    <w:rsid w:val="00F04B7C"/>
    <w:rsid w:val="00F078B5"/>
    <w:rsid w:val="00F13393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686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6A77"/>
    <w:rsid w:val="00F6392C"/>
    <w:rsid w:val="00F64256"/>
    <w:rsid w:val="00F66093"/>
    <w:rsid w:val="00F66657"/>
    <w:rsid w:val="00F66670"/>
    <w:rsid w:val="00F6751E"/>
    <w:rsid w:val="00F70848"/>
    <w:rsid w:val="00F73A60"/>
    <w:rsid w:val="00F75C21"/>
    <w:rsid w:val="00F76CED"/>
    <w:rsid w:val="00F8015D"/>
    <w:rsid w:val="00F829C7"/>
    <w:rsid w:val="00F834AA"/>
    <w:rsid w:val="00F848D6"/>
    <w:rsid w:val="00F859AE"/>
    <w:rsid w:val="00F91B19"/>
    <w:rsid w:val="00F922B2"/>
    <w:rsid w:val="00F93185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EFCCFF"/>
  <w15:docId w15:val="{4AF21849-A0B5-4897-847C-FEA89B0D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A9B6FD775448389BA522CB339D1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6C2D5-F52B-42D8-A0EE-280F25F9FFA8}"/>
      </w:docPartPr>
      <w:docPartBody>
        <w:p w:rsidR="001B3CBB" w:rsidRDefault="0043666F" w:rsidP="0043666F">
          <w:pPr>
            <w:pStyle w:val="60A9B6FD775448389BA522CB339D1F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0D69EC18754B5092DFD570EDBF6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02BD5-6B57-4FE4-BA07-330BD8A4459B}"/>
      </w:docPartPr>
      <w:docPartBody>
        <w:p w:rsidR="001B3CBB" w:rsidRDefault="0043666F" w:rsidP="0043666F">
          <w:pPr>
            <w:pStyle w:val="900D69EC18754B5092DFD570EDBF68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4FAC4E5EC6449C823968E9737CC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B8003-9A60-40F1-86FB-57892ECB5845}"/>
      </w:docPartPr>
      <w:docPartBody>
        <w:p w:rsidR="001B3CBB" w:rsidRDefault="0043666F" w:rsidP="0043666F">
          <w:pPr>
            <w:pStyle w:val="A64FAC4E5EC6449C823968E9737CC6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B41B9929C74F8DA4458453604C3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7A27F-E864-4C2A-88DF-4941EAB4D0F8}"/>
      </w:docPartPr>
      <w:docPartBody>
        <w:p w:rsidR="001B3CBB" w:rsidRDefault="0043666F" w:rsidP="0043666F">
          <w:pPr>
            <w:pStyle w:val="01B41B9929C74F8DA4458453604C36C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6F"/>
    <w:rsid w:val="001B3CBB"/>
    <w:rsid w:val="004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29FE3332D2141FC80F969DE51A9BE00">
    <w:name w:val="129FE3332D2141FC80F969DE51A9BE00"/>
    <w:rsid w:val="0043666F"/>
  </w:style>
  <w:style w:type="character" w:styleId="Platshllartext">
    <w:name w:val="Placeholder Text"/>
    <w:basedOn w:val="Standardstycketeckensnitt"/>
    <w:uiPriority w:val="99"/>
    <w:semiHidden/>
    <w:rsid w:val="0043666F"/>
    <w:rPr>
      <w:noProof w:val="0"/>
      <w:color w:val="808080"/>
    </w:rPr>
  </w:style>
  <w:style w:type="paragraph" w:customStyle="1" w:styleId="463CDEE90E0B4693B17B5BA68670E34D">
    <w:name w:val="463CDEE90E0B4693B17B5BA68670E34D"/>
    <w:rsid w:val="0043666F"/>
  </w:style>
  <w:style w:type="paragraph" w:customStyle="1" w:styleId="BB8996B14CAB425AB34F43595FCB4CAE">
    <w:name w:val="BB8996B14CAB425AB34F43595FCB4CAE"/>
    <w:rsid w:val="0043666F"/>
  </w:style>
  <w:style w:type="paragraph" w:customStyle="1" w:styleId="3649A05DA19543F5B12BECACA8EC92F5">
    <w:name w:val="3649A05DA19543F5B12BECACA8EC92F5"/>
    <w:rsid w:val="0043666F"/>
  </w:style>
  <w:style w:type="paragraph" w:customStyle="1" w:styleId="60A9B6FD775448389BA522CB339D1F8F">
    <w:name w:val="60A9B6FD775448389BA522CB339D1F8F"/>
    <w:rsid w:val="0043666F"/>
  </w:style>
  <w:style w:type="paragraph" w:customStyle="1" w:styleId="900D69EC18754B5092DFD570EDBF68B5">
    <w:name w:val="900D69EC18754B5092DFD570EDBF68B5"/>
    <w:rsid w:val="0043666F"/>
  </w:style>
  <w:style w:type="paragraph" w:customStyle="1" w:styleId="3BA9CC83B9204CF6BF95CBD679254DC3">
    <w:name w:val="3BA9CC83B9204CF6BF95CBD679254DC3"/>
    <w:rsid w:val="0043666F"/>
  </w:style>
  <w:style w:type="paragraph" w:customStyle="1" w:styleId="C6C096A7A0C14022A5CAADD232C93932">
    <w:name w:val="C6C096A7A0C14022A5CAADD232C93932"/>
    <w:rsid w:val="0043666F"/>
  </w:style>
  <w:style w:type="paragraph" w:customStyle="1" w:styleId="C37B8D32F4584A0D9694BC49165579EE">
    <w:name w:val="C37B8D32F4584A0D9694BC49165579EE"/>
    <w:rsid w:val="0043666F"/>
  </w:style>
  <w:style w:type="paragraph" w:customStyle="1" w:styleId="A64FAC4E5EC6449C823968E9737CC62C">
    <w:name w:val="A64FAC4E5EC6449C823968E9737CC62C"/>
    <w:rsid w:val="0043666F"/>
  </w:style>
  <w:style w:type="paragraph" w:customStyle="1" w:styleId="01B41B9929C74F8DA4458453604C36C6">
    <w:name w:val="01B41B9929C74F8DA4458453604C36C6"/>
    <w:rsid w:val="00436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67d18046-9c86-432c-8978-07384fb7f726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2020-01-07</HeaderDate>
    <Office/>
    <Dnr>M2019/02259/Kl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21B7-C35E-4629-99A1-5554AA94181D}"/>
</file>

<file path=customXml/itemProps2.xml><?xml version="1.0" encoding="utf-8"?>
<ds:datastoreItem xmlns:ds="http://schemas.openxmlformats.org/officeDocument/2006/customXml" ds:itemID="{D83B00AD-FBC1-4365-9344-53FBB88F19E6}"/>
</file>

<file path=customXml/itemProps3.xml><?xml version="1.0" encoding="utf-8"?>
<ds:datastoreItem xmlns:ds="http://schemas.openxmlformats.org/officeDocument/2006/customXml" ds:itemID="{97B5464A-D198-4F4B-A412-57DCBF8F7F0D}"/>
</file>

<file path=customXml/itemProps4.xml><?xml version="1.0" encoding="utf-8"?>
<ds:datastoreItem xmlns:ds="http://schemas.openxmlformats.org/officeDocument/2006/customXml" ds:itemID="{FBD2527B-B7BF-46D0-8203-CF614E12F535}"/>
</file>

<file path=customXml/itemProps5.xml><?xml version="1.0" encoding="utf-8"?>
<ds:datastoreItem xmlns:ds="http://schemas.openxmlformats.org/officeDocument/2006/customXml" ds:itemID="{DE428A14-A32B-422B-8444-042D63A5D30B}"/>
</file>

<file path=customXml/itemProps6.xml><?xml version="1.0" encoding="utf-8"?>
<ds:datastoreItem xmlns:ds="http://schemas.openxmlformats.org/officeDocument/2006/customXml" ds:itemID="{D83B00AD-FBC1-4365-9344-53FBB88F19E6}"/>
</file>

<file path=customXml/itemProps7.xml><?xml version="1.0" encoding="utf-8"?>
<ds:datastoreItem xmlns:ds="http://schemas.openxmlformats.org/officeDocument/2006/customXml" ds:itemID="{6337752C-ABDC-4A33-8925-EC70147712A2}"/>
</file>

<file path=customXml/itemProps8.xml><?xml version="1.0" encoding="utf-8"?>
<ds:datastoreItem xmlns:ds="http://schemas.openxmlformats.org/officeDocument/2006/customXml" ds:itemID="{E463C1BB-FC27-4695-9AE2-BA129D83EC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375</Words>
  <Characters>1991</Characters>
  <Application>Microsoft Office Word</Application>
  <DocSecurity>4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710 av Helena Antoni (M) En europeisk klimatlag.docx</dc:title>
  <dc:subject/>
  <dc:creator>Frida Sund Falkevik</dc:creator>
  <cp:keywords/>
  <dc:description/>
  <cp:lastModifiedBy>Thomas H Pettersson</cp:lastModifiedBy>
  <cp:revision>2</cp:revision>
  <dcterms:created xsi:type="dcterms:W3CDTF">2020-01-15T14:18:00Z</dcterms:created>
  <dcterms:modified xsi:type="dcterms:W3CDTF">2020-01-15T14:18:00Z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088585bc-3286-49e0-913c-13b21d825b6c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