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70B3" w14:textId="5935D6E3" w:rsidR="00502FC8" w:rsidRDefault="00502FC8" w:rsidP="00DA0661">
      <w:pPr>
        <w:pStyle w:val="Rubrik"/>
      </w:pPr>
      <w:bookmarkStart w:id="0" w:name="Start"/>
      <w:bookmarkStart w:id="1" w:name="_GoBack"/>
      <w:bookmarkEnd w:id="0"/>
      <w:bookmarkEnd w:id="1"/>
      <w:r>
        <w:t>Svar på fråga 2018/19:599 av Jens Holm (V)</w:t>
      </w:r>
      <w:r>
        <w:br/>
        <w:t>Parisavtalet och handel med USA</w:t>
      </w:r>
    </w:p>
    <w:p w14:paraId="55995F57" w14:textId="77777777" w:rsidR="00502FC8" w:rsidRPr="00502FC8" w:rsidRDefault="00502FC8" w:rsidP="00502FC8">
      <w:pPr>
        <w:pStyle w:val="RKnormal"/>
        <w:spacing w:line="276" w:lineRule="auto"/>
        <w:rPr>
          <w:rFonts w:asciiTheme="minorHAnsi" w:hAnsiTheme="minorHAnsi"/>
          <w:sz w:val="25"/>
          <w:szCs w:val="25"/>
        </w:rPr>
      </w:pPr>
      <w:r w:rsidRPr="00502FC8">
        <w:rPr>
          <w:rFonts w:asciiTheme="minorHAnsi" w:hAnsiTheme="minorHAnsi"/>
          <w:sz w:val="25"/>
          <w:szCs w:val="25"/>
        </w:rPr>
        <w:t>Jens Holm har frågat mig om jag inom ramen för de nya handelspolitiska förhandlingarna mellan EU och USA kommer kräva att USA ska vara kvar i Parisavtalet.</w:t>
      </w:r>
    </w:p>
    <w:p w14:paraId="77EB5E0D" w14:textId="77777777" w:rsidR="00502FC8" w:rsidRPr="00502FC8" w:rsidRDefault="00502FC8" w:rsidP="00502FC8">
      <w:pPr>
        <w:contextualSpacing/>
      </w:pPr>
    </w:p>
    <w:p w14:paraId="1B840393" w14:textId="628DAE2C" w:rsidR="00502FC8" w:rsidRPr="00502FC8" w:rsidRDefault="00502FC8" w:rsidP="00502FC8">
      <w:pPr>
        <w:contextualSpacing/>
      </w:pPr>
      <w:r w:rsidRPr="00502FC8">
        <w:t xml:space="preserve">Att främja och implementera Parisavtalet är en högt prioriterad fråga för Sverige. Regeringen har därför drivit, och fått gehör för, att en hållbarhetsanalys </w:t>
      </w:r>
      <w:r w:rsidRPr="00502FC8">
        <w:rPr>
          <w:i/>
        </w:rPr>
        <w:t>(</w:t>
      </w:r>
      <w:proofErr w:type="spellStart"/>
      <w:r w:rsidRPr="00502FC8">
        <w:rPr>
          <w:i/>
        </w:rPr>
        <w:t>Sustainability</w:t>
      </w:r>
      <w:proofErr w:type="spellEnd"/>
      <w:r w:rsidRPr="00502FC8">
        <w:rPr>
          <w:i/>
        </w:rPr>
        <w:t xml:space="preserve"> </w:t>
      </w:r>
      <w:proofErr w:type="spellStart"/>
      <w:r w:rsidRPr="00502FC8">
        <w:rPr>
          <w:i/>
        </w:rPr>
        <w:t>Impact</w:t>
      </w:r>
      <w:proofErr w:type="spellEnd"/>
      <w:r w:rsidRPr="00502FC8">
        <w:rPr>
          <w:i/>
        </w:rPr>
        <w:t xml:space="preserve"> </w:t>
      </w:r>
      <w:proofErr w:type="spellStart"/>
      <w:r w:rsidRPr="00502FC8">
        <w:rPr>
          <w:i/>
        </w:rPr>
        <w:t>Assessment</w:t>
      </w:r>
      <w:proofErr w:type="spellEnd"/>
      <w:r w:rsidRPr="00502FC8">
        <w:t>, SIA) ska genomföras som tar hänsyn till internationella avtal på hållbarhetsområdet, Parisavtalet inräknat. Detta krav nämns uttryckligen i texten till förhandlingsmandat för ett tullavtal. En hållbarhetsanalys ska bl. a. granska miljömässiga konsekvenser av ett potentiellt avtal. Resultat från hållbarhetsanalysen ska inkluderas i utformningen och omfattningen av avtalet. För att leva upp till Parisavtalet behöver dess målsättningar inkluderas i alla politikområden och för tillfället förs det diskussioner inom EU om hur handelspolitiken inklusive frihandelsavtalen kan bidra till Parisavtalets genomförande. Sverige har också bidragit till att Parisavtalet spelat en central roll i utformandet av EU:s avtal med bland annat Japan och Mexiko, och verkar för att hänvisningar till Parisavtalet sker i EU:s avtal med Australien och Nya Zeeland.</w:t>
      </w:r>
    </w:p>
    <w:p w14:paraId="3289D2C7" w14:textId="77777777" w:rsidR="00502FC8" w:rsidRPr="00502FC8" w:rsidRDefault="00502FC8" w:rsidP="00502FC8">
      <w:pPr>
        <w:contextualSpacing/>
      </w:pPr>
    </w:p>
    <w:p w14:paraId="6B296A38" w14:textId="08A4B166" w:rsidR="00502FC8" w:rsidRPr="00502FC8" w:rsidRDefault="00502FC8" w:rsidP="00502FC8">
      <w:pPr>
        <w:pStyle w:val="RKnormal"/>
        <w:spacing w:line="276" w:lineRule="auto"/>
        <w:rPr>
          <w:rFonts w:asciiTheme="minorHAnsi" w:hAnsiTheme="minorHAnsi"/>
          <w:sz w:val="25"/>
          <w:szCs w:val="25"/>
        </w:rPr>
      </w:pPr>
      <w:r w:rsidRPr="00502FC8">
        <w:rPr>
          <w:rFonts w:asciiTheme="minorHAnsi" w:hAnsiTheme="minorHAnsi"/>
          <w:sz w:val="25"/>
          <w:szCs w:val="25"/>
        </w:rPr>
        <w:t xml:space="preserve">Stockholm den </w:t>
      </w:r>
      <w:r>
        <w:rPr>
          <w:rFonts w:asciiTheme="minorHAnsi" w:hAnsiTheme="minorHAnsi"/>
          <w:sz w:val="25"/>
          <w:szCs w:val="25"/>
        </w:rPr>
        <w:t>9</w:t>
      </w:r>
      <w:r w:rsidR="00634DF2">
        <w:rPr>
          <w:rFonts w:asciiTheme="minorHAnsi" w:hAnsiTheme="minorHAnsi"/>
          <w:sz w:val="25"/>
          <w:szCs w:val="25"/>
        </w:rPr>
        <w:t xml:space="preserve"> maj 2019</w:t>
      </w:r>
    </w:p>
    <w:p w14:paraId="2EDCDF81" w14:textId="77777777" w:rsidR="00502FC8" w:rsidRPr="00502FC8" w:rsidRDefault="00502FC8" w:rsidP="00502FC8">
      <w:pPr>
        <w:pStyle w:val="RKnormal"/>
        <w:spacing w:before="240" w:line="276" w:lineRule="auto"/>
        <w:rPr>
          <w:rFonts w:asciiTheme="minorHAnsi" w:hAnsiTheme="minorHAnsi"/>
          <w:sz w:val="25"/>
          <w:szCs w:val="25"/>
        </w:rPr>
      </w:pPr>
    </w:p>
    <w:p w14:paraId="6A7726C3" w14:textId="77777777" w:rsidR="00502FC8" w:rsidRPr="00502FC8" w:rsidRDefault="00502FC8" w:rsidP="00502FC8">
      <w:pPr>
        <w:pStyle w:val="RKnormal"/>
        <w:spacing w:line="276" w:lineRule="auto"/>
        <w:rPr>
          <w:rFonts w:asciiTheme="minorHAnsi" w:hAnsiTheme="minorHAnsi"/>
          <w:sz w:val="25"/>
          <w:szCs w:val="25"/>
        </w:rPr>
      </w:pPr>
      <w:r>
        <w:rPr>
          <w:rFonts w:asciiTheme="minorHAnsi" w:hAnsiTheme="minorHAnsi"/>
          <w:sz w:val="25"/>
          <w:szCs w:val="25"/>
        </w:rPr>
        <w:t>Ann Linde</w:t>
      </w:r>
    </w:p>
    <w:sectPr w:rsidR="00502FC8" w:rsidRPr="00502FC8" w:rsidSect="00502FC8">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C1CD" w14:textId="77777777" w:rsidR="00502FC8" w:rsidRDefault="00502FC8" w:rsidP="00A87A54">
      <w:pPr>
        <w:spacing w:after="0" w:line="240" w:lineRule="auto"/>
      </w:pPr>
      <w:r>
        <w:separator/>
      </w:r>
    </w:p>
  </w:endnote>
  <w:endnote w:type="continuationSeparator" w:id="0">
    <w:p w14:paraId="35CB5A53" w14:textId="77777777" w:rsidR="00502FC8" w:rsidRDefault="00502F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F0F971" w14:textId="77777777" w:rsidTr="006A26EC">
      <w:trPr>
        <w:trHeight w:val="227"/>
        <w:jc w:val="right"/>
      </w:trPr>
      <w:tc>
        <w:tcPr>
          <w:tcW w:w="708" w:type="dxa"/>
          <w:vAlign w:val="bottom"/>
        </w:tcPr>
        <w:p w14:paraId="0A434D16" w14:textId="07D9711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536F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34DF2">
            <w:rPr>
              <w:rStyle w:val="Sidnummer"/>
              <w:noProof/>
            </w:rPr>
            <w:t>1</w:t>
          </w:r>
          <w:r>
            <w:rPr>
              <w:rStyle w:val="Sidnummer"/>
            </w:rPr>
            <w:fldChar w:fldCharType="end"/>
          </w:r>
          <w:r>
            <w:rPr>
              <w:rStyle w:val="Sidnummer"/>
            </w:rPr>
            <w:t>)</w:t>
          </w:r>
        </w:p>
      </w:tc>
    </w:tr>
    <w:tr w:rsidR="005606BC" w:rsidRPr="00347E11" w14:paraId="2F939BAC" w14:textId="77777777" w:rsidTr="006A26EC">
      <w:trPr>
        <w:trHeight w:val="850"/>
        <w:jc w:val="right"/>
      </w:trPr>
      <w:tc>
        <w:tcPr>
          <w:tcW w:w="708" w:type="dxa"/>
          <w:vAlign w:val="bottom"/>
        </w:tcPr>
        <w:p w14:paraId="019E4397" w14:textId="77777777" w:rsidR="005606BC" w:rsidRPr="00347E11" w:rsidRDefault="005606BC" w:rsidP="005606BC">
          <w:pPr>
            <w:pStyle w:val="Sidfot"/>
            <w:spacing w:line="276" w:lineRule="auto"/>
            <w:jc w:val="right"/>
          </w:pPr>
        </w:p>
      </w:tc>
    </w:tr>
  </w:tbl>
  <w:p w14:paraId="4CC7E89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52162B" w14:textId="77777777" w:rsidTr="001F4302">
      <w:trPr>
        <w:trHeight w:val="510"/>
      </w:trPr>
      <w:tc>
        <w:tcPr>
          <w:tcW w:w="8525" w:type="dxa"/>
          <w:gridSpan w:val="2"/>
          <w:vAlign w:val="bottom"/>
        </w:tcPr>
        <w:p w14:paraId="2BB87AF7" w14:textId="77777777" w:rsidR="00347E11" w:rsidRPr="00347E11" w:rsidRDefault="00347E11" w:rsidP="00347E11">
          <w:pPr>
            <w:pStyle w:val="Sidfot"/>
            <w:rPr>
              <w:sz w:val="8"/>
            </w:rPr>
          </w:pPr>
        </w:p>
      </w:tc>
    </w:tr>
    <w:tr w:rsidR="00093408" w:rsidRPr="00EE3C0F" w14:paraId="173A04DE" w14:textId="77777777" w:rsidTr="00C26068">
      <w:trPr>
        <w:trHeight w:val="227"/>
      </w:trPr>
      <w:tc>
        <w:tcPr>
          <w:tcW w:w="4074" w:type="dxa"/>
        </w:tcPr>
        <w:p w14:paraId="6B29518D" w14:textId="77777777" w:rsidR="00347E11" w:rsidRPr="00F53AEA" w:rsidRDefault="00347E11" w:rsidP="00C26068">
          <w:pPr>
            <w:pStyle w:val="Sidfot"/>
            <w:spacing w:line="276" w:lineRule="auto"/>
          </w:pPr>
        </w:p>
      </w:tc>
      <w:tc>
        <w:tcPr>
          <w:tcW w:w="4451" w:type="dxa"/>
        </w:tcPr>
        <w:p w14:paraId="2B2A7793" w14:textId="77777777" w:rsidR="00093408" w:rsidRPr="00F53AEA" w:rsidRDefault="00093408" w:rsidP="00F53AEA">
          <w:pPr>
            <w:pStyle w:val="Sidfot"/>
            <w:spacing w:line="276" w:lineRule="auto"/>
          </w:pPr>
        </w:p>
      </w:tc>
    </w:tr>
  </w:tbl>
  <w:p w14:paraId="27D9708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E3CF" w14:textId="77777777" w:rsidR="00502FC8" w:rsidRDefault="00502FC8" w:rsidP="00A87A54">
      <w:pPr>
        <w:spacing w:after="0" w:line="240" w:lineRule="auto"/>
      </w:pPr>
      <w:r>
        <w:separator/>
      </w:r>
    </w:p>
  </w:footnote>
  <w:footnote w:type="continuationSeparator" w:id="0">
    <w:p w14:paraId="7D1BB04C" w14:textId="77777777" w:rsidR="00502FC8" w:rsidRDefault="00502F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02FC8" w14:paraId="4776EE4E" w14:textId="77777777" w:rsidTr="00C93EBA">
      <w:trPr>
        <w:trHeight w:val="227"/>
      </w:trPr>
      <w:tc>
        <w:tcPr>
          <w:tcW w:w="5534" w:type="dxa"/>
        </w:tcPr>
        <w:p w14:paraId="2564BDFF" w14:textId="77777777" w:rsidR="00502FC8" w:rsidRPr="007D73AB" w:rsidRDefault="00502FC8">
          <w:pPr>
            <w:pStyle w:val="Sidhuvud"/>
          </w:pPr>
        </w:p>
      </w:tc>
      <w:tc>
        <w:tcPr>
          <w:tcW w:w="3170" w:type="dxa"/>
          <w:vAlign w:val="bottom"/>
        </w:tcPr>
        <w:p w14:paraId="24D99C41" w14:textId="77777777" w:rsidR="00502FC8" w:rsidRPr="007D73AB" w:rsidRDefault="00502FC8" w:rsidP="00340DE0">
          <w:pPr>
            <w:pStyle w:val="Sidhuvud"/>
          </w:pPr>
        </w:p>
      </w:tc>
      <w:tc>
        <w:tcPr>
          <w:tcW w:w="1134" w:type="dxa"/>
        </w:tcPr>
        <w:p w14:paraId="4B4C416E" w14:textId="77777777" w:rsidR="00502FC8" w:rsidRDefault="00502FC8" w:rsidP="005A703A">
          <w:pPr>
            <w:pStyle w:val="Sidhuvud"/>
          </w:pPr>
        </w:p>
      </w:tc>
    </w:tr>
    <w:tr w:rsidR="00502FC8" w14:paraId="7F0D6A83" w14:textId="77777777" w:rsidTr="00C93EBA">
      <w:trPr>
        <w:trHeight w:val="1928"/>
      </w:trPr>
      <w:tc>
        <w:tcPr>
          <w:tcW w:w="5534" w:type="dxa"/>
        </w:tcPr>
        <w:p w14:paraId="38A0FBE8" w14:textId="77777777" w:rsidR="00502FC8" w:rsidRPr="00340DE0" w:rsidRDefault="00502FC8" w:rsidP="00340DE0">
          <w:pPr>
            <w:pStyle w:val="Sidhuvud"/>
          </w:pPr>
          <w:r>
            <w:rPr>
              <w:noProof/>
            </w:rPr>
            <w:drawing>
              <wp:inline distT="0" distB="0" distL="0" distR="0" wp14:anchorId="56481C8F" wp14:editId="277C86F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2ECB765" w14:textId="77777777" w:rsidR="00502FC8" w:rsidRPr="00710A6C" w:rsidRDefault="00502FC8" w:rsidP="00EE3C0F">
          <w:pPr>
            <w:pStyle w:val="Sidhuvud"/>
            <w:rPr>
              <w:b/>
            </w:rPr>
          </w:pPr>
        </w:p>
        <w:p w14:paraId="1E445571" w14:textId="77777777" w:rsidR="00502FC8" w:rsidRDefault="00502FC8" w:rsidP="00EE3C0F">
          <w:pPr>
            <w:pStyle w:val="Sidhuvud"/>
          </w:pPr>
        </w:p>
        <w:p w14:paraId="3E8E88EC" w14:textId="77777777" w:rsidR="00502FC8" w:rsidRDefault="00502FC8" w:rsidP="00EE3C0F">
          <w:pPr>
            <w:pStyle w:val="Sidhuvud"/>
          </w:pPr>
        </w:p>
        <w:p w14:paraId="7D279A66" w14:textId="77777777" w:rsidR="00502FC8" w:rsidRDefault="00502FC8" w:rsidP="00EE3C0F">
          <w:pPr>
            <w:pStyle w:val="Sidhuvud"/>
          </w:pPr>
        </w:p>
        <w:sdt>
          <w:sdtPr>
            <w:alias w:val="Dnr"/>
            <w:tag w:val="ccRKShow_Dnr"/>
            <w:id w:val="-829283628"/>
            <w:placeholder>
              <w:docPart w:val="9E0E38C30A2E4CF7A833F2AB27DD538E"/>
            </w:placeholder>
            <w:showingPlcHdr/>
            <w:dataBinding w:prefixMappings="xmlns:ns0='http://lp/documentinfo/RK' " w:xpath="/ns0:DocumentInfo[1]/ns0:BaseInfo[1]/ns0:Dnr[1]" w:storeItemID="{33491966-1061-4629-B643-CA730F8A6512}"/>
            <w:text/>
          </w:sdtPr>
          <w:sdtEndPr/>
          <w:sdtContent>
            <w:p w14:paraId="735B44FF" w14:textId="77777777" w:rsidR="00502FC8" w:rsidRDefault="00502FC8" w:rsidP="00EE3C0F">
              <w:pPr>
                <w:pStyle w:val="Sidhuvud"/>
              </w:pPr>
              <w:r>
                <w:rPr>
                  <w:rStyle w:val="Platshllartext"/>
                </w:rPr>
                <w:t xml:space="preserve"> </w:t>
              </w:r>
            </w:p>
          </w:sdtContent>
        </w:sdt>
        <w:sdt>
          <w:sdtPr>
            <w:alias w:val="DocNumber"/>
            <w:tag w:val="DocNumber"/>
            <w:id w:val="1726028884"/>
            <w:placeholder>
              <w:docPart w:val="58453D430A4743449CB509ED981455A3"/>
            </w:placeholder>
            <w:showingPlcHdr/>
            <w:dataBinding w:prefixMappings="xmlns:ns0='http://lp/documentinfo/RK' " w:xpath="/ns0:DocumentInfo[1]/ns0:BaseInfo[1]/ns0:DocNumber[1]" w:storeItemID="{33491966-1061-4629-B643-CA730F8A6512}"/>
            <w:text/>
          </w:sdtPr>
          <w:sdtEndPr/>
          <w:sdtContent>
            <w:p w14:paraId="0F72D3EA" w14:textId="77777777" w:rsidR="00502FC8" w:rsidRDefault="00502FC8" w:rsidP="00EE3C0F">
              <w:pPr>
                <w:pStyle w:val="Sidhuvud"/>
              </w:pPr>
              <w:r>
                <w:rPr>
                  <w:rStyle w:val="Platshllartext"/>
                </w:rPr>
                <w:t xml:space="preserve"> </w:t>
              </w:r>
            </w:p>
          </w:sdtContent>
        </w:sdt>
        <w:p w14:paraId="4338736D" w14:textId="77777777" w:rsidR="00502FC8" w:rsidRDefault="00502FC8" w:rsidP="00EE3C0F">
          <w:pPr>
            <w:pStyle w:val="Sidhuvud"/>
          </w:pPr>
        </w:p>
      </w:tc>
      <w:tc>
        <w:tcPr>
          <w:tcW w:w="1134" w:type="dxa"/>
        </w:tcPr>
        <w:p w14:paraId="67B0F802" w14:textId="77777777" w:rsidR="00502FC8" w:rsidRDefault="00502FC8" w:rsidP="0094502D">
          <w:pPr>
            <w:pStyle w:val="Sidhuvud"/>
          </w:pPr>
        </w:p>
        <w:p w14:paraId="0B2755A6" w14:textId="77777777" w:rsidR="00502FC8" w:rsidRPr="0094502D" w:rsidRDefault="00502FC8" w:rsidP="00EC71A6">
          <w:pPr>
            <w:pStyle w:val="Sidhuvud"/>
          </w:pPr>
        </w:p>
      </w:tc>
    </w:tr>
    <w:tr w:rsidR="00502FC8" w14:paraId="582C8BEE" w14:textId="77777777" w:rsidTr="00C93EBA">
      <w:trPr>
        <w:trHeight w:val="2268"/>
      </w:trPr>
      <w:sdt>
        <w:sdtPr>
          <w:rPr>
            <w:b/>
          </w:rPr>
          <w:alias w:val="SenderText"/>
          <w:tag w:val="ccRKShow_SenderText"/>
          <w:id w:val="1374046025"/>
          <w:placeholder>
            <w:docPart w:val="8A8E0B00910E42D49405722BDD3A7741"/>
          </w:placeholder>
        </w:sdtPr>
        <w:sdtEndPr>
          <w:rPr>
            <w:b w:val="0"/>
          </w:rPr>
        </w:sdtEndPr>
        <w:sdtContent>
          <w:tc>
            <w:tcPr>
              <w:tcW w:w="5534" w:type="dxa"/>
              <w:tcMar>
                <w:right w:w="1134" w:type="dxa"/>
              </w:tcMar>
            </w:tcPr>
            <w:p w14:paraId="40BC200C" w14:textId="77777777" w:rsidR="00502FC8" w:rsidRPr="00502FC8" w:rsidRDefault="00502FC8" w:rsidP="00340DE0">
              <w:pPr>
                <w:pStyle w:val="Sidhuvud"/>
                <w:rPr>
                  <w:b/>
                </w:rPr>
              </w:pPr>
              <w:r w:rsidRPr="00502FC8">
                <w:rPr>
                  <w:b/>
                </w:rPr>
                <w:t>Utrikesdepartementet</w:t>
              </w:r>
            </w:p>
            <w:p w14:paraId="0C263AF6" w14:textId="77777777" w:rsidR="00502FC8" w:rsidRDefault="00502FC8" w:rsidP="00340DE0">
              <w:pPr>
                <w:pStyle w:val="Sidhuvud"/>
              </w:pPr>
              <w:r>
                <w:t>Statsrådet Linde</w:t>
              </w:r>
            </w:p>
            <w:p w14:paraId="31B0B799" w14:textId="77777777" w:rsidR="00502FC8" w:rsidRDefault="00502FC8" w:rsidP="00340DE0">
              <w:pPr>
                <w:pStyle w:val="Sidhuvud"/>
              </w:pPr>
            </w:p>
            <w:p w14:paraId="476D5E1A" w14:textId="77777777" w:rsidR="00502FC8" w:rsidRPr="00340DE0" w:rsidRDefault="00502FC8" w:rsidP="00340DE0">
              <w:pPr>
                <w:pStyle w:val="Sidhuvud"/>
              </w:pPr>
            </w:p>
          </w:tc>
        </w:sdtContent>
      </w:sdt>
      <w:sdt>
        <w:sdtPr>
          <w:alias w:val="Recipient"/>
          <w:tag w:val="ccRKShow_Recipient"/>
          <w:id w:val="-28344517"/>
          <w:placeholder>
            <w:docPart w:val="9E9BBFD2737641E19A97D775FC216C41"/>
          </w:placeholder>
          <w:dataBinding w:prefixMappings="xmlns:ns0='http://lp/documentinfo/RK' " w:xpath="/ns0:DocumentInfo[1]/ns0:BaseInfo[1]/ns0:Recipient[1]" w:storeItemID="{33491966-1061-4629-B643-CA730F8A6512}"/>
          <w:text w:multiLine="1"/>
        </w:sdtPr>
        <w:sdtEndPr/>
        <w:sdtContent>
          <w:tc>
            <w:tcPr>
              <w:tcW w:w="3170" w:type="dxa"/>
            </w:tcPr>
            <w:p w14:paraId="49BFF1CC" w14:textId="738F6F07" w:rsidR="00502FC8" w:rsidRDefault="00502FC8" w:rsidP="00547B89">
              <w:pPr>
                <w:pStyle w:val="Sidhuvud"/>
              </w:pPr>
              <w:r>
                <w:t>Till ri</w:t>
              </w:r>
              <w:r w:rsidR="002750C2">
                <w:t>ksdagen</w:t>
              </w:r>
            </w:p>
          </w:tc>
        </w:sdtContent>
      </w:sdt>
      <w:tc>
        <w:tcPr>
          <w:tcW w:w="1134" w:type="dxa"/>
        </w:tcPr>
        <w:p w14:paraId="63ABFD98" w14:textId="77777777" w:rsidR="00502FC8" w:rsidRDefault="00502FC8" w:rsidP="003E6020">
          <w:pPr>
            <w:pStyle w:val="Sidhuvud"/>
          </w:pPr>
        </w:p>
      </w:tc>
    </w:tr>
  </w:tbl>
  <w:p w14:paraId="40010FE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C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00F0"/>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0C2"/>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187"/>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36F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2FC8"/>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DF2"/>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A6B05"/>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E3AD7"/>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52BCF2"/>
  <w15:docId w15:val="{A4245E02-9AB4-4A6F-904A-475ECF87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0E38C30A2E4CF7A833F2AB27DD538E"/>
        <w:category>
          <w:name w:val="Allmänt"/>
          <w:gallery w:val="placeholder"/>
        </w:category>
        <w:types>
          <w:type w:val="bbPlcHdr"/>
        </w:types>
        <w:behaviors>
          <w:behavior w:val="content"/>
        </w:behaviors>
        <w:guid w:val="{9D82E450-550A-440D-840B-158766383988}"/>
      </w:docPartPr>
      <w:docPartBody>
        <w:p w:rsidR="007C55B4" w:rsidRDefault="00D77902" w:rsidP="00D77902">
          <w:pPr>
            <w:pStyle w:val="9E0E38C30A2E4CF7A833F2AB27DD538E"/>
          </w:pPr>
          <w:r>
            <w:rPr>
              <w:rStyle w:val="Platshllartext"/>
            </w:rPr>
            <w:t xml:space="preserve"> </w:t>
          </w:r>
        </w:p>
      </w:docPartBody>
    </w:docPart>
    <w:docPart>
      <w:docPartPr>
        <w:name w:val="58453D430A4743449CB509ED981455A3"/>
        <w:category>
          <w:name w:val="Allmänt"/>
          <w:gallery w:val="placeholder"/>
        </w:category>
        <w:types>
          <w:type w:val="bbPlcHdr"/>
        </w:types>
        <w:behaviors>
          <w:behavior w:val="content"/>
        </w:behaviors>
        <w:guid w:val="{2489CC61-9BE0-46FE-8B3A-B7E245B028F2}"/>
      </w:docPartPr>
      <w:docPartBody>
        <w:p w:rsidR="007C55B4" w:rsidRDefault="00D77902" w:rsidP="00D77902">
          <w:pPr>
            <w:pStyle w:val="58453D430A4743449CB509ED981455A3"/>
          </w:pPr>
          <w:r>
            <w:rPr>
              <w:rStyle w:val="Platshllartext"/>
            </w:rPr>
            <w:t xml:space="preserve"> </w:t>
          </w:r>
        </w:p>
      </w:docPartBody>
    </w:docPart>
    <w:docPart>
      <w:docPartPr>
        <w:name w:val="8A8E0B00910E42D49405722BDD3A7741"/>
        <w:category>
          <w:name w:val="Allmänt"/>
          <w:gallery w:val="placeholder"/>
        </w:category>
        <w:types>
          <w:type w:val="bbPlcHdr"/>
        </w:types>
        <w:behaviors>
          <w:behavior w:val="content"/>
        </w:behaviors>
        <w:guid w:val="{2DAB8B6D-280C-473F-8AF6-48C529786A5F}"/>
      </w:docPartPr>
      <w:docPartBody>
        <w:p w:rsidR="007C55B4" w:rsidRDefault="00D77902" w:rsidP="00D77902">
          <w:pPr>
            <w:pStyle w:val="8A8E0B00910E42D49405722BDD3A7741"/>
          </w:pPr>
          <w:r>
            <w:rPr>
              <w:rStyle w:val="Platshllartext"/>
            </w:rPr>
            <w:t xml:space="preserve"> </w:t>
          </w:r>
        </w:p>
      </w:docPartBody>
    </w:docPart>
    <w:docPart>
      <w:docPartPr>
        <w:name w:val="9E9BBFD2737641E19A97D775FC216C41"/>
        <w:category>
          <w:name w:val="Allmänt"/>
          <w:gallery w:val="placeholder"/>
        </w:category>
        <w:types>
          <w:type w:val="bbPlcHdr"/>
        </w:types>
        <w:behaviors>
          <w:behavior w:val="content"/>
        </w:behaviors>
        <w:guid w:val="{81F60CDB-39CA-47C1-BF15-D3F053C77B44}"/>
      </w:docPartPr>
      <w:docPartBody>
        <w:p w:rsidR="007C55B4" w:rsidRDefault="00D77902" w:rsidP="00D77902">
          <w:pPr>
            <w:pStyle w:val="9E9BBFD2737641E19A97D775FC216C4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02"/>
    <w:rsid w:val="007C55B4"/>
    <w:rsid w:val="00D77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0F2FF416FD349E69D551DD6205CE291">
    <w:name w:val="D0F2FF416FD349E69D551DD6205CE291"/>
    <w:rsid w:val="00D77902"/>
  </w:style>
  <w:style w:type="character" w:styleId="Platshllartext">
    <w:name w:val="Placeholder Text"/>
    <w:basedOn w:val="Standardstycketeckensnitt"/>
    <w:uiPriority w:val="99"/>
    <w:semiHidden/>
    <w:rsid w:val="00D77902"/>
    <w:rPr>
      <w:noProof w:val="0"/>
      <w:color w:val="808080"/>
    </w:rPr>
  </w:style>
  <w:style w:type="paragraph" w:customStyle="1" w:styleId="B900FF3FA89242D2AE95CEF27602F472">
    <w:name w:val="B900FF3FA89242D2AE95CEF27602F472"/>
    <w:rsid w:val="00D77902"/>
  </w:style>
  <w:style w:type="paragraph" w:customStyle="1" w:styleId="2B425CBF2BA14E109D621306A57CD774">
    <w:name w:val="2B425CBF2BA14E109D621306A57CD774"/>
    <w:rsid w:val="00D77902"/>
  </w:style>
  <w:style w:type="paragraph" w:customStyle="1" w:styleId="F25E4E4323294E9D8A05883E7AC87BC7">
    <w:name w:val="F25E4E4323294E9D8A05883E7AC87BC7"/>
    <w:rsid w:val="00D77902"/>
  </w:style>
  <w:style w:type="paragraph" w:customStyle="1" w:styleId="9E0E38C30A2E4CF7A833F2AB27DD538E">
    <w:name w:val="9E0E38C30A2E4CF7A833F2AB27DD538E"/>
    <w:rsid w:val="00D77902"/>
  </w:style>
  <w:style w:type="paragraph" w:customStyle="1" w:styleId="58453D430A4743449CB509ED981455A3">
    <w:name w:val="58453D430A4743449CB509ED981455A3"/>
    <w:rsid w:val="00D77902"/>
  </w:style>
  <w:style w:type="paragraph" w:customStyle="1" w:styleId="1BE831B1C89D474A93B2E7176E229305">
    <w:name w:val="1BE831B1C89D474A93B2E7176E229305"/>
    <w:rsid w:val="00D77902"/>
  </w:style>
  <w:style w:type="paragraph" w:customStyle="1" w:styleId="073BAEF7454D4750B75085CF639F4F07">
    <w:name w:val="073BAEF7454D4750B75085CF639F4F07"/>
    <w:rsid w:val="00D77902"/>
  </w:style>
  <w:style w:type="paragraph" w:customStyle="1" w:styleId="92290EB42BC243C9BE120FCE924D6744">
    <w:name w:val="92290EB42BC243C9BE120FCE924D6744"/>
    <w:rsid w:val="00D77902"/>
  </w:style>
  <w:style w:type="paragraph" w:customStyle="1" w:styleId="8A8E0B00910E42D49405722BDD3A7741">
    <w:name w:val="8A8E0B00910E42D49405722BDD3A7741"/>
    <w:rsid w:val="00D77902"/>
  </w:style>
  <w:style w:type="paragraph" w:customStyle="1" w:styleId="9E9BBFD2737641E19A97D775FC216C41">
    <w:name w:val="9E9BBFD2737641E19A97D775FC216C41"/>
    <w:rsid w:val="00D77902"/>
  </w:style>
  <w:style w:type="paragraph" w:customStyle="1" w:styleId="744673D2872E47A5BF1677EF93586D88">
    <w:name w:val="744673D2872E47A5BF1677EF93586D88"/>
    <w:rsid w:val="00D77902"/>
  </w:style>
  <w:style w:type="paragraph" w:customStyle="1" w:styleId="25B4F396043246B5A87ECD826869459D">
    <w:name w:val="25B4F396043246B5A87ECD826869459D"/>
    <w:rsid w:val="00D77902"/>
  </w:style>
  <w:style w:type="paragraph" w:customStyle="1" w:styleId="FFF19379B98C4BD586B4E7FC4D24DED1">
    <w:name w:val="FFF19379B98C4BD586B4E7FC4D24DED1"/>
    <w:rsid w:val="00D77902"/>
  </w:style>
  <w:style w:type="paragraph" w:customStyle="1" w:styleId="AF008C4BAD804F0AB1417E14B26038CF">
    <w:name w:val="AF008C4BAD804F0AB1417E14B26038CF"/>
    <w:rsid w:val="00D77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2019-05-08</HeaderDate>
    <Office/>
    <Dnr/>
    <ParagrafNr/>
    <DocumentTitle/>
    <VisitingAddress/>
    <Extra1/>
    <Extra2/>
    <Extra3>Jens Holm</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894f3e3c-8689-4128-844c-fbeab37fcc1c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1966-1061-4629-B643-CA730F8A6512}"/>
</file>

<file path=customXml/itemProps2.xml><?xml version="1.0" encoding="utf-8"?>
<ds:datastoreItem xmlns:ds="http://schemas.openxmlformats.org/officeDocument/2006/customXml" ds:itemID="{EDDF11AA-57A9-492B-98E9-36E14C99DB4F}"/>
</file>

<file path=customXml/itemProps3.xml><?xml version="1.0" encoding="utf-8"?>
<ds:datastoreItem xmlns:ds="http://schemas.openxmlformats.org/officeDocument/2006/customXml" ds:itemID="{9AA382E7-E61C-4D18-B85E-3499D39F8128}"/>
</file>

<file path=customXml/itemProps4.xml><?xml version="1.0" encoding="utf-8"?>
<ds:datastoreItem xmlns:ds="http://schemas.openxmlformats.org/officeDocument/2006/customXml" ds:itemID="{D12351F8-AE2D-4BF0-80C8-706887C331CF}"/>
</file>

<file path=customXml/itemProps5.xml><?xml version="1.0" encoding="utf-8"?>
<ds:datastoreItem xmlns:ds="http://schemas.openxmlformats.org/officeDocument/2006/customXml" ds:itemID="{973C6F63-D63D-4120-AA5F-4E8C6F5F44D4}"/>
</file>

<file path=customXml/itemProps6.xml><?xml version="1.0" encoding="utf-8"?>
<ds:datastoreItem xmlns:ds="http://schemas.openxmlformats.org/officeDocument/2006/customXml" ds:itemID="{9D0FA8F3-9915-4B29-A9B6-6B48D81C14AB}"/>
</file>

<file path=customXml/itemProps7.xml><?xml version="1.0" encoding="utf-8"?>
<ds:datastoreItem xmlns:ds="http://schemas.openxmlformats.org/officeDocument/2006/customXml" ds:itemID="{FCC874A9-2F63-473B-A635-2E6B7E873D95}"/>
</file>

<file path=docProps/app.xml><?xml version="1.0" encoding="utf-8"?>
<Properties xmlns="http://schemas.openxmlformats.org/officeDocument/2006/extended-properties" xmlns:vt="http://schemas.openxmlformats.org/officeDocument/2006/docPropsVTypes">
  <Template>RK Basmall</Template>
  <TotalTime>0</TotalTime>
  <Pages>1</Pages>
  <Words>207</Words>
  <Characters>1103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2019-05-09T13:27:00Z</cp:lastPrinted>
  <dcterms:created xsi:type="dcterms:W3CDTF">2019-05-09T13:39:00Z</dcterms:created>
  <dcterms:modified xsi:type="dcterms:W3CDTF">2019-05-09T13:39:00Z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47542448-1a34-4d47-91ed-14a654bc3082</vt:lpwstr>
  </property>
</Properties>
</file>