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C31F0" w14:textId="1B497705" w:rsidR="00CE2B17" w:rsidRDefault="00CE2B17" w:rsidP="00DA0661">
      <w:pPr>
        <w:pStyle w:val="Rubrik"/>
      </w:pPr>
      <w:bookmarkStart w:id="0" w:name="Start"/>
      <w:bookmarkEnd w:id="0"/>
      <w:r>
        <w:t xml:space="preserve">Svar på fråga 2018/19:533 av Margareta </w:t>
      </w:r>
      <w:proofErr w:type="spellStart"/>
      <w:r>
        <w:t>Cederfelt</w:t>
      </w:r>
      <w:proofErr w:type="spellEnd"/>
      <w:r>
        <w:t xml:space="preserve"> (M)</w:t>
      </w:r>
      <w:r>
        <w:br/>
        <w:t>Mediefrihet i Turkiet</w:t>
      </w:r>
    </w:p>
    <w:p w14:paraId="0094BB1B" w14:textId="56F42C34" w:rsidR="00CE2B17" w:rsidRDefault="00CE2B17" w:rsidP="002749F7">
      <w:pPr>
        <w:pStyle w:val="Brdtext"/>
      </w:pPr>
      <w:r>
        <w:t xml:space="preserve">Margareta </w:t>
      </w:r>
      <w:proofErr w:type="spellStart"/>
      <w:r>
        <w:t>Cede</w:t>
      </w:r>
      <w:r w:rsidR="003F1ED7">
        <w:t>rfelt</w:t>
      </w:r>
      <w:proofErr w:type="spellEnd"/>
      <w:r w:rsidR="003F1ED7">
        <w:t xml:space="preserve"> har frågat mig vilka åtg</w:t>
      </w:r>
      <w:r>
        <w:t xml:space="preserve">ärder </w:t>
      </w:r>
      <w:r w:rsidRPr="00CE2B17">
        <w:t xml:space="preserve">regeringen </w:t>
      </w:r>
      <w:r>
        <w:t xml:space="preserve">avser </w:t>
      </w:r>
      <w:r w:rsidRPr="00CE2B17">
        <w:t>vidta för att den turkiska regimen ska respektera yttrande- och mediefriheten samt att Turkiet s</w:t>
      </w:r>
      <w:r w:rsidR="00B06AEE">
        <w:t>ka frige fängslade journalister.</w:t>
      </w:r>
    </w:p>
    <w:p w14:paraId="64DA9D80" w14:textId="64B3C6BC" w:rsidR="00CE2B17" w:rsidRDefault="00CE2B17" w:rsidP="00CE2B17">
      <w:pPr>
        <w:pStyle w:val="Brdtext"/>
      </w:pPr>
      <w:r>
        <w:t xml:space="preserve">Regeringen ser med djup oro på utvecklingen i Turkiet. Det gäller inte minst respekten för mänskliga rättigheter, demokratin och rättsstatens principer. </w:t>
      </w:r>
      <w:r w:rsidR="00CB468F">
        <w:t>Yttrandefrihet och att journalister kan utöv</w:t>
      </w:r>
      <w:r w:rsidR="003F1ED7">
        <w:t>a sitt arbete är grundläggande</w:t>
      </w:r>
      <w:r w:rsidR="00CB468F">
        <w:t xml:space="preserve"> för ett </w:t>
      </w:r>
      <w:r w:rsidR="003F1ED7">
        <w:t xml:space="preserve">fungerande </w:t>
      </w:r>
      <w:r w:rsidR="00CB468F">
        <w:t xml:space="preserve">demokratiskt samhälle. </w:t>
      </w:r>
      <w:r>
        <w:t xml:space="preserve">Detta framför vi kontinuerligt till turkiska företrädare i Stockholm, Ankara och på andra ställen vi möts. </w:t>
      </w:r>
    </w:p>
    <w:p w14:paraId="31D9152A" w14:textId="77777777" w:rsidR="00CB468F" w:rsidRDefault="00CE2B17" w:rsidP="002749F7">
      <w:pPr>
        <w:pStyle w:val="Brdtext"/>
      </w:pPr>
      <w:r>
        <w:t>Den 11 april tog Sverige fram ett gemensamt EU-uttalande i OSSE:s permanenta råd</w:t>
      </w:r>
      <w:r w:rsidR="00CB468F">
        <w:t>,</w:t>
      </w:r>
      <w:r>
        <w:t xml:space="preserve"> där EU uttryckte oro över domarna i </w:t>
      </w:r>
      <w:proofErr w:type="spellStart"/>
      <w:r w:rsidRPr="00CE2B17">
        <w:t>Özgür</w:t>
      </w:r>
      <w:proofErr w:type="spellEnd"/>
      <w:r w:rsidRPr="00CE2B17">
        <w:t xml:space="preserve"> </w:t>
      </w:r>
      <w:proofErr w:type="spellStart"/>
      <w:r w:rsidRPr="00CE2B17">
        <w:t>Gündem</w:t>
      </w:r>
      <w:proofErr w:type="spellEnd"/>
      <w:r>
        <w:t xml:space="preserve">-fallet. EU uttryckte bland annat stöd för </w:t>
      </w:r>
      <w:r w:rsidR="00CB468F">
        <w:t xml:space="preserve">uttalandet av OSSE:s representant för mediefrihet, Harlem </w:t>
      </w:r>
      <w:proofErr w:type="spellStart"/>
      <w:r w:rsidR="00CB468F">
        <w:t>Désir</w:t>
      </w:r>
      <w:proofErr w:type="spellEnd"/>
      <w:r w:rsidR="00CB468F">
        <w:t xml:space="preserve">, om att domarna hotar yttrandefriheten och mediefriheten i Turkiet. Vidare krävde EU att Turkiet skulle följa sina internationella åtaganden under Europakonventionen och FN:s konvention </w:t>
      </w:r>
      <w:bookmarkStart w:id="1" w:name="_GoBack"/>
      <w:bookmarkEnd w:id="1"/>
      <w:r w:rsidR="00CB468F">
        <w:t xml:space="preserve">om medborgerliga och politiska rättigheter, liksom Europadomstolens rättspraxis. </w:t>
      </w:r>
    </w:p>
    <w:p w14:paraId="700DAD25" w14:textId="36A2F1C9" w:rsidR="00CE2B17" w:rsidRDefault="00CE2B17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171CC97D7922421AADD4C3A4B345FD28"/>
          </w:placeholder>
          <w:dataBinding w:prefixMappings="xmlns:ns0='http://lp/documentinfo/RK' " w:xpath="/ns0:DocumentInfo[1]/ns0:BaseInfo[1]/ns0:HeaderDate[1]" w:storeItemID="{BFC7CA1B-EBB8-4A0F-AF41-EA1A8DCA5269}"/>
          <w:date w:fullDate="2019-04-23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B06AEE">
            <w:t>23 april 2019</w:t>
          </w:r>
        </w:sdtContent>
      </w:sdt>
    </w:p>
    <w:p w14:paraId="57B849D1" w14:textId="77777777" w:rsidR="00CE2B17" w:rsidRDefault="00CE2B17" w:rsidP="004E7A8F">
      <w:pPr>
        <w:pStyle w:val="Brdtextutanavstnd"/>
      </w:pPr>
    </w:p>
    <w:p w14:paraId="53F4CDFC" w14:textId="77777777" w:rsidR="00CE2B17" w:rsidRDefault="00CE2B17" w:rsidP="004E7A8F">
      <w:pPr>
        <w:pStyle w:val="Brdtextutanavstnd"/>
      </w:pPr>
    </w:p>
    <w:p w14:paraId="718F2E6F" w14:textId="77777777" w:rsidR="00CE2B17" w:rsidRDefault="00CE2B17" w:rsidP="004E7A8F">
      <w:pPr>
        <w:pStyle w:val="Brdtextutanavstnd"/>
      </w:pPr>
    </w:p>
    <w:p w14:paraId="1CF55C20" w14:textId="5D0FB826" w:rsidR="00CE2B17" w:rsidRPr="00DB48AB" w:rsidRDefault="00CE2B17" w:rsidP="00DB48AB">
      <w:pPr>
        <w:pStyle w:val="Brdtext"/>
      </w:pPr>
      <w:r>
        <w:t>Margot Wallström</w:t>
      </w:r>
    </w:p>
    <w:sectPr w:rsidR="00CE2B17" w:rsidRPr="00DB48AB" w:rsidSect="00CE2B17">
      <w:footerReference w:type="default" r:id="rId13"/>
      <w:headerReference w:type="first" r:id="rId14"/>
      <w:footerReference w:type="first" r:id="rId15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D564DC" w14:textId="77777777" w:rsidR="00CE2B17" w:rsidRDefault="00CE2B17" w:rsidP="00A87A54">
      <w:pPr>
        <w:spacing w:after="0" w:line="240" w:lineRule="auto"/>
      </w:pPr>
      <w:r>
        <w:separator/>
      </w:r>
    </w:p>
  </w:endnote>
  <w:endnote w:type="continuationSeparator" w:id="0">
    <w:p w14:paraId="31979332" w14:textId="77777777" w:rsidR="00CE2B17" w:rsidRDefault="00CE2B17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0DD3B2FC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4155A625" w14:textId="46F806AD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CB468F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6C6076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6E06D0D7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0D862359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1686BB33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7129E5A4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0DBB9AAF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58391083" w14:textId="77777777" w:rsidTr="00C26068">
      <w:trPr>
        <w:trHeight w:val="227"/>
      </w:trPr>
      <w:tc>
        <w:tcPr>
          <w:tcW w:w="4074" w:type="dxa"/>
        </w:tcPr>
        <w:p w14:paraId="6F5BBC03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2D48AD9C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203B5F70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B9852B" w14:textId="77777777" w:rsidR="00CE2B17" w:rsidRDefault="00CE2B17" w:rsidP="00A87A54">
      <w:pPr>
        <w:spacing w:after="0" w:line="240" w:lineRule="auto"/>
      </w:pPr>
      <w:r>
        <w:separator/>
      </w:r>
    </w:p>
  </w:footnote>
  <w:footnote w:type="continuationSeparator" w:id="0">
    <w:p w14:paraId="4DB8658E" w14:textId="77777777" w:rsidR="00CE2B17" w:rsidRDefault="00CE2B17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CE2B17" w14:paraId="6A07AD83" w14:textId="77777777" w:rsidTr="00C93EBA">
      <w:trPr>
        <w:trHeight w:val="227"/>
      </w:trPr>
      <w:tc>
        <w:tcPr>
          <w:tcW w:w="5534" w:type="dxa"/>
        </w:tcPr>
        <w:p w14:paraId="2358C30A" w14:textId="77777777" w:rsidR="00CE2B17" w:rsidRPr="007D73AB" w:rsidRDefault="00CE2B17">
          <w:pPr>
            <w:pStyle w:val="Sidhuvud"/>
          </w:pPr>
        </w:p>
      </w:tc>
      <w:tc>
        <w:tcPr>
          <w:tcW w:w="3170" w:type="dxa"/>
          <w:vAlign w:val="bottom"/>
        </w:tcPr>
        <w:p w14:paraId="1F3F09A9" w14:textId="77777777" w:rsidR="00CE2B17" w:rsidRPr="007D73AB" w:rsidRDefault="00CE2B17" w:rsidP="00340DE0">
          <w:pPr>
            <w:pStyle w:val="Sidhuvud"/>
          </w:pPr>
        </w:p>
      </w:tc>
      <w:tc>
        <w:tcPr>
          <w:tcW w:w="1134" w:type="dxa"/>
        </w:tcPr>
        <w:p w14:paraId="5062669E" w14:textId="77777777" w:rsidR="00CE2B17" w:rsidRDefault="00CE2B17" w:rsidP="005A703A">
          <w:pPr>
            <w:pStyle w:val="Sidhuvud"/>
          </w:pPr>
        </w:p>
      </w:tc>
    </w:tr>
    <w:tr w:rsidR="00CE2B17" w14:paraId="042906F7" w14:textId="77777777" w:rsidTr="00C93EBA">
      <w:trPr>
        <w:trHeight w:val="1928"/>
      </w:trPr>
      <w:tc>
        <w:tcPr>
          <w:tcW w:w="5534" w:type="dxa"/>
        </w:tcPr>
        <w:p w14:paraId="43986CEE" w14:textId="77777777" w:rsidR="00CE2B17" w:rsidRPr="00340DE0" w:rsidRDefault="00CE2B17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354B9B81" wp14:editId="309962CE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4997C758" w14:textId="77777777" w:rsidR="00CE2B17" w:rsidRPr="00710A6C" w:rsidRDefault="00CE2B17" w:rsidP="00EE3C0F">
          <w:pPr>
            <w:pStyle w:val="Sidhuvud"/>
            <w:rPr>
              <w:b/>
            </w:rPr>
          </w:pPr>
        </w:p>
        <w:p w14:paraId="5EC74F7C" w14:textId="77777777" w:rsidR="00CE2B17" w:rsidRDefault="00CE2B17" w:rsidP="00EE3C0F">
          <w:pPr>
            <w:pStyle w:val="Sidhuvud"/>
          </w:pPr>
        </w:p>
        <w:p w14:paraId="1F41440E" w14:textId="77777777" w:rsidR="00CE2B17" w:rsidRDefault="00CE2B17" w:rsidP="00EE3C0F">
          <w:pPr>
            <w:pStyle w:val="Sidhuvud"/>
          </w:pPr>
        </w:p>
        <w:p w14:paraId="25DC982A" w14:textId="77777777" w:rsidR="00CE2B17" w:rsidRDefault="00CE2B17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3812116D343241668FC1A31446372A4A"/>
            </w:placeholder>
            <w:showingPlcHdr/>
            <w:dataBinding w:prefixMappings="xmlns:ns0='http://lp/documentinfo/RK' " w:xpath="/ns0:DocumentInfo[1]/ns0:BaseInfo[1]/ns0:Dnr[1]" w:storeItemID="{BFC7CA1B-EBB8-4A0F-AF41-EA1A8DCA5269}"/>
            <w:text/>
          </w:sdtPr>
          <w:sdtEndPr/>
          <w:sdtContent>
            <w:p w14:paraId="1AC65D40" w14:textId="049AE3EB" w:rsidR="00CE2B17" w:rsidRDefault="00B06AEE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FCADC48A24FE48E59B86A288AFC5FDB9"/>
            </w:placeholder>
            <w:showingPlcHdr/>
            <w:dataBinding w:prefixMappings="xmlns:ns0='http://lp/documentinfo/RK' " w:xpath="/ns0:DocumentInfo[1]/ns0:BaseInfo[1]/ns0:DocNumber[1]" w:storeItemID="{BFC7CA1B-EBB8-4A0F-AF41-EA1A8DCA5269}"/>
            <w:text/>
          </w:sdtPr>
          <w:sdtEndPr/>
          <w:sdtContent>
            <w:p w14:paraId="46F4197F" w14:textId="77777777" w:rsidR="00CE2B17" w:rsidRDefault="00CE2B17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1D82EE49" w14:textId="77777777" w:rsidR="00CE2B17" w:rsidRDefault="00CE2B17" w:rsidP="00EE3C0F">
          <w:pPr>
            <w:pStyle w:val="Sidhuvud"/>
          </w:pPr>
        </w:p>
      </w:tc>
      <w:tc>
        <w:tcPr>
          <w:tcW w:w="1134" w:type="dxa"/>
        </w:tcPr>
        <w:p w14:paraId="42FC357E" w14:textId="77777777" w:rsidR="00CE2B17" w:rsidRDefault="00CE2B17" w:rsidP="0094502D">
          <w:pPr>
            <w:pStyle w:val="Sidhuvud"/>
          </w:pPr>
        </w:p>
        <w:p w14:paraId="609D0DD8" w14:textId="77777777" w:rsidR="00CE2B17" w:rsidRPr="0094502D" w:rsidRDefault="00CE2B17" w:rsidP="00EC71A6">
          <w:pPr>
            <w:pStyle w:val="Sidhuvud"/>
          </w:pPr>
        </w:p>
      </w:tc>
    </w:tr>
    <w:tr w:rsidR="00CE2B17" w14:paraId="169CE71B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97AE240AE8934315BA9A6EE86F1ED5AB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34FCEFFF" w14:textId="77777777" w:rsidR="00CE2B17" w:rsidRPr="00CE2B17" w:rsidRDefault="00CE2B17" w:rsidP="00340DE0">
              <w:pPr>
                <w:pStyle w:val="Sidhuvud"/>
                <w:rPr>
                  <w:b/>
                </w:rPr>
              </w:pPr>
              <w:r w:rsidRPr="00CE2B17">
                <w:rPr>
                  <w:b/>
                </w:rPr>
                <w:t>Utrikesdepartementet</w:t>
              </w:r>
            </w:p>
            <w:p w14:paraId="39A05797" w14:textId="77777777" w:rsidR="00B06AEE" w:rsidRDefault="00CE2B17" w:rsidP="00340DE0">
              <w:pPr>
                <w:pStyle w:val="Sidhuvud"/>
              </w:pPr>
              <w:r w:rsidRPr="00CE2B17">
                <w:t>Utrikesministern</w:t>
              </w:r>
            </w:p>
            <w:p w14:paraId="43EB67F0" w14:textId="77777777" w:rsidR="00B06AEE" w:rsidRDefault="00B06AEE" w:rsidP="00340DE0">
              <w:pPr>
                <w:pStyle w:val="Sidhuvud"/>
              </w:pPr>
            </w:p>
            <w:p w14:paraId="668FE14D" w14:textId="3E7D199E" w:rsidR="00CE2B17" w:rsidRPr="00340DE0" w:rsidRDefault="00CE2B17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AFD08C806DFD4050BDD7B5F6AA2D001E"/>
          </w:placeholder>
          <w:dataBinding w:prefixMappings="xmlns:ns0='http://lp/documentinfo/RK' " w:xpath="/ns0:DocumentInfo[1]/ns0:BaseInfo[1]/ns0:Recipient[1]" w:storeItemID="{BFC7CA1B-EBB8-4A0F-AF41-EA1A8DCA5269}"/>
          <w:text w:multiLine="1"/>
        </w:sdtPr>
        <w:sdtEndPr/>
        <w:sdtContent>
          <w:tc>
            <w:tcPr>
              <w:tcW w:w="3170" w:type="dxa"/>
            </w:tcPr>
            <w:p w14:paraId="38C334BE" w14:textId="36BB31F0" w:rsidR="00CE2B17" w:rsidRDefault="00CE2B17" w:rsidP="00547B89">
              <w:pPr>
                <w:pStyle w:val="Sidhuvud"/>
              </w:pPr>
              <w:r>
                <w:t>Till riksdagen</w:t>
              </w:r>
              <w:r w:rsidR="00C22F6D">
                <w:br/>
              </w:r>
              <w:r w:rsidR="00C22F6D">
                <w:br/>
              </w:r>
            </w:p>
          </w:tc>
        </w:sdtContent>
      </w:sdt>
      <w:tc>
        <w:tcPr>
          <w:tcW w:w="1134" w:type="dxa"/>
        </w:tcPr>
        <w:p w14:paraId="33CB3AD6" w14:textId="77777777" w:rsidR="00CE2B17" w:rsidRDefault="00CE2B17" w:rsidP="003E6020">
          <w:pPr>
            <w:pStyle w:val="Sidhuvud"/>
          </w:pPr>
        </w:p>
      </w:tc>
    </w:tr>
  </w:tbl>
  <w:p w14:paraId="1C5AB59A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B17"/>
    <w:rsid w:val="00000290"/>
    <w:rsid w:val="0000412C"/>
    <w:rsid w:val="00004D5C"/>
    <w:rsid w:val="00005F68"/>
    <w:rsid w:val="00006CA7"/>
    <w:rsid w:val="00012B00"/>
    <w:rsid w:val="00014EF6"/>
    <w:rsid w:val="00017197"/>
    <w:rsid w:val="0001725B"/>
    <w:rsid w:val="000203B0"/>
    <w:rsid w:val="000241FA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18F5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774F8"/>
    <w:rsid w:val="00180BE1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D12FC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1657C"/>
    <w:rsid w:val="00222258"/>
    <w:rsid w:val="00223AD6"/>
    <w:rsid w:val="0022666A"/>
    <w:rsid w:val="00227E43"/>
    <w:rsid w:val="002315F5"/>
    <w:rsid w:val="00233D52"/>
    <w:rsid w:val="00237147"/>
    <w:rsid w:val="00242AD1"/>
    <w:rsid w:val="0024412C"/>
    <w:rsid w:val="00260D2D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39EF"/>
    <w:rsid w:val="002A6820"/>
    <w:rsid w:val="002B6849"/>
    <w:rsid w:val="002C1D37"/>
    <w:rsid w:val="002C476F"/>
    <w:rsid w:val="002C5B48"/>
    <w:rsid w:val="002D2647"/>
    <w:rsid w:val="002D4298"/>
    <w:rsid w:val="002D4829"/>
    <w:rsid w:val="002D6541"/>
    <w:rsid w:val="002E150B"/>
    <w:rsid w:val="002E2C89"/>
    <w:rsid w:val="002E3609"/>
    <w:rsid w:val="002E4D3F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50A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4D9F"/>
    <w:rsid w:val="003D7B03"/>
    <w:rsid w:val="003E30BD"/>
    <w:rsid w:val="003E5A50"/>
    <w:rsid w:val="003E6020"/>
    <w:rsid w:val="003F1ED7"/>
    <w:rsid w:val="003F1F1F"/>
    <w:rsid w:val="003F299F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768A"/>
    <w:rsid w:val="004A33C6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B115A"/>
    <w:rsid w:val="005B537F"/>
    <w:rsid w:val="005C120D"/>
    <w:rsid w:val="005C15B3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7814"/>
    <w:rsid w:val="006175D7"/>
    <w:rsid w:val="006208E5"/>
    <w:rsid w:val="006273E4"/>
    <w:rsid w:val="00631F82"/>
    <w:rsid w:val="00633B59"/>
    <w:rsid w:val="00634EF4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6076"/>
    <w:rsid w:val="006D2998"/>
    <w:rsid w:val="006D3188"/>
    <w:rsid w:val="006D515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50C93"/>
    <w:rsid w:val="00754E24"/>
    <w:rsid w:val="00757B3B"/>
    <w:rsid w:val="00764FA6"/>
    <w:rsid w:val="00773075"/>
    <w:rsid w:val="00773F3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6456"/>
    <w:rsid w:val="007C7BDB"/>
    <w:rsid w:val="007D2FF5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0595A"/>
    <w:rsid w:val="008150A6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5782D"/>
    <w:rsid w:val="00863BB7"/>
    <w:rsid w:val="008730FD"/>
    <w:rsid w:val="00873DA1"/>
    <w:rsid w:val="00875DDD"/>
    <w:rsid w:val="00881BC6"/>
    <w:rsid w:val="008860CC"/>
    <w:rsid w:val="00890876"/>
    <w:rsid w:val="00891929"/>
    <w:rsid w:val="00893029"/>
    <w:rsid w:val="0089514A"/>
    <w:rsid w:val="00895C2A"/>
    <w:rsid w:val="008A0A0D"/>
    <w:rsid w:val="008A3961"/>
    <w:rsid w:val="008A4CEA"/>
    <w:rsid w:val="008A7506"/>
    <w:rsid w:val="008B1603"/>
    <w:rsid w:val="008B20ED"/>
    <w:rsid w:val="008B6135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73084"/>
    <w:rsid w:val="00974B59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B2F70"/>
    <w:rsid w:val="009B4594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7B92"/>
    <w:rsid w:val="009F19C0"/>
    <w:rsid w:val="00A00AE4"/>
    <w:rsid w:val="00A00D24"/>
    <w:rsid w:val="00A01F5C"/>
    <w:rsid w:val="00A2019A"/>
    <w:rsid w:val="00A23493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809"/>
    <w:rsid w:val="00AB5033"/>
    <w:rsid w:val="00AB5298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06AEE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2A05"/>
    <w:rsid w:val="00B84409"/>
    <w:rsid w:val="00B84E2D"/>
    <w:rsid w:val="00B927C9"/>
    <w:rsid w:val="00B96EFA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C01585"/>
    <w:rsid w:val="00C1410E"/>
    <w:rsid w:val="00C141C6"/>
    <w:rsid w:val="00C16F5A"/>
    <w:rsid w:val="00C2071A"/>
    <w:rsid w:val="00C20ACB"/>
    <w:rsid w:val="00C22F6D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6780B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468F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E2B17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D8"/>
    <w:rsid w:val="00D27C8E"/>
    <w:rsid w:val="00D3026A"/>
    <w:rsid w:val="00D32D62"/>
    <w:rsid w:val="00D36E44"/>
    <w:rsid w:val="00D40C72"/>
    <w:rsid w:val="00D4141B"/>
    <w:rsid w:val="00D4145D"/>
    <w:rsid w:val="00D458F0"/>
    <w:rsid w:val="00D50B3B"/>
    <w:rsid w:val="00D5467F"/>
    <w:rsid w:val="00D55837"/>
    <w:rsid w:val="00D56A9F"/>
    <w:rsid w:val="00D60F51"/>
    <w:rsid w:val="00D65E43"/>
    <w:rsid w:val="00D6730A"/>
    <w:rsid w:val="00D674A6"/>
    <w:rsid w:val="00D7168E"/>
    <w:rsid w:val="00D72719"/>
    <w:rsid w:val="00D74B7C"/>
    <w:rsid w:val="00D76068"/>
    <w:rsid w:val="00D76B01"/>
    <w:rsid w:val="00D804A2"/>
    <w:rsid w:val="00D84704"/>
    <w:rsid w:val="00D921FD"/>
    <w:rsid w:val="00D93714"/>
    <w:rsid w:val="00D94034"/>
    <w:rsid w:val="00D95424"/>
    <w:rsid w:val="00DA4084"/>
    <w:rsid w:val="00DA5A54"/>
    <w:rsid w:val="00DA5C0D"/>
    <w:rsid w:val="00DB4E26"/>
    <w:rsid w:val="00DB714B"/>
    <w:rsid w:val="00DC01A3"/>
    <w:rsid w:val="00DC1025"/>
    <w:rsid w:val="00DC10F6"/>
    <w:rsid w:val="00DC3E45"/>
    <w:rsid w:val="00DC4598"/>
    <w:rsid w:val="00DD0722"/>
    <w:rsid w:val="00DD212F"/>
    <w:rsid w:val="00DE18F5"/>
    <w:rsid w:val="00DE73D2"/>
    <w:rsid w:val="00DF5BFB"/>
    <w:rsid w:val="00DF5CD6"/>
    <w:rsid w:val="00E022DA"/>
    <w:rsid w:val="00E03BCB"/>
    <w:rsid w:val="00E124DC"/>
    <w:rsid w:val="00E258D8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82DF1"/>
    <w:rsid w:val="00E90CAA"/>
    <w:rsid w:val="00E93339"/>
    <w:rsid w:val="00E96532"/>
    <w:rsid w:val="00E973A0"/>
    <w:rsid w:val="00EA1688"/>
    <w:rsid w:val="00EA1AFC"/>
    <w:rsid w:val="00EA4C83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20C7"/>
    <w:rsid w:val="00F53AEA"/>
    <w:rsid w:val="00F55AC7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7644"/>
    <w:rsid w:val="00FB0647"/>
    <w:rsid w:val="00FC069A"/>
    <w:rsid w:val="00FC08A9"/>
    <w:rsid w:val="00FC7600"/>
    <w:rsid w:val="00FD0B7B"/>
    <w:rsid w:val="00FD4C08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770427F"/>
  <w15:docId w15:val="{27A50A35-C168-4DB0-9CF1-3E6CCC9EC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4" Type="http://schemas.openxmlformats.org/officeDocument/2006/relationships/header" Target="header1.xml"/><Relationship Id="rId9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812116D343241668FC1A31446372A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0C77A0-8537-4A1E-B804-09A7D2B49270}"/>
      </w:docPartPr>
      <w:docPartBody>
        <w:p w:rsidR="00E35D54" w:rsidRDefault="00B94711" w:rsidP="00B94711">
          <w:pPr>
            <w:pStyle w:val="3812116D343241668FC1A31446372A4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CADC48A24FE48E59B86A288AFC5FD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2C8DB9-C08E-4518-BCAE-D8D2B70553D2}"/>
      </w:docPartPr>
      <w:docPartBody>
        <w:p w:rsidR="00E35D54" w:rsidRDefault="00B94711" w:rsidP="00B94711">
          <w:pPr>
            <w:pStyle w:val="FCADC48A24FE48E59B86A288AFC5FDB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7AE240AE8934315BA9A6EE86F1ED5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0A005B-6121-4FE1-9BBC-FCCF536A4C9F}"/>
      </w:docPartPr>
      <w:docPartBody>
        <w:p w:rsidR="00E35D54" w:rsidRDefault="00B94711" w:rsidP="00B94711">
          <w:pPr>
            <w:pStyle w:val="97AE240AE8934315BA9A6EE86F1ED5A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FD08C806DFD4050BDD7B5F6AA2D00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5F4089-8E73-4A91-90C1-73B0607A9E79}"/>
      </w:docPartPr>
      <w:docPartBody>
        <w:p w:rsidR="00E35D54" w:rsidRDefault="00B94711" w:rsidP="00B94711">
          <w:pPr>
            <w:pStyle w:val="AFD08C806DFD4050BDD7B5F6AA2D001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71CC97D7922421AADD4C3A4B345FD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AF3D56-E35C-48F3-856F-EB119FD6CB43}"/>
      </w:docPartPr>
      <w:docPartBody>
        <w:p w:rsidR="00E35D54" w:rsidRDefault="00B94711" w:rsidP="00B94711">
          <w:pPr>
            <w:pStyle w:val="171CC97D7922421AADD4C3A4B345FD28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711"/>
    <w:rsid w:val="00B94711"/>
    <w:rsid w:val="00E3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6B893FEC62C84ACB9F4E1B157EF26883">
    <w:name w:val="6B893FEC62C84ACB9F4E1B157EF26883"/>
    <w:rsid w:val="00B94711"/>
  </w:style>
  <w:style w:type="character" w:styleId="Platshllartext">
    <w:name w:val="Placeholder Text"/>
    <w:basedOn w:val="Standardstycketeckensnitt"/>
    <w:uiPriority w:val="99"/>
    <w:semiHidden/>
    <w:rsid w:val="00B94711"/>
    <w:rPr>
      <w:noProof w:val="0"/>
      <w:color w:val="808080"/>
    </w:rPr>
  </w:style>
  <w:style w:type="paragraph" w:customStyle="1" w:styleId="33D6DB0976624BE6A722F90FF6FDD529">
    <w:name w:val="33D6DB0976624BE6A722F90FF6FDD529"/>
    <w:rsid w:val="00B94711"/>
  </w:style>
  <w:style w:type="paragraph" w:customStyle="1" w:styleId="DCA7E3F0CB744DDB92B6776946C97CD3">
    <w:name w:val="DCA7E3F0CB744DDB92B6776946C97CD3"/>
    <w:rsid w:val="00B94711"/>
  </w:style>
  <w:style w:type="paragraph" w:customStyle="1" w:styleId="AC5BB59305544717B80ED8933A7340D5">
    <w:name w:val="AC5BB59305544717B80ED8933A7340D5"/>
    <w:rsid w:val="00B94711"/>
  </w:style>
  <w:style w:type="paragraph" w:customStyle="1" w:styleId="3812116D343241668FC1A31446372A4A">
    <w:name w:val="3812116D343241668FC1A31446372A4A"/>
    <w:rsid w:val="00B94711"/>
  </w:style>
  <w:style w:type="paragraph" w:customStyle="1" w:styleId="FCADC48A24FE48E59B86A288AFC5FDB9">
    <w:name w:val="FCADC48A24FE48E59B86A288AFC5FDB9"/>
    <w:rsid w:val="00B94711"/>
  </w:style>
  <w:style w:type="paragraph" w:customStyle="1" w:styleId="D2DCD0314FF04BD89348DCBF16044FE7">
    <w:name w:val="D2DCD0314FF04BD89348DCBF16044FE7"/>
    <w:rsid w:val="00B94711"/>
  </w:style>
  <w:style w:type="paragraph" w:customStyle="1" w:styleId="841E7D335AD449F79CC28BDBF23538A3">
    <w:name w:val="841E7D335AD449F79CC28BDBF23538A3"/>
    <w:rsid w:val="00B94711"/>
  </w:style>
  <w:style w:type="paragraph" w:customStyle="1" w:styleId="C0AD961EA6DD47FFBBEFF7918D55D038">
    <w:name w:val="C0AD961EA6DD47FFBBEFF7918D55D038"/>
    <w:rsid w:val="00B94711"/>
  </w:style>
  <w:style w:type="paragraph" w:customStyle="1" w:styleId="97AE240AE8934315BA9A6EE86F1ED5AB">
    <w:name w:val="97AE240AE8934315BA9A6EE86F1ED5AB"/>
    <w:rsid w:val="00B94711"/>
  </w:style>
  <w:style w:type="paragraph" w:customStyle="1" w:styleId="AFD08C806DFD4050BDD7B5F6AA2D001E">
    <w:name w:val="AFD08C806DFD4050BDD7B5F6AA2D001E"/>
    <w:rsid w:val="00B94711"/>
  </w:style>
  <w:style w:type="paragraph" w:customStyle="1" w:styleId="8FFCD8CB8BED45D1BB4CADF738A9EE15">
    <w:name w:val="8FFCD8CB8BED45D1BB4CADF738A9EE15"/>
    <w:rsid w:val="00B94711"/>
  </w:style>
  <w:style w:type="paragraph" w:customStyle="1" w:styleId="D9B8689F16214B03B50FB6D1DC7DEE7A">
    <w:name w:val="D9B8689F16214B03B50FB6D1DC7DEE7A"/>
    <w:rsid w:val="00B94711"/>
  </w:style>
  <w:style w:type="paragraph" w:customStyle="1" w:styleId="C595611726004092BBB1A1EBC6844062">
    <w:name w:val="C595611726004092BBB1A1EBC6844062"/>
    <w:rsid w:val="00B94711"/>
  </w:style>
  <w:style w:type="paragraph" w:customStyle="1" w:styleId="9790849EB0BD4A38BF4B6ABC8691896D">
    <w:name w:val="9790849EB0BD4A38BF4B6ABC8691896D"/>
    <w:rsid w:val="00B94711"/>
  </w:style>
  <w:style w:type="paragraph" w:customStyle="1" w:styleId="0B967CDF138F4E46A0F306ACE74928A3">
    <w:name w:val="0B967CDF138F4E46A0F306ACE74928A3"/>
    <w:rsid w:val="00B94711"/>
  </w:style>
  <w:style w:type="paragraph" w:customStyle="1" w:styleId="171CC97D7922421AADD4C3A4B345FD28">
    <w:name w:val="171CC97D7922421AADD4C3A4B345FD28"/>
    <w:rsid w:val="00B94711"/>
  </w:style>
  <w:style w:type="paragraph" w:customStyle="1" w:styleId="C92938F2E9BC47A098AC2C70C44218FB">
    <w:name w:val="C92938F2E9BC47A098AC2C70C44218FB"/>
    <w:rsid w:val="00B947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2019-04-23T00:00:00</HeaderDate>
    <Office/>
    <Dnr/>
    <ParagrafNr/>
    <DocumentTitle/>
    <VisitingAddress/>
    <Extra1/>
    <Extra2/>
    <Extra3>Margareta Cederfelt</Extra3>
    <Number/>
    <Recipient>Till riksdagen
</Recipient>
    <SenderText/>
    <DocNumber/>
    <Doclanguage>1053</Doclanguage>
    <Appendix/>
    <LogotypeName>RK_LOGO_SV_BW.emf</LogotypeName>
  </BaseInfo>
</DocumentInfo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c62cff72-9b0c-4856-92b3-c47c3e8ee0f2</RD_Svarsid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7CA1B-EBB8-4A0F-AF41-EA1A8DCA5269}"/>
</file>

<file path=customXml/itemProps2.xml><?xml version="1.0" encoding="utf-8"?>
<ds:datastoreItem xmlns:ds="http://schemas.openxmlformats.org/officeDocument/2006/customXml" ds:itemID="{36EB4FCC-5CF7-429D-B39C-AB5A9E725B26}"/>
</file>

<file path=customXml/itemProps3.xml><?xml version="1.0" encoding="utf-8"?>
<ds:datastoreItem xmlns:ds="http://schemas.openxmlformats.org/officeDocument/2006/customXml" ds:itemID="{67B849C5-3E70-401F-887E-1F3151B9A684}"/>
</file>

<file path=customXml/itemProps4.xml><?xml version="1.0" encoding="utf-8"?>
<ds:datastoreItem xmlns:ds="http://schemas.openxmlformats.org/officeDocument/2006/customXml" ds:itemID="{A9634BE4-D038-4B7B-9F42-62CDE7AB417C}"/>
</file>

<file path=customXml/itemProps5.xml><?xml version="1.0" encoding="utf-8"?>
<ds:datastoreItem xmlns:ds="http://schemas.openxmlformats.org/officeDocument/2006/customXml" ds:itemID="{8D238844-70BF-4FF0-B00E-7FC5E52E789D}"/>
</file>

<file path=customXml/itemProps6.xml><?xml version="1.0" encoding="utf-8"?>
<ds:datastoreItem xmlns:ds="http://schemas.openxmlformats.org/officeDocument/2006/customXml" ds:itemID="{FE7E32DB-D337-4C75-A620-589A8F248A8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191</Words>
  <Characters>1013</Characters>
  <Application>Microsoft Office Word</Application>
  <DocSecurity>4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Nilsson</dc:creator>
  <cp:keywords/>
  <dc:description/>
  <cp:lastModifiedBy>Carina Stålberg</cp:lastModifiedBy>
  <cp:revision>2</cp:revision>
  <cp:lastPrinted>2019-04-17T08:40:00Z</cp:lastPrinted>
  <dcterms:created xsi:type="dcterms:W3CDTF">2019-04-23T12:35:00Z</dcterms:created>
  <dcterms:modified xsi:type="dcterms:W3CDTF">2019-04-23T12:35:00Z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ItemGuid">
    <vt:lpwstr>839aafa7-5b7e-44c7-a24f-6b319b51bd47</vt:lpwstr>
  </property>
</Properties>
</file>