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DD4D" w14:textId="0BCF7CBB" w:rsidR="00590B4F" w:rsidRDefault="00590B4F" w:rsidP="00DA0661">
      <w:pPr>
        <w:pStyle w:val="Rubrik"/>
      </w:pPr>
      <w:bookmarkStart w:id="0" w:name="Start"/>
      <w:bookmarkEnd w:id="0"/>
      <w:r>
        <w:t>Svar på fråga 2019/20:</w:t>
      </w:r>
      <w:r w:rsidR="00521752">
        <w:t xml:space="preserve">2022 </w:t>
      </w:r>
      <w:r>
        <w:t>av M</w:t>
      </w:r>
      <w:r w:rsidR="00521752">
        <w:t>agnus Ek</w:t>
      </w:r>
      <w:r>
        <w:t xml:space="preserve"> (C)</w:t>
      </w:r>
      <w:r w:rsidR="00521752">
        <w:t xml:space="preserve"> </w:t>
      </w:r>
      <w:proofErr w:type="spellStart"/>
      <w:r w:rsidR="00521752">
        <w:t>Skenäsleden</w:t>
      </w:r>
      <w:proofErr w:type="spellEnd"/>
      <w:r>
        <w:br/>
      </w:r>
    </w:p>
    <w:p w14:paraId="1BAE3938" w14:textId="59D42A4F" w:rsidR="00BF014A" w:rsidRDefault="00BF014A" w:rsidP="00521752">
      <w:pPr>
        <w:pStyle w:val="Brdtext"/>
      </w:pPr>
      <w:r>
        <w:t>M</w:t>
      </w:r>
      <w:r w:rsidR="00521752">
        <w:t xml:space="preserve">agnus Ek har frågat </w:t>
      </w:r>
      <w:r>
        <w:t xml:space="preserve">mig om </w:t>
      </w:r>
      <w:r w:rsidR="00521752">
        <w:t>hur jag avser att säkerställa att färjetrafiken fungerar tillfredsställande och långvariga driftsstopp förhindras.</w:t>
      </w:r>
    </w:p>
    <w:p w14:paraId="3B67F04A" w14:textId="18E17A6D" w:rsidR="00521752" w:rsidRDefault="00521752" w:rsidP="00521752">
      <w:pPr>
        <w:pStyle w:val="Brdtext"/>
      </w:pPr>
      <w:r>
        <w:t xml:space="preserve">Färjor </w:t>
      </w:r>
      <w:r w:rsidR="00FB794A">
        <w:t>är en del av det statliga vägnätet på ett fyrtiotal platser i landet. Den färja som tas upp i frågan</w:t>
      </w:r>
      <w:r w:rsidR="00625C40">
        <w:t xml:space="preserve"> och som trafikerar </w:t>
      </w:r>
      <w:proofErr w:type="spellStart"/>
      <w:r w:rsidR="00FB794A">
        <w:t>Skenäsleden</w:t>
      </w:r>
      <w:proofErr w:type="spellEnd"/>
      <w:r w:rsidR="00FB794A">
        <w:t xml:space="preserve"> över Bråviken i Östergötland, är en av dessa. </w:t>
      </w:r>
    </w:p>
    <w:p w14:paraId="2C65D4A1" w14:textId="625297D9" w:rsidR="00FB794A" w:rsidRDefault="00FB794A" w:rsidP="00521752">
      <w:pPr>
        <w:pStyle w:val="Brdtext"/>
      </w:pPr>
      <w:r>
        <w:t xml:space="preserve">Det är naturligtvis inte bra om en vägfärja drabbas av problem och trafiken måste ställas in. Jag har stor förståelse för den frustration som de drabbade känner. </w:t>
      </w:r>
    </w:p>
    <w:p w14:paraId="237FFBA2" w14:textId="0C714E43" w:rsidR="003E789F" w:rsidRDefault="00725D2C" w:rsidP="00C3090B">
      <w:pPr>
        <w:pStyle w:val="Brdtext"/>
      </w:pPr>
      <w:r w:rsidRPr="00725D2C">
        <w:t xml:space="preserve">En god tillgänglighet i hela Sverige är nödvändig för att det ska vara möjligt att bo, leva och verka i alla delar av landet samt för att få ett Sverige som håller ihop. </w:t>
      </w:r>
      <w:r w:rsidR="005A53FE" w:rsidRPr="005A53FE">
        <w:t>Regeringen beslutade 2018 om en nationell trafikslagsövergripande plan för transportinfrastrukturen för perioden 2018–2029 och genomförde då en rekordstor satsning på vägunderhåll</w:t>
      </w:r>
      <w:r w:rsidR="00AF27F8">
        <w:t>.</w:t>
      </w:r>
      <w:r w:rsidR="005A53FE" w:rsidRPr="005A53FE">
        <w:t xml:space="preserve"> </w:t>
      </w:r>
      <w:r w:rsidR="00AF27F8">
        <w:t>T</w:t>
      </w:r>
      <w:r w:rsidR="005A53FE" w:rsidRPr="005A53FE">
        <w:t>otalt satsas 164 miljarder kronor.</w:t>
      </w:r>
      <w:r w:rsidR="005A53FE">
        <w:t xml:space="preserve"> Det skapar förutsättningar för att kunna genomföra </w:t>
      </w:r>
      <w:r w:rsidR="00FB794A">
        <w:t xml:space="preserve">drift och </w:t>
      </w:r>
      <w:r w:rsidR="005A53FE">
        <w:t>underhåll av det statliga vägnätet</w:t>
      </w:r>
      <w:r w:rsidR="00FB794A">
        <w:t xml:space="preserve"> inkl. färjorna</w:t>
      </w:r>
      <w:r w:rsidR="005A53FE">
        <w:t>.</w:t>
      </w:r>
      <w:r w:rsidR="00012306">
        <w:t xml:space="preserve"> </w:t>
      </w:r>
      <w:r w:rsidR="00AA7317">
        <w:t>Det är Trafikverket som har regeringens uppdrag att planera, prioritera och genomföra åtgärder</w:t>
      </w:r>
      <w:r w:rsidR="007628A1">
        <w:t xml:space="preserve">. </w:t>
      </w:r>
      <w:r w:rsidR="009505A1">
        <w:t>Jag kommer att följa hur tillgängligheten för de statliga färjorna utecklas.</w:t>
      </w:r>
    </w:p>
    <w:p w14:paraId="2C8101CF" w14:textId="1DC1E39F" w:rsidR="00BF014A" w:rsidRDefault="00BF014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52C07D0787B4A46BB8D1FE2B229F090"/>
          </w:placeholder>
          <w:dataBinding w:prefixMappings="xmlns:ns0='http://lp/documentinfo/RK' " w:xpath="/ns0:DocumentInfo[1]/ns0:BaseInfo[1]/ns0:HeaderDate[1]" w:storeItemID="{33B49680-BA60-46E7-8C8D-447B23C4790B}"/>
          <w:date w:fullDate="2020-09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943B5">
            <w:t>4 september 2020</w:t>
          </w:r>
        </w:sdtContent>
      </w:sdt>
    </w:p>
    <w:p w14:paraId="6B447B9F" w14:textId="05F82CEC" w:rsidR="00BF014A" w:rsidRDefault="00BF014A" w:rsidP="004E7A8F">
      <w:pPr>
        <w:pStyle w:val="Brdtextutanavstnd"/>
      </w:pPr>
    </w:p>
    <w:p w14:paraId="1CE00A11" w14:textId="59EEE7B8" w:rsidR="00AC2A5E" w:rsidRDefault="00AC2A5E" w:rsidP="004E7A8F">
      <w:pPr>
        <w:pStyle w:val="Brdtextutanavstnd"/>
      </w:pPr>
    </w:p>
    <w:p w14:paraId="13EC7C4A" w14:textId="77777777" w:rsidR="00AC2A5E" w:rsidRDefault="00AC2A5E" w:rsidP="004E7A8F">
      <w:pPr>
        <w:pStyle w:val="Brdtextutanavstnd"/>
      </w:pPr>
      <w:bookmarkStart w:id="1" w:name="_GoBack"/>
      <w:bookmarkEnd w:id="1"/>
    </w:p>
    <w:p w14:paraId="6A52A16C" w14:textId="32460223" w:rsidR="00590B4F" w:rsidRPr="00DB48AB" w:rsidRDefault="00BF014A" w:rsidP="00DB48AB">
      <w:pPr>
        <w:pStyle w:val="Brdtext"/>
      </w:pPr>
      <w:r>
        <w:t>Tomas Eneroth</w:t>
      </w:r>
    </w:p>
    <w:sectPr w:rsidR="00590B4F" w:rsidRPr="00DB48AB" w:rsidSect="00AC2A5E">
      <w:footerReference w:type="default" r:id="rId15"/>
      <w:headerReference w:type="first" r:id="rId16"/>
      <w:footerReference w:type="first" r:id="rId17"/>
      <w:pgSz w:w="11906" w:h="16838" w:code="9"/>
      <w:pgMar w:top="2041" w:right="1985" w:bottom="1276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CA336" w14:textId="77777777" w:rsidR="004620C8" w:rsidRDefault="004620C8" w:rsidP="00A87A54">
      <w:pPr>
        <w:spacing w:after="0" w:line="240" w:lineRule="auto"/>
      </w:pPr>
      <w:r>
        <w:separator/>
      </w:r>
    </w:p>
  </w:endnote>
  <w:endnote w:type="continuationSeparator" w:id="0">
    <w:p w14:paraId="6F8A9995" w14:textId="77777777" w:rsidR="004620C8" w:rsidRDefault="004620C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EA4CC3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22EF61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90B06A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33C3D5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70A334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C533F0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958BCE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4B6C74A" w14:textId="77777777" w:rsidTr="00C26068">
      <w:trPr>
        <w:trHeight w:val="227"/>
      </w:trPr>
      <w:tc>
        <w:tcPr>
          <w:tcW w:w="4074" w:type="dxa"/>
        </w:tcPr>
        <w:p w14:paraId="30A7003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1BEEDD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308439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0A6B5" w14:textId="77777777" w:rsidR="004620C8" w:rsidRDefault="004620C8" w:rsidP="00A87A54">
      <w:pPr>
        <w:spacing w:after="0" w:line="240" w:lineRule="auto"/>
      </w:pPr>
      <w:r>
        <w:separator/>
      </w:r>
    </w:p>
  </w:footnote>
  <w:footnote w:type="continuationSeparator" w:id="0">
    <w:p w14:paraId="2D8978A4" w14:textId="77777777" w:rsidR="004620C8" w:rsidRDefault="004620C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90B4F" w14:paraId="6ECB231C" w14:textId="77777777" w:rsidTr="00C93EBA">
      <w:trPr>
        <w:trHeight w:val="227"/>
      </w:trPr>
      <w:tc>
        <w:tcPr>
          <w:tcW w:w="5534" w:type="dxa"/>
        </w:tcPr>
        <w:p w14:paraId="4B689EDD" w14:textId="77777777" w:rsidR="00590B4F" w:rsidRPr="007D73AB" w:rsidRDefault="00590B4F">
          <w:pPr>
            <w:pStyle w:val="Sidhuvud"/>
          </w:pPr>
        </w:p>
      </w:tc>
      <w:tc>
        <w:tcPr>
          <w:tcW w:w="3170" w:type="dxa"/>
          <w:vAlign w:val="bottom"/>
        </w:tcPr>
        <w:p w14:paraId="07A362D9" w14:textId="77777777" w:rsidR="00590B4F" w:rsidRPr="007D73AB" w:rsidRDefault="00590B4F" w:rsidP="00340DE0">
          <w:pPr>
            <w:pStyle w:val="Sidhuvud"/>
          </w:pPr>
        </w:p>
      </w:tc>
      <w:tc>
        <w:tcPr>
          <w:tcW w:w="1134" w:type="dxa"/>
        </w:tcPr>
        <w:p w14:paraId="2213DB27" w14:textId="77777777" w:rsidR="00590B4F" w:rsidRDefault="00590B4F" w:rsidP="005A703A">
          <w:pPr>
            <w:pStyle w:val="Sidhuvud"/>
          </w:pPr>
        </w:p>
      </w:tc>
    </w:tr>
    <w:tr w:rsidR="00590B4F" w14:paraId="66CB2F3E" w14:textId="77777777" w:rsidTr="00C93EBA">
      <w:trPr>
        <w:trHeight w:val="1928"/>
      </w:trPr>
      <w:tc>
        <w:tcPr>
          <w:tcW w:w="5534" w:type="dxa"/>
        </w:tcPr>
        <w:p w14:paraId="020ECF01" w14:textId="77777777" w:rsidR="00590B4F" w:rsidRPr="00340DE0" w:rsidRDefault="00590B4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70CB180" wp14:editId="5D023B56">
                <wp:extent cx="1743633" cy="505162"/>
                <wp:effectExtent l="0" t="0" r="0" b="9525"/>
                <wp:docPr id="8" name="Bildobjekt 8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D280726" w14:textId="77777777" w:rsidR="00590B4F" w:rsidRPr="00710A6C" w:rsidRDefault="00590B4F" w:rsidP="00EE3C0F">
          <w:pPr>
            <w:pStyle w:val="Sidhuvud"/>
            <w:rPr>
              <w:b/>
            </w:rPr>
          </w:pPr>
        </w:p>
        <w:p w14:paraId="53A6EF9C" w14:textId="77777777" w:rsidR="00590B4F" w:rsidRDefault="00590B4F" w:rsidP="00EE3C0F">
          <w:pPr>
            <w:pStyle w:val="Sidhuvud"/>
          </w:pPr>
        </w:p>
        <w:p w14:paraId="464303FC" w14:textId="77777777" w:rsidR="00590B4F" w:rsidRDefault="00590B4F" w:rsidP="00EE3C0F">
          <w:pPr>
            <w:pStyle w:val="Sidhuvud"/>
          </w:pPr>
        </w:p>
        <w:p w14:paraId="13FCC0AD" w14:textId="77777777" w:rsidR="00590B4F" w:rsidRDefault="00590B4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317FCD8F61F4E808CB4E7892E435A4C"/>
            </w:placeholder>
            <w:dataBinding w:prefixMappings="xmlns:ns0='http://lp/documentinfo/RK' " w:xpath="/ns0:DocumentInfo[1]/ns0:BaseInfo[1]/ns0:Dnr[1]" w:storeItemID="{33B49680-BA60-46E7-8C8D-447B23C4790B}"/>
            <w:text/>
          </w:sdtPr>
          <w:sdtEndPr/>
          <w:sdtContent>
            <w:p w14:paraId="6278766D" w14:textId="3079A576" w:rsidR="00590B4F" w:rsidRDefault="00521752" w:rsidP="00EE3C0F">
              <w:pPr>
                <w:pStyle w:val="Sidhuvud"/>
              </w:pPr>
              <w:r>
                <w:t>I2020/02170/TP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57D2F6FCE7A4778A6AE1C5371C7D671"/>
            </w:placeholder>
            <w:showingPlcHdr/>
            <w:dataBinding w:prefixMappings="xmlns:ns0='http://lp/documentinfo/RK' " w:xpath="/ns0:DocumentInfo[1]/ns0:BaseInfo[1]/ns0:DocNumber[1]" w:storeItemID="{33B49680-BA60-46E7-8C8D-447B23C4790B}"/>
            <w:text/>
          </w:sdtPr>
          <w:sdtEndPr/>
          <w:sdtContent>
            <w:p w14:paraId="42641BAC" w14:textId="77777777" w:rsidR="00590B4F" w:rsidRDefault="00590B4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5867ACA" w14:textId="77777777" w:rsidR="00590B4F" w:rsidRDefault="00590B4F" w:rsidP="00EE3C0F">
          <w:pPr>
            <w:pStyle w:val="Sidhuvud"/>
          </w:pPr>
        </w:p>
      </w:tc>
      <w:tc>
        <w:tcPr>
          <w:tcW w:w="1134" w:type="dxa"/>
        </w:tcPr>
        <w:p w14:paraId="63216109" w14:textId="77777777" w:rsidR="00590B4F" w:rsidRDefault="00590B4F" w:rsidP="0094502D">
          <w:pPr>
            <w:pStyle w:val="Sidhuvud"/>
          </w:pPr>
        </w:p>
        <w:p w14:paraId="12948551" w14:textId="77777777" w:rsidR="00590B4F" w:rsidRPr="0094502D" w:rsidRDefault="00590B4F" w:rsidP="00EC71A6">
          <w:pPr>
            <w:pStyle w:val="Sidhuvud"/>
          </w:pPr>
        </w:p>
      </w:tc>
    </w:tr>
    <w:tr w:rsidR="00590B4F" w14:paraId="35E526B1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0A63D4E50B3840BA8E3650A33A1AD3AA"/>
            </w:placeholder>
          </w:sdtPr>
          <w:sdtEndPr>
            <w:rPr>
              <w:b w:val="0"/>
            </w:rPr>
          </w:sdtEndPr>
          <w:sdtContent>
            <w:p w14:paraId="1BE04DEB" w14:textId="77777777" w:rsidR="00590B4F" w:rsidRPr="00590B4F" w:rsidRDefault="00590B4F" w:rsidP="00340DE0">
              <w:pPr>
                <w:pStyle w:val="Sidhuvud"/>
                <w:rPr>
                  <w:b/>
                </w:rPr>
              </w:pPr>
              <w:r w:rsidRPr="00590B4F">
                <w:rPr>
                  <w:b/>
                </w:rPr>
                <w:t>Infrastrukturdepartementet</w:t>
              </w:r>
            </w:p>
            <w:p w14:paraId="232B0361" w14:textId="77777777" w:rsidR="00313747" w:rsidRDefault="00590B4F" w:rsidP="00340DE0">
              <w:pPr>
                <w:pStyle w:val="Sidhuvud"/>
              </w:pPr>
              <w:r w:rsidRPr="00590B4F">
                <w:t>Infrastrukturministern</w:t>
              </w:r>
            </w:p>
            <w:p w14:paraId="0719F589" w14:textId="75B52FCB" w:rsidR="00590B4F" w:rsidRPr="00340DE0" w:rsidRDefault="00AC2A5E" w:rsidP="00340DE0">
              <w:pPr>
                <w:pStyle w:val="Sidhuvud"/>
              </w:pP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C4D5308322394CB1B8EEC5B514EE523C"/>
          </w:placeholder>
          <w:dataBinding w:prefixMappings="xmlns:ns0='http://lp/documentinfo/RK' " w:xpath="/ns0:DocumentInfo[1]/ns0:BaseInfo[1]/ns0:Recipient[1]" w:storeItemID="{33B49680-BA60-46E7-8C8D-447B23C4790B}"/>
          <w:text w:multiLine="1"/>
        </w:sdtPr>
        <w:sdtEndPr/>
        <w:sdtContent>
          <w:tc>
            <w:tcPr>
              <w:tcW w:w="3170" w:type="dxa"/>
            </w:tcPr>
            <w:p w14:paraId="09ED2EFD" w14:textId="77777777" w:rsidR="00590B4F" w:rsidRDefault="00590B4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B304572" w14:textId="77777777" w:rsidR="00590B4F" w:rsidRDefault="00590B4F" w:rsidP="003E6020">
          <w:pPr>
            <w:pStyle w:val="Sidhuvud"/>
          </w:pPr>
        </w:p>
      </w:tc>
    </w:tr>
  </w:tbl>
  <w:p w14:paraId="330A2CF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4F"/>
    <w:rsid w:val="00000290"/>
    <w:rsid w:val="00001068"/>
    <w:rsid w:val="0000412C"/>
    <w:rsid w:val="00004D5C"/>
    <w:rsid w:val="00005F68"/>
    <w:rsid w:val="00006CA7"/>
    <w:rsid w:val="00012306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2522"/>
    <w:rsid w:val="001857B5"/>
    <w:rsid w:val="00187E1F"/>
    <w:rsid w:val="0019051C"/>
    <w:rsid w:val="0019127B"/>
    <w:rsid w:val="00192350"/>
    <w:rsid w:val="00192E34"/>
    <w:rsid w:val="0019308B"/>
    <w:rsid w:val="001941B9"/>
    <w:rsid w:val="001943B5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4AE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3747"/>
    <w:rsid w:val="00314B54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26C1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3DE9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89F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20C8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1752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0B4F"/>
    <w:rsid w:val="00595EDE"/>
    <w:rsid w:val="00596E2B"/>
    <w:rsid w:val="005A0CBA"/>
    <w:rsid w:val="005A2022"/>
    <w:rsid w:val="005A3272"/>
    <w:rsid w:val="005A5193"/>
    <w:rsid w:val="005A53FE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5F28A0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5C40"/>
    <w:rsid w:val="006273E4"/>
    <w:rsid w:val="0063190C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5D2C"/>
    <w:rsid w:val="00726B21"/>
    <w:rsid w:val="00732599"/>
    <w:rsid w:val="00743E09"/>
    <w:rsid w:val="00744FCC"/>
    <w:rsid w:val="00747B9C"/>
    <w:rsid w:val="00750C93"/>
    <w:rsid w:val="007517E6"/>
    <w:rsid w:val="00754E24"/>
    <w:rsid w:val="00757B3B"/>
    <w:rsid w:val="007618C5"/>
    <w:rsid w:val="007628A1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0C4B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3647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5A1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33CB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0CF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A7317"/>
    <w:rsid w:val="00AB10E7"/>
    <w:rsid w:val="00AB4D25"/>
    <w:rsid w:val="00AB5033"/>
    <w:rsid w:val="00AB5298"/>
    <w:rsid w:val="00AB5519"/>
    <w:rsid w:val="00AB6313"/>
    <w:rsid w:val="00AB71DD"/>
    <w:rsid w:val="00AC15C5"/>
    <w:rsid w:val="00AC2A5E"/>
    <w:rsid w:val="00AC40AA"/>
    <w:rsid w:val="00AD0E75"/>
    <w:rsid w:val="00AE568C"/>
    <w:rsid w:val="00AE77EB"/>
    <w:rsid w:val="00AE7BD8"/>
    <w:rsid w:val="00AE7D02"/>
    <w:rsid w:val="00AF0BB7"/>
    <w:rsid w:val="00AF0BDE"/>
    <w:rsid w:val="00AF0EDE"/>
    <w:rsid w:val="00AF27F8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03B0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014A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090B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1B9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2261"/>
    <w:rsid w:val="00E64A4A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B794A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AB4927"/>
  <w15:docId w15:val="{BA760521-58C1-4E33-9E08-B6EA7411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313747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17FCD8F61F4E808CB4E7892E435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98FAE-4660-497B-AF8E-81764B76FA2A}"/>
      </w:docPartPr>
      <w:docPartBody>
        <w:p w:rsidR="00A40CDD" w:rsidRDefault="005B41A9" w:rsidP="005B41A9">
          <w:pPr>
            <w:pStyle w:val="2317FCD8F61F4E808CB4E7892E435A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7D2F6FCE7A4778A6AE1C5371C7D6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BC5417-473E-4CE9-908E-F823863D814C}"/>
      </w:docPartPr>
      <w:docPartBody>
        <w:p w:rsidR="00A40CDD" w:rsidRDefault="005B41A9" w:rsidP="005B41A9">
          <w:pPr>
            <w:pStyle w:val="957D2F6FCE7A4778A6AE1C5371C7D6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A63D4E50B3840BA8E3650A33A1AD3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F61921-00DA-4FFB-8752-4C6588E75FCD}"/>
      </w:docPartPr>
      <w:docPartBody>
        <w:p w:rsidR="00A40CDD" w:rsidRDefault="005B41A9" w:rsidP="005B41A9">
          <w:pPr>
            <w:pStyle w:val="0A63D4E50B3840BA8E3650A33A1AD3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D5308322394CB1B8EEC5B514EE52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5535CE-8390-49A8-83A5-8FFBDBE53407}"/>
      </w:docPartPr>
      <w:docPartBody>
        <w:p w:rsidR="00A40CDD" w:rsidRDefault="005B41A9" w:rsidP="005B41A9">
          <w:pPr>
            <w:pStyle w:val="C4D5308322394CB1B8EEC5B514EE523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2C07D0787B4A46BB8D1FE2B229F0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7F5732-B4E4-4BAB-9FD7-60139915CCF0}"/>
      </w:docPartPr>
      <w:docPartBody>
        <w:p w:rsidR="00A40CDD" w:rsidRDefault="005B41A9" w:rsidP="005B41A9">
          <w:pPr>
            <w:pStyle w:val="B52C07D0787B4A46BB8D1FE2B229F09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A9"/>
    <w:rsid w:val="00323FE9"/>
    <w:rsid w:val="005B41A9"/>
    <w:rsid w:val="00A4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DAE0B24BD124A9E84DAD67D39067F6D">
    <w:name w:val="BDAE0B24BD124A9E84DAD67D39067F6D"/>
    <w:rsid w:val="005B41A9"/>
  </w:style>
  <w:style w:type="character" w:styleId="Platshllartext">
    <w:name w:val="Placeholder Text"/>
    <w:basedOn w:val="Standardstycketeckensnitt"/>
    <w:uiPriority w:val="99"/>
    <w:semiHidden/>
    <w:rsid w:val="005B41A9"/>
    <w:rPr>
      <w:noProof w:val="0"/>
      <w:color w:val="808080"/>
    </w:rPr>
  </w:style>
  <w:style w:type="paragraph" w:customStyle="1" w:styleId="EA338A58BBF74DD1B8C4EE93B6397934">
    <w:name w:val="EA338A58BBF74DD1B8C4EE93B6397934"/>
    <w:rsid w:val="005B41A9"/>
  </w:style>
  <w:style w:type="paragraph" w:customStyle="1" w:styleId="54FFBAE042914A03905524224811E90F">
    <w:name w:val="54FFBAE042914A03905524224811E90F"/>
    <w:rsid w:val="005B41A9"/>
  </w:style>
  <w:style w:type="paragraph" w:customStyle="1" w:styleId="EE2F3B9209F6496A9411621402A8F530">
    <w:name w:val="EE2F3B9209F6496A9411621402A8F530"/>
    <w:rsid w:val="005B41A9"/>
  </w:style>
  <w:style w:type="paragraph" w:customStyle="1" w:styleId="2317FCD8F61F4E808CB4E7892E435A4C">
    <w:name w:val="2317FCD8F61F4E808CB4E7892E435A4C"/>
    <w:rsid w:val="005B41A9"/>
  </w:style>
  <w:style w:type="paragraph" w:customStyle="1" w:styleId="957D2F6FCE7A4778A6AE1C5371C7D671">
    <w:name w:val="957D2F6FCE7A4778A6AE1C5371C7D671"/>
    <w:rsid w:val="005B41A9"/>
  </w:style>
  <w:style w:type="paragraph" w:customStyle="1" w:styleId="38DDC193206942EF83F28B98C15233E6">
    <w:name w:val="38DDC193206942EF83F28B98C15233E6"/>
    <w:rsid w:val="005B41A9"/>
  </w:style>
  <w:style w:type="paragraph" w:customStyle="1" w:styleId="CF86971FC3DF4629B444EB116FECBF39">
    <w:name w:val="CF86971FC3DF4629B444EB116FECBF39"/>
    <w:rsid w:val="005B41A9"/>
  </w:style>
  <w:style w:type="paragraph" w:customStyle="1" w:styleId="6A6075178FB84EB982289825DF137C55">
    <w:name w:val="6A6075178FB84EB982289825DF137C55"/>
    <w:rsid w:val="005B41A9"/>
  </w:style>
  <w:style w:type="paragraph" w:customStyle="1" w:styleId="0A63D4E50B3840BA8E3650A33A1AD3AA">
    <w:name w:val="0A63D4E50B3840BA8E3650A33A1AD3AA"/>
    <w:rsid w:val="005B41A9"/>
  </w:style>
  <w:style w:type="paragraph" w:customStyle="1" w:styleId="C4D5308322394CB1B8EEC5B514EE523C">
    <w:name w:val="C4D5308322394CB1B8EEC5B514EE523C"/>
    <w:rsid w:val="005B41A9"/>
  </w:style>
  <w:style w:type="paragraph" w:customStyle="1" w:styleId="27027E12DF50481FB5EFEAB05C107AB1">
    <w:name w:val="27027E12DF50481FB5EFEAB05C107AB1"/>
    <w:rsid w:val="005B41A9"/>
  </w:style>
  <w:style w:type="paragraph" w:customStyle="1" w:styleId="CADFACE1443749FFB09AA099BAC41CE6">
    <w:name w:val="CADFACE1443749FFB09AA099BAC41CE6"/>
    <w:rsid w:val="005B41A9"/>
  </w:style>
  <w:style w:type="paragraph" w:customStyle="1" w:styleId="1ED89BBE42554E7BA9360D0BD6059623">
    <w:name w:val="1ED89BBE42554E7BA9360D0BD6059623"/>
    <w:rsid w:val="005B41A9"/>
  </w:style>
  <w:style w:type="paragraph" w:customStyle="1" w:styleId="E8F029F70A33456ABD8577564A6FB15D">
    <w:name w:val="E8F029F70A33456ABD8577564A6FB15D"/>
    <w:rsid w:val="005B41A9"/>
  </w:style>
  <w:style w:type="paragraph" w:customStyle="1" w:styleId="1635945F0B2D4580A64544A867288512">
    <w:name w:val="1635945F0B2D4580A64544A867288512"/>
    <w:rsid w:val="005B41A9"/>
  </w:style>
  <w:style w:type="paragraph" w:customStyle="1" w:styleId="B52C07D0787B4A46BB8D1FE2B229F090">
    <w:name w:val="B52C07D0787B4A46BB8D1FE2B229F090"/>
    <w:rsid w:val="005B41A9"/>
  </w:style>
  <w:style w:type="paragraph" w:customStyle="1" w:styleId="F047E1D16E874DC6A94DFBF029C22DFD">
    <w:name w:val="F047E1D16E874DC6A94DFBF029C22DFD"/>
    <w:rsid w:val="005B4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1d2db3a6-0d4f-4d60-a7bf-874dc732b42f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2020-09-04T00:00:00</HeaderDate>
    <Office/>
    <Dnr>I2020/02170/TP</Dnr>
    <ParagrafNr/>
    <DocumentTitle/>
    <VisitingAddress/>
    <Extra1/>
    <Extra2/>
    <Extra3>Mikael Larsson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65a72d30-21e2-4ac5-bd63-d55183c71415">
      <Terms xmlns="http://schemas.microsoft.com/office/infopath/2007/PartnerControls"/>
    </c9cd366cc722410295b9eacffbd73909>
    <TaxCatchAll xmlns="cc625d36-bb37-4650-91b9-0c96159295ba"/>
    <Diarienummer xmlns="92ffc5e4-5e54-4abf-b21b-9b28f7aa8223" xsi:nil="true"/>
    <DirtyMigration xmlns="4e9c2f0c-7bf8-49af-8356-cbf363fc78a7">false</DirtyMigration>
    <Nyckelord xmlns="92ffc5e4-5e54-4abf-b21b-9b28f7aa8223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75D4A-8705-49E1-9885-F1CEB8EF2B83}"/>
</file>

<file path=customXml/itemProps2.xml><?xml version="1.0" encoding="utf-8"?>
<ds:datastoreItem xmlns:ds="http://schemas.openxmlformats.org/officeDocument/2006/customXml" ds:itemID="{FFF624F6-6051-419A-A8A3-69C4A9C8DAF4}"/>
</file>

<file path=customXml/itemProps3.xml><?xml version="1.0" encoding="utf-8"?>
<ds:datastoreItem xmlns:ds="http://schemas.openxmlformats.org/officeDocument/2006/customXml" ds:itemID="{33B49680-BA60-46E7-8C8D-447B23C4790B}"/>
</file>

<file path=customXml/itemProps4.xml><?xml version="1.0" encoding="utf-8"?>
<ds:datastoreItem xmlns:ds="http://schemas.openxmlformats.org/officeDocument/2006/customXml" ds:itemID="{0A8A56B0-FA56-411D-A8D5-5B0532B95FB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FF624F6-6051-419A-A8A3-69C4A9C8DAF4}">
  <ds:schemaRefs>
    <ds:schemaRef ds:uri="4e9c2f0c-7bf8-49af-8356-cbf363fc78a7"/>
    <ds:schemaRef ds:uri="http://purl.org/dc/terms/"/>
    <ds:schemaRef ds:uri="cc625d36-bb37-4650-91b9-0c96159295b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2ffc5e4-5e54-4abf-b21b-9b28f7aa8223"/>
    <ds:schemaRef ds:uri="http://schemas.microsoft.com/office/infopath/2007/PartnerControls"/>
    <ds:schemaRef ds:uri="65a72d30-21e2-4ac5-bd63-d55183c71415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8C600A2-F394-44CA-B623-4346FC3A1DA9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A1F9CB51-6D62-442C-8A20-2ABBFBEB1EF2}"/>
</file>

<file path=customXml/itemProps8.xml><?xml version="1.0" encoding="utf-8"?>
<ds:datastoreItem xmlns:ds="http://schemas.openxmlformats.org/officeDocument/2006/customXml" ds:itemID="{21EDD9F0-4B25-42E6-AD8C-CEA9E765A03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 av Magnus Ek (C) Skenäsleden.docx</dc:title>
  <dc:subject/>
  <dc:creator>Mats Bellinder</dc:creator>
  <cp:keywords/>
  <dc:description/>
  <cp:lastModifiedBy>Peter Kalliopuro</cp:lastModifiedBy>
  <cp:revision>2</cp:revision>
  <dcterms:created xsi:type="dcterms:W3CDTF">2020-09-03T11:57:00Z</dcterms:created>
  <dcterms:modified xsi:type="dcterms:W3CDTF">2020-09-03T11:57:00Z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