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A9CB" w14:textId="77777777" w:rsidR="00CF55D5" w:rsidRDefault="00CF55D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2017/18:589 av </w:t>
      </w:r>
      <w:sdt>
        <w:sdtPr>
          <w:alias w:val="Frågeställare"/>
          <w:tag w:val="delete"/>
          <w:id w:val="-211816850"/>
          <w:placeholder>
            <w:docPart w:val="03026281D2B5440CBAA84ED700988A26"/>
          </w:placeholder>
          <w:dataBinding w:prefixMappings="xmlns:ns0='http://lp/documentinfo/RK' " w:xpath="/ns0:DocumentInfo[1]/ns0:BaseInfo[1]/ns0:Extra3[1]" w:storeItemID="{A9E0175A-B3CA-4335-B67E-9E6D26B8D2AA}"/>
          <w:text/>
        </w:sdtPr>
        <w:sdtEndPr/>
        <w:sdtContent>
          <w:r>
            <w:t>Maria Stockhaus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9B09CFFF4F741AAA87F617EB9EB065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Krav för vidareutbildning av lärare</w:t>
      </w:r>
    </w:p>
    <w:p w14:paraId="028EA9CC" w14:textId="77777777" w:rsidR="00CF55D5" w:rsidRDefault="007E7DA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BCB20CB3CF4465EA2DDDB06344C94D1"/>
          </w:placeholder>
          <w:dataBinding w:prefixMappings="xmlns:ns0='http://lp/documentinfo/RK' " w:xpath="/ns0:DocumentInfo[1]/ns0:BaseInfo[1]/ns0:Extra3[1]" w:storeItemID="{A9E0175A-B3CA-4335-B67E-9E6D26B8D2AA}"/>
          <w:text/>
        </w:sdtPr>
        <w:sdtEndPr/>
        <w:sdtContent>
          <w:r w:rsidR="00CF55D5">
            <w:t>Maria Stockhaus</w:t>
          </w:r>
        </w:sdtContent>
      </w:sdt>
      <w:r w:rsidR="00CF55D5">
        <w:t xml:space="preserve"> har frågat mig varför datumet</w:t>
      </w:r>
      <w:r w:rsidR="00C21AEF">
        <w:t xml:space="preserve"> den</w:t>
      </w:r>
      <w:r w:rsidR="00CF55D5">
        <w:t xml:space="preserve"> 1 juli 2015, som med</w:t>
      </w:r>
      <w:r w:rsidR="007A2119">
        <w:softHyphen/>
      </w:r>
      <w:r w:rsidR="00CF55D5">
        <w:t>delas i VAL-förordningens 17 § första stycket, om vilka studenter som omfattas i utbildningen, inte har ändrats till ett senare datum, då förord</w:t>
      </w:r>
      <w:r w:rsidR="007A2119">
        <w:softHyphen/>
      </w:r>
      <w:r w:rsidR="00CF55D5">
        <w:t xml:space="preserve">ningen som helhet förlängts till år 2030. </w:t>
      </w:r>
    </w:p>
    <w:p w14:paraId="028EA9CD" w14:textId="77777777" w:rsidR="00CF55D5" w:rsidRPr="005973A6" w:rsidRDefault="00CF55D5" w:rsidP="00CF55D5">
      <w:pPr>
        <w:pStyle w:val="Brdtext"/>
        <w:rPr>
          <w:rFonts w:ascii="Garamond" w:hAnsi="Garamond"/>
        </w:rPr>
      </w:pPr>
      <w:r w:rsidRPr="005973A6">
        <w:rPr>
          <w:rFonts w:ascii="Garamond" w:hAnsi="Garamond"/>
        </w:rPr>
        <w:t>Vidareutbildning av lärare, VAL, är en kompletterande utbildning för yrkes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>verksamma lärare och förskollärare som saknar lärar</w:t>
      </w:r>
      <w:r w:rsidR="001168BC">
        <w:rPr>
          <w:rFonts w:ascii="Garamond" w:hAnsi="Garamond"/>
        </w:rPr>
        <w:t>- eller förskollärar</w:t>
      </w:r>
      <w:r w:rsidR="007A2119">
        <w:rPr>
          <w:rFonts w:ascii="Garamond" w:hAnsi="Garamond"/>
        </w:rPr>
        <w:softHyphen/>
      </w:r>
      <w:r w:rsidRPr="005973A6">
        <w:rPr>
          <w:rFonts w:ascii="Garamond" w:hAnsi="Garamond"/>
        </w:rPr>
        <w:t>examen. För studenter med lång yrkeserfarenhet som lärare eller förskol</w:t>
      </w:r>
      <w:r w:rsidR="007A2119">
        <w:rPr>
          <w:rFonts w:ascii="Garamond" w:hAnsi="Garamond"/>
        </w:rPr>
        <w:softHyphen/>
      </w:r>
      <w:r w:rsidRPr="005973A6">
        <w:rPr>
          <w:rFonts w:ascii="Garamond" w:hAnsi="Garamond"/>
        </w:rPr>
        <w:t xml:space="preserve">lärare finns särskilda bestämmelser som </w:t>
      </w:r>
      <w:r w:rsidR="003B54E7">
        <w:rPr>
          <w:rFonts w:ascii="Garamond" w:hAnsi="Garamond"/>
        </w:rPr>
        <w:t>i praktiken ofta innebär en kortare utbildning</w:t>
      </w:r>
      <w:r w:rsidR="007A5E1D">
        <w:rPr>
          <w:rFonts w:ascii="Garamond" w:hAnsi="Garamond"/>
        </w:rPr>
        <w:t xml:space="preserve"> om 30 </w:t>
      </w:r>
      <w:r w:rsidR="001168BC">
        <w:rPr>
          <w:rFonts w:ascii="Garamond" w:hAnsi="Garamond"/>
        </w:rPr>
        <w:t xml:space="preserve">högskolepoäng </w:t>
      </w:r>
      <w:r w:rsidR="007A5E1D">
        <w:rPr>
          <w:rFonts w:ascii="Garamond" w:hAnsi="Garamond"/>
        </w:rPr>
        <w:t>inom den utbildningsvetenskapliga kärnan, UVK</w:t>
      </w:r>
      <w:r w:rsidRPr="005973A6">
        <w:rPr>
          <w:rFonts w:ascii="Garamond" w:hAnsi="Garamond"/>
        </w:rPr>
        <w:t>. Studenten måste d</w:t>
      </w:r>
      <w:r>
        <w:rPr>
          <w:rFonts w:ascii="Garamond" w:hAnsi="Garamond"/>
        </w:rPr>
        <w:t xml:space="preserve">å uppfylla kravet om att </w:t>
      </w:r>
      <w:r w:rsidRPr="005973A6">
        <w:rPr>
          <w:rFonts w:ascii="Garamond" w:hAnsi="Garamond"/>
        </w:rPr>
        <w:t>ha arbetat i skol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>väsendet i en eller flera anställ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 xml:space="preserve">ningar som lärare eller förskollärare under sammanlagt minst åtta läsår eller motsvarande under de senaste 15 året före såväl den 1 juli 2015 som den dag som </w:t>
      </w:r>
      <w:r>
        <w:rPr>
          <w:rFonts w:ascii="Garamond" w:hAnsi="Garamond"/>
        </w:rPr>
        <w:t xml:space="preserve">utbildningen ska vara slutförd. </w:t>
      </w:r>
      <w:r w:rsidRPr="005973A6">
        <w:rPr>
          <w:rFonts w:ascii="Garamond" w:hAnsi="Garamond"/>
        </w:rPr>
        <w:t>Vid behov kan lärare</w:t>
      </w:r>
      <w:r>
        <w:rPr>
          <w:rFonts w:ascii="Garamond" w:hAnsi="Garamond"/>
        </w:rPr>
        <w:t xml:space="preserve"> även</w:t>
      </w:r>
      <w:r w:rsidRPr="005973A6">
        <w:rPr>
          <w:rFonts w:ascii="Garamond" w:hAnsi="Garamond"/>
        </w:rPr>
        <w:t xml:space="preserve"> komplettera sina ämnesstudier </w:t>
      </w:r>
      <w:r w:rsidR="001168BC">
        <w:rPr>
          <w:rFonts w:ascii="Garamond" w:hAnsi="Garamond"/>
        </w:rPr>
        <w:t>inom VAL</w:t>
      </w:r>
      <w:r w:rsidRPr="005973A6">
        <w:rPr>
          <w:rFonts w:ascii="Garamond" w:hAnsi="Garamond"/>
        </w:rPr>
        <w:t>.</w:t>
      </w:r>
    </w:p>
    <w:p w14:paraId="028EA9CE" w14:textId="77777777" w:rsidR="00CF55D5" w:rsidRDefault="00CF55D5" w:rsidP="00CF55D5">
      <w:pPr>
        <w:pStyle w:val="Brdtext"/>
        <w:rPr>
          <w:rFonts w:ascii="Garamond" w:hAnsi="Garamond"/>
        </w:rPr>
      </w:pPr>
      <w:r w:rsidRPr="005973A6">
        <w:rPr>
          <w:rFonts w:ascii="Garamond" w:hAnsi="Garamond"/>
        </w:rPr>
        <w:t>Datume</w:t>
      </w:r>
      <w:r w:rsidR="007A5E1D">
        <w:rPr>
          <w:rFonts w:ascii="Garamond" w:hAnsi="Garamond"/>
        </w:rPr>
        <w:t xml:space="preserve">t </w:t>
      </w:r>
      <w:r w:rsidR="001168BC">
        <w:rPr>
          <w:rFonts w:ascii="Garamond" w:hAnsi="Garamond"/>
        </w:rPr>
        <w:t xml:space="preserve">den </w:t>
      </w:r>
      <w:r w:rsidR="007A5E1D" w:rsidRPr="005973A6">
        <w:rPr>
          <w:rFonts w:ascii="Garamond" w:hAnsi="Garamond"/>
        </w:rPr>
        <w:t>1 juli 2015</w:t>
      </w:r>
      <w:r w:rsidR="007A5E1D">
        <w:rPr>
          <w:rFonts w:ascii="Garamond" w:hAnsi="Garamond"/>
        </w:rPr>
        <w:t xml:space="preserve"> </w:t>
      </w:r>
      <w:r w:rsidRPr="005973A6">
        <w:rPr>
          <w:rFonts w:ascii="Garamond" w:hAnsi="Garamond"/>
        </w:rPr>
        <w:t>i bestämmelsen bygger på samma datum som över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>gångs</w:t>
      </w:r>
      <w:r w:rsidRPr="005973A6">
        <w:rPr>
          <w:rFonts w:ascii="Garamond" w:hAnsi="Garamond"/>
        </w:rPr>
        <w:softHyphen/>
        <w:t>bestäm</w:t>
      </w:r>
      <w:r w:rsidRPr="005973A6">
        <w:rPr>
          <w:rFonts w:ascii="Garamond" w:hAnsi="Garamond"/>
        </w:rPr>
        <w:softHyphen/>
        <w:t>melserna i förordningen (2011:326) om behörighet och legitima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 xml:space="preserve">tion för lärare och förskollärare. </w:t>
      </w:r>
      <w:r>
        <w:rPr>
          <w:rFonts w:ascii="Garamond" w:hAnsi="Garamond"/>
        </w:rPr>
        <w:t xml:space="preserve">Regeringen har uppmärksammat att kravet på att </w:t>
      </w:r>
      <w:r w:rsidR="004A4497">
        <w:rPr>
          <w:rFonts w:ascii="Garamond" w:hAnsi="Garamond"/>
        </w:rPr>
        <w:t xml:space="preserve">ha </w:t>
      </w:r>
      <w:r>
        <w:rPr>
          <w:rFonts w:ascii="Garamond" w:hAnsi="Garamond"/>
        </w:rPr>
        <w:t xml:space="preserve">arbetat som lärare eller förskollärare under minst åtta år före den 1 juli 2015 har medfört att sökande till VAL inte har kunnat antas på grund av denna bestämmelse. </w:t>
      </w:r>
      <w:r w:rsidRPr="00802218">
        <w:rPr>
          <w:rFonts w:ascii="Garamond" w:hAnsi="Garamond"/>
        </w:rPr>
        <w:t>I en rapport från VAL-organisationen framgår att under de tre ansöknings</w:t>
      </w:r>
      <w:r w:rsidRPr="00802218">
        <w:rPr>
          <w:rFonts w:ascii="Garamond" w:hAnsi="Garamond"/>
        </w:rPr>
        <w:softHyphen/>
        <w:t>omgångarna höst</w:t>
      </w:r>
      <w:r w:rsidRPr="00802218">
        <w:rPr>
          <w:rFonts w:ascii="Garamond" w:hAnsi="Garamond"/>
        </w:rPr>
        <w:softHyphen/>
        <w:t>terminen 2014 samt vårterminen och höstter</w:t>
      </w:r>
      <w:r w:rsidR="005F2967">
        <w:rPr>
          <w:rFonts w:ascii="Garamond" w:hAnsi="Garamond"/>
        </w:rPr>
        <w:softHyphen/>
      </w:r>
      <w:r w:rsidRPr="00802218">
        <w:rPr>
          <w:rFonts w:ascii="Garamond" w:hAnsi="Garamond"/>
        </w:rPr>
        <w:t>minen 2015 fick 53 personer av 516 sökande avslag på sin ansökan för att de hade arbetat kortare tid än åtta år som fö</w:t>
      </w:r>
      <w:r w:rsidR="009749EE">
        <w:rPr>
          <w:rFonts w:ascii="Garamond" w:hAnsi="Garamond"/>
        </w:rPr>
        <w:t xml:space="preserve">rskollärare. Några av </w:t>
      </w:r>
      <w:r w:rsidR="009749EE">
        <w:rPr>
          <w:rFonts w:ascii="Garamond" w:hAnsi="Garamond"/>
        </w:rPr>
        <w:lastRenderedPageBreak/>
        <w:t xml:space="preserve">dessa skulle i framtiden kunna </w:t>
      </w:r>
      <w:r w:rsidR="001478E7">
        <w:rPr>
          <w:rFonts w:ascii="Garamond" w:hAnsi="Garamond"/>
        </w:rPr>
        <w:t>antas till en</w:t>
      </w:r>
      <w:r w:rsidR="009749EE">
        <w:rPr>
          <w:rFonts w:ascii="Garamond" w:hAnsi="Garamond"/>
        </w:rPr>
        <w:t xml:space="preserve"> utbildning inom VAL om datumet den 1 juli 2015 </w:t>
      </w:r>
      <w:r w:rsidR="001478E7">
        <w:rPr>
          <w:rFonts w:ascii="Garamond" w:hAnsi="Garamond"/>
        </w:rPr>
        <w:t>flyttades</w:t>
      </w:r>
      <w:r w:rsidR="009749EE">
        <w:rPr>
          <w:rFonts w:ascii="Garamond" w:hAnsi="Garamond"/>
        </w:rPr>
        <w:t xml:space="preserve"> fram</w:t>
      </w:r>
      <w:r w:rsidRPr="00802218">
        <w:rPr>
          <w:rFonts w:ascii="Garamond" w:hAnsi="Garamond"/>
        </w:rPr>
        <w:t>.</w:t>
      </w:r>
    </w:p>
    <w:p w14:paraId="028EA9CF" w14:textId="77777777" w:rsidR="00CF55D5" w:rsidRDefault="00CF55D5" w:rsidP="002749F7">
      <w:pPr>
        <w:pStyle w:val="Brdtext"/>
        <w:rPr>
          <w:rFonts w:ascii="Garamond" w:hAnsi="Garamond"/>
        </w:rPr>
      </w:pPr>
      <w:bookmarkStart w:id="2" w:name="_Hlk504467792"/>
      <w:r w:rsidRPr="005973A6">
        <w:rPr>
          <w:rFonts w:ascii="Garamond" w:hAnsi="Garamond"/>
        </w:rPr>
        <w:t xml:space="preserve">I utformningen av de kompletterande utbildningarna </w:t>
      </w:r>
      <w:r w:rsidR="001168BC">
        <w:rPr>
          <w:rFonts w:ascii="Garamond" w:hAnsi="Garamond"/>
        </w:rPr>
        <w:t xml:space="preserve">för lärare </w:t>
      </w:r>
      <w:r w:rsidRPr="005973A6">
        <w:rPr>
          <w:rFonts w:ascii="Garamond" w:hAnsi="Garamond"/>
        </w:rPr>
        <w:t>har reger</w:t>
      </w:r>
      <w:r w:rsidR="007A2119">
        <w:rPr>
          <w:rFonts w:ascii="Garamond" w:hAnsi="Garamond"/>
        </w:rPr>
        <w:softHyphen/>
      </w:r>
      <w:r w:rsidRPr="005973A6">
        <w:rPr>
          <w:rFonts w:ascii="Garamond" w:hAnsi="Garamond"/>
        </w:rPr>
        <w:t>ingen alltid att överväga gränsdragningen mellan den reguljära utbildningen och den kom</w:t>
      </w:r>
      <w:r w:rsidR="005F2967">
        <w:rPr>
          <w:rFonts w:ascii="Garamond" w:hAnsi="Garamond"/>
        </w:rPr>
        <w:softHyphen/>
      </w:r>
      <w:r w:rsidRPr="005973A6">
        <w:rPr>
          <w:rFonts w:ascii="Garamond" w:hAnsi="Garamond"/>
        </w:rPr>
        <w:t>plet</w:t>
      </w:r>
      <w:r w:rsidR="005F2967">
        <w:rPr>
          <w:rFonts w:ascii="Garamond" w:hAnsi="Garamond"/>
        </w:rPr>
        <w:softHyphen/>
      </w:r>
      <w:r w:rsidRPr="005973A6">
        <w:rPr>
          <w:rFonts w:ascii="Garamond" w:hAnsi="Garamond"/>
        </w:rPr>
        <w:t>terande utbildningen, bl.a. för att inte urholka den reguljära utbild</w:t>
      </w:r>
      <w:r w:rsidR="003B54E7">
        <w:rPr>
          <w:rFonts w:ascii="Garamond" w:hAnsi="Garamond"/>
        </w:rPr>
        <w:softHyphen/>
      </w:r>
      <w:r w:rsidRPr="005973A6">
        <w:rPr>
          <w:rFonts w:ascii="Garamond" w:hAnsi="Garamond"/>
        </w:rPr>
        <w:t>ningens ställning. Fler vägar in i lärar</w:t>
      </w:r>
      <w:r w:rsidR="001168BC">
        <w:rPr>
          <w:rFonts w:ascii="Garamond" w:hAnsi="Garamond"/>
        </w:rPr>
        <w:t>- och förskollärary</w:t>
      </w:r>
      <w:r w:rsidR="001168BC" w:rsidRPr="005973A6">
        <w:rPr>
          <w:rFonts w:ascii="Garamond" w:hAnsi="Garamond"/>
        </w:rPr>
        <w:t>rke</w:t>
      </w:r>
      <w:r w:rsidR="00731FA6">
        <w:rPr>
          <w:rFonts w:ascii="Garamond" w:hAnsi="Garamond"/>
        </w:rPr>
        <w:t>na</w:t>
      </w:r>
      <w:r w:rsidRPr="005973A6">
        <w:rPr>
          <w:rFonts w:ascii="Garamond" w:hAnsi="Garamond"/>
        </w:rPr>
        <w:t xml:space="preserve"> är dock en viktig och prioriterade fråga för regeringen</w:t>
      </w:r>
      <w:r w:rsidR="003B54E7">
        <w:rPr>
          <w:rFonts w:ascii="Garamond" w:hAnsi="Garamond"/>
        </w:rPr>
        <w:t>. Därför</w:t>
      </w:r>
      <w:r w:rsidR="00A90A5C">
        <w:rPr>
          <w:rFonts w:ascii="Garamond" w:hAnsi="Garamond"/>
        </w:rPr>
        <w:t xml:space="preserve"> har regeringen i budget</w:t>
      </w:r>
      <w:r w:rsidR="007A2119">
        <w:rPr>
          <w:rFonts w:ascii="Garamond" w:hAnsi="Garamond"/>
        </w:rPr>
        <w:softHyphen/>
      </w:r>
      <w:r w:rsidR="00A90A5C">
        <w:rPr>
          <w:rFonts w:ascii="Garamond" w:hAnsi="Garamond"/>
        </w:rPr>
        <w:t xml:space="preserve">propositionen för 2018 föreslagit ett åtgärdspaket för fler vägar </w:t>
      </w:r>
      <w:r w:rsidR="001168BC">
        <w:rPr>
          <w:rFonts w:ascii="Garamond" w:hAnsi="Garamond"/>
        </w:rPr>
        <w:t>till</w:t>
      </w:r>
      <w:r w:rsidR="00A90A5C">
        <w:rPr>
          <w:rFonts w:ascii="Garamond" w:hAnsi="Garamond"/>
        </w:rPr>
        <w:t xml:space="preserve"> läraryrket som bl.a. omfattar en fortsatt utbyggnad av lärar- och förskollärar</w:t>
      </w:r>
      <w:r w:rsidR="007A2119">
        <w:rPr>
          <w:rFonts w:ascii="Garamond" w:hAnsi="Garamond"/>
        </w:rPr>
        <w:softHyphen/>
      </w:r>
      <w:r w:rsidR="00A90A5C">
        <w:rPr>
          <w:rFonts w:ascii="Garamond" w:hAnsi="Garamond"/>
        </w:rPr>
        <w:t>utbildningarna</w:t>
      </w:r>
      <w:r w:rsidR="005F2967">
        <w:rPr>
          <w:rFonts w:ascii="Garamond" w:hAnsi="Garamond"/>
        </w:rPr>
        <w:t xml:space="preserve"> och f</w:t>
      </w:r>
      <w:r w:rsidR="00A90A5C">
        <w:rPr>
          <w:rFonts w:ascii="Garamond" w:hAnsi="Garamond"/>
        </w:rPr>
        <w:t>ler kompletter</w:t>
      </w:r>
      <w:r w:rsidR="005F2967">
        <w:rPr>
          <w:rFonts w:ascii="Garamond" w:hAnsi="Garamond"/>
        </w:rPr>
        <w:softHyphen/>
      </w:r>
      <w:r w:rsidR="00A90A5C">
        <w:rPr>
          <w:rFonts w:ascii="Garamond" w:hAnsi="Garamond"/>
        </w:rPr>
        <w:t>ande utbildningar mot l</w:t>
      </w:r>
      <w:r w:rsidR="005F2967">
        <w:rPr>
          <w:rFonts w:ascii="Garamond" w:hAnsi="Garamond"/>
        </w:rPr>
        <w:t>ärar- eller förskol</w:t>
      </w:r>
      <w:r w:rsidR="007A2119">
        <w:rPr>
          <w:rFonts w:ascii="Garamond" w:hAnsi="Garamond"/>
        </w:rPr>
        <w:softHyphen/>
      </w:r>
      <w:r w:rsidR="005F2967">
        <w:rPr>
          <w:rFonts w:ascii="Garamond" w:hAnsi="Garamond"/>
        </w:rPr>
        <w:t xml:space="preserve">lärarexamina, t.ex. vidareutbildning av lärare, VAL. </w:t>
      </w:r>
      <w:r>
        <w:rPr>
          <w:rFonts w:ascii="Garamond" w:hAnsi="Garamond"/>
        </w:rPr>
        <w:t>Därför kommer reger</w:t>
      </w:r>
      <w:r w:rsidR="007A2119">
        <w:rPr>
          <w:rFonts w:ascii="Garamond" w:hAnsi="Garamond"/>
        </w:rPr>
        <w:softHyphen/>
      </w:r>
      <w:r>
        <w:rPr>
          <w:rFonts w:ascii="Garamond" w:hAnsi="Garamond"/>
        </w:rPr>
        <w:t xml:space="preserve">ingen noga att bevaka frågan </w:t>
      </w:r>
      <w:r w:rsidR="004A4497">
        <w:rPr>
          <w:rFonts w:ascii="Garamond" w:hAnsi="Garamond"/>
        </w:rPr>
        <w:t xml:space="preserve">för att vid behov </w:t>
      </w:r>
      <w:r>
        <w:rPr>
          <w:rFonts w:ascii="Garamond" w:hAnsi="Garamond"/>
        </w:rPr>
        <w:t>justera be</w:t>
      </w:r>
      <w:r w:rsidR="005F2967">
        <w:rPr>
          <w:rFonts w:ascii="Garamond" w:hAnsi="Garamond"/>
        </w:rPr>
        <w:t>stämmelserna i VAL-förordningen</w:t>
      </w:r>
      <w:r>
        <w:rPr>
          <w:rFonts w:ascii="Garamond" w:hAnsi="Garamond"/>
        </w:rPr>
        <w:t xml:space="preserve">. </w:t>
      </w:r>
    </w:p>
    <w:bookmarkEnd w:id="2"/>
    <w:p w14:paraId="028EA9D0" w14:textId="77777777" w:rsidR="005F2967" w:rsidRPr="005F2967" w:rsidRDefault="005F2967" w:rsidP="002749F7">
      <w:pPr>
        <w:pStyle w:val="Brdtext"/>
        <w:rPr>
          <w:rFonts w:ascii="Garamond" w:hAnsi="Garamond"/>
        </w:rPr>
      </w:pPr>
    </w:p>
    <w:p w14:paraId="028EA9D1" w14:textId="77777777" w:rsidR="00CF55D5" w:rsidRDefault="00CF55D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AA056E8658C4904A1F4067588B6B0E8"/>
          </w:placeholder>
          <w:dataBinding w:prefixMappings="xmlns:ns0='http://lp/documentinfo/RK' " w:xpath="/ns0:DocumentInfo[1]/ns0:BaseInfo[1]/ns0:HeaderDate[1]" w:storeItemID="{A9E0175A-B3CA-4335-B67E-9E6D26B8D2AA}"/>
          <w:date w:fullDate="2018-01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4497">
            <w:t>24 januari 2018</w:t>
          </w:r>
        </w:sdtContent>
      </w:sdt>
    </w:p>
    <w:p w14:paraId="028EA9D2" w14:textId="77777777" w:rsidR="00CF55D5" w:rsidRDefault="00CF55D5" w:rsidP="004E7A8F">
      <w:pPr>
        <w:pStyle w:val="Brdtextutanavstnd"/>
      </w:pPr>
    </w:p>
    <w:p w14:paraId="028EA9D3" w14:textId="77777777" w:rsidR="00CF55D5" w:rsidRDefault="00CF55D5" w:rsidP="004E7A8F">
      <w:pPr>
        <w:pStyle w:val="Brdtextutanavstnd"/>
      </w:pPr>
    </w:p>
    <w:p w14:paraId="028EA9D4" w14:textId="77777777" w:rsidR="00CF55D5" w:rsidRDefault="00CF55D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8B417E06BA0448A97904B9A2C5D35D8"/>
        </w:placeholder>
        <w:dataBinding w:prefixMappings="xmlns:ns0='http://lp/documentinfo/RK' " w:xpath="/ns0:DocumentInfo[1]/ns0:BaseInfo[1]/ns0:TopSender[1]" w:storeItemID="{A9E0175A-B3CA-4335-B67E-9E6D26B8D2AA}"/>
        <w:comboBox w:lastValue="Ministern för högre utbildning och forskning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028EA9D5" w14:textId="77777777" w:rsidR="00CF55D5" w:rsidRDefault="00CF55D5" w:rsidP="00422A41">
          <w:pPr>
            <w:pStyle w:val="Brdtext"/>
          </w:pPr>
          <w:r>
            <w:t>Helene Hellmark Knutsson</w:t>
          </w:r>
        </w:p>
      </w:sdtContent>
    </w:sdt>
    <w:p w14:paraId="028EA9D6" w14:textId="77777777" w:rsidR="00CF55D5" w:rsidRPr="00DB48AB" w:rsidRDefault="00CF55D5" w:rsidP="00DB48AB">
      <w:pPr>
        <w:pStyle w:val="Brdtext"/>
      </w:pPr>
    </w:p>
    <w:sectPr w:rsidR="00CF55D5" w:rsidRPr="00DB48AB" w:rsidSect="00CF55D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A9D9" w14:textId="77777777" w:rsidR="00CF55D5" w:rsidRDefault="00CF55D5" w:rsidP="00A87A54">
      <w:pPr>
        <w:spacing w:after="0" w:line="240" w:lineRule="auto"/>
      </w:pPr>
      <w:r>
        <w:separator/>
      </w:r>
    </w:p>
  </w:endnote>
  <w:endnote w:type="continuationSeparator" w:id="0">
    <w:p w14:paraId="028EA9DA" w14:textId="77777777" w:rsidR="00CF55D5" w:rsidRDefault="00CF55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8EA9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8EA9DB" w14:textId="5F0F0A0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7DA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7DA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8EA9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8EA9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8EA9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8EA9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8EA9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8EAA00" w14:textId="77777777" w:rsidTr="00C26068">
      <w:trPr>
        <w:trHeight w:val="227"/>
      </w:trPr>
      <w:tc>
        <w:tcPr>
          <w:tcW w:w="4074" w:type="dxa"/>
        </w:tcPr>
        <w:p w14:paraId="028EA9F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8EA9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8EAA0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A9D7" w14:textId="77777777" w:rsidR="00CF55D5" w:rsidRDefault="00CF55D5" w:rsidP="00A87A54">
      <w:pPr>
        <w:spacing w:after="0" w:line="240" w:lineRule="auto"/>
      </w:pPr>
      <w:r>
        <w:separator/>
      </w:r>
    </w:p>
  </w:footnote>
  <w:footnote w:type="continuationSeparator" w:id="0">
    <w:p w14:paraId="028EA9D8" w14:textId="77777777" w:rsidR="00CF55D5" w:rsidRDefault="00CF55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55D5" w14:paraId="028EA9E3" w14:textId="77777777" w:rsidTr="00C93EBA">
      <w:trPr>
        <w:trHeight w:val="227"/>
      </w:trPr>
      <w:tc>
        <w:tcPr>
          <w:tcW w:w="5534" w:type="dxa"/>
        </w:tcPr>
        <w:p w14:paraId="028EA9E0" w14:textId="77777777" w:rsidR="00CF55D5" w:rsidRPr="007D73AB" w:rsidRDefault="00CF55D5">
          <w:pPr>
            <w:pStyle w:val="Sidhuvud"/>
          </w:pPr>
        </w:p>
      </w:tc>
      <w:tc>
        <w:tcPr>
          <w:tcW w:w="3170" w:type="dxa"/>
          <w:vAlign w:val="bottom"/>
        </w:tcPr>
        <w:p w14:paraId="028EA9E1" w14:textId="77777777" w:rsidR="00CF55D5" w:rsidRPr="007D73AB" w:rsidRDefault="00CF55D5" w:rsidP="00340DE0">
          <w:pPr>
            <w:pStyle w:val="Sidhuvud"/>
          </w:pPr>
        </w:p>
      </w:tc>
      <w:tc>
        <w:tcPr>
          <w:tcW w:w="1134" w:type="dxa"/>
        </w:tcPr>
        <w:p w14:paraId="028EA9E2" w14:textId="77777777" w:rsidR="00CF55D5" w:rsidRDefault="00CF55D5" w:rsidP="005A703A">
          <w:pPr>
            <w:pStyle w:val="Sidhuvud"/>
          </w:pPr>
        </w:p>
      </w:tc>
    </w:tr>
    <w:tr w:rsidR="00CF55D5" w14:paraId="028EA9EE" w14:textId="77777777" w:rsidTr="00C93EBA">
      <w:trPr>
        <w:trHeight w:val="1928"/>
      </w:trPr>
      <w:tc>
        <w:tcPr>
          <w:tcW w:w="5534" w:type="dxa"/>
        </w:tcPr>
        <w:p w14:paraId="028EA9E4" w14:textId="77777777" w:rsidR="00CF55D5" w:rsidRPr="00340DE0" w:rsidRDefault="00CF55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8EAA02" wp14:editId="028EAA0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8EA9E5" w14:textId="77777777" w:rsidR="00CF55D5" w:rsidRPr="00710A6C" w:rsidRDefault="00CF55D5" w:rsidP="00EE3C0F">
          <w:pPr>
            <w:pStyle w:val="Sidhuvud"/>
            <w:rPr>
              <w:b/>
            </w:rPr>
          </w:pPr>
        </w:p>
        <w:p w14:paraId="028EA9E6" w14:textId="77777777" w:rsidR="00CF55D5" w:rsidRDefault="00CF55D5" w:rsidP="00EE3C0F">
          <w:pPr>
            <w:pStyle w:val="Sidhuvud"/>
          </w:pPr>
        </w:p>
        <w:p w14:paraId="028EA9E7" w14:textId="77777777" w:rsidR="00CF55D5" w:rsidRDefault="00CF55D5" w:rsidP="00EE3C0F">
          <w:pPr>
            <w:pStyle w:val="Sidhuvud"/>
          </w:pPr>
        </w:p>
        <w:p w14:paraId="028EA9E8" w14:textId="77777777" w:rsidR="00CF55D5" w:rsidRDefault="00CF55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C0CCCFAB7694514B97A64A7C26954C0"/>
            </w:placeholder>
            <w:dataBinding w:prefixMappings="xmlns:ns0='http://lp/documentinfo/RK' " w:xpath="/ns0:DocumentInfo[1]/ns0:BaseInfo[1]/ns0:Dnr[1]" w:storeItemID="{A9E0175A-B3CA-4335-B67E-9E6D26B8D2AA}"/>
            <w:text/>
          </w:sdtPr>
          <w:sdtEndPr/>
          <w:sdtContent>
            <w:p w14:paraId="028EA9E9" w14:textId="77777777" w:rsidR="00CF55D5" w:rsidRDefault="00CF55D5" w:rsidP="00EE3C0F">
              <w:pPr>
                <w:pStyle w:val="Sidhuvud"/>
              </w:pPr>
              <w:r>
                <w:t>U2018/00214/UH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AF6D4D88484E659D23B409828004F1"/>
            </w:placeholder>
            <w:showingPlcHdr/>
            <w:dataBinding w:prefixMappings="xmlns:ns0='http://lp/documentinfo/RK' " w:xpath="/ns0:DocumentInfo[1]/ns0:BaseInfo[1]/ns0:DocNumber[1]" w:storeItemID="{A9E0175A-B3CA-4335-B67E-9E6D26B8D2AA}"/>
            <w:text/>
          </w:sdtPr>
          <w:sdtEndPr/>
          <w:sdtContent>
            <w:p w14:paraId="028EA9EA" w14:textId="77777777" w:rsidR="00CF55D5" w:rsidRDefault="00CF55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8EA9EB" w14:textId="77777777" w:rsidR="00CF55D5" w:rsidRDefault="00CF55D5" w:rsidP="00EE3C0F">
          <w:pPr>
            <w:pStyle w:val="Sidhuvud"/>
          </w:pPr>
        </w:p>
      </w:tc>
      <w:tc>
        <w:tcPr>
          <w:tcW w:w="1134" w:type="dxa"/>
        </w:tcPr>
        <w:p w14:paraId="028EA9EC" w14:textId="77777777" w:rsidR="00CF55D5" w:rsidRDefault="00CF55D5" w:rsidP="0094502D">
          <w:pPr>
            <w:pStyle w:val="Sidhuvud"/>
          </w:pPr>
        </w:p>
        <w:p w14:paraId="028EA9ED" w14:textId="77777777" w:rsidR="00CF55D5" w:rsidRPr="0094502D" w:rsidRDefault="00CF55D5" w:rsidP="00EC71A6">
          <w:pPr>
            <w:pStyle w:val="Sidhuvud"/>
          </w:pPr>
        </w:p>
      </w:tc>
    </w:tr>
    <w:tr w:rsidR="00CF55D5" w14:paraId="028EA9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AEAEAC86863490B9A7319EC99E26DF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28EA9EF" w14:textId="7098819F" w:rsidR="00CF55D5" w:rsidRPr="00CF55D5" w:rsidRDefault="00CF55D5" w:rsidP="00340DE0">
              <w:pPr>
                <w:pStyle w:val="Sidhuvud"/>
                <w:rPr>
                  <w:b/>
                </w:rPr>
              </w:pPr>
              <w:r w:rsidRPr="00CF55D5">
                <w:rPr>
                  <w:b/>
                </w:rPr>
                <w:t>Utbildningsdepartementet</w:t>
              </w:r>
            </w:p>
            <w:p w14:paraId="028EA9F0" w14:textId="77777777" w:rsidR="00015EB8" w:rsidRDefault="00CF55D5" w:rsidP="00340DE0">
              <w:pPr>
                <w:pStyle w:val="Sidhuvud"/>
              </w:pPr>
              <w:r w:rsidRPr="00CF55D5">
                <w:t>Ministern för högre utbildning och forskning</w:t>
              </w:r>
            </w:p>
            <w:p w14:paraId="028EA9F1" w14:textId="77777777" w:rsidR="00015EB8" w:rsidRPr="00015EB8" w:rsidRDefault="00015EB8" w:rsidP="00340DE0">
              <w:pPr>
                <w:pStyle w:val="Sidhuvud"/>
                <w:rPr>
                  <w:i/>
                </w:rPr>
              </w:pPr>
            </w:p>
            <w:p w14:paraId="028EA9F6" w14:textId="1740600C" w:rsidR="00015EB8" w:rsidRPr="00015EB8" w:rsidRDefault="00015EB8" w:rsidP="00340DE0">
              <w:pPr>
                <w:pStyle w:val="Sidhuvud"/>
                <w:rPr>
                  <w:rFonts w:ascii="TradeGothic" w:hAnsi="TradeGothic"/>
                  <w:i/>
                  <w:sz w:val="18"/>
                  <w:szCs w:val="18"/>
                </w:rPr>
              </w:pPr>
            </w:p>
            <w:p w14:paraId="028EA9F7" w14:textId="75D768FF" w:rsidR="00CF55D5" w:rsidRPr="00CF55D5" w:rsidRDefault="00CF55D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C0FEFCBC6F4EC3A58790E6FBE00B97"/>
          </w:placeholder>
          <w:dataBinding w:prefixMappings="xmlns:ns0='http://lp/documentinfo/RK' " w:xpath="/ns0:DocumentInfo[1]/ns0:BaseInfo[1]/ns0:Recipient[1]" w:storeItemID="{A9E0175A-B3CA-4335-B67E-9E6D26B8D2AA}"/>
          <w:text w:multiLine="1"/>
        </w:sdtPr>
        <w:sdtEndPr/>
        <w:sdtContent>
          <w:tc>
            <w:tcPr>
              <w:tcW w:w="3170" w:type="dxa"/>
            </w:tcPr>
            <w:p w14:paraId="028EA9F8" w14:textId="77777777" w:rsidR="00CF55D5" w:rsidRDefault="00CF55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8EA9F9" w14:textId="77777777" w:rsidR="00CF55D5" w:rsidRDefault="00CF55D5" w:rsidP="003E6020">
          <w:pPr>
            <w:pStyle w:val="Sidhuvud"/>
          </w:pPr>
        </w:p>
      </w:tc>
    </w:tr>
  </w:tbl>
  <w:p w14:paraId="028EA9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5"/>
    <w:rsid w:val="00000290"/>
    <w:rsid w:val="00004D5C"/>
    <w:rsid w:val="00005F68"/>
    <w:rsid w:val="00006CA7"/>
    <w:rsid w:val="00012B00"/>
    <w:rsid w:val="00014EF6"/>
    <w:rsid w:val="00015EB8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3E2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68BC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8E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4B1"/>
    <w:rsid w:val="003A2E73"/>
    <w:rsid w:val="003A3071"/>
    <w:rsid w:val="003A5969"/>
    <w:rsid w:val="003A5C58"/>
    <w:rsid w:val="003B0C81"/>
    <w:rsid w:val="003B54E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497"/>
    <w:rsid w:val="004A6263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FFE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2967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0FAD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FA6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119"/>
    <w:rsid w:val="007A5E1D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DA0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DAE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49EE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29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A5C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00D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1AEF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5D5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C1A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200B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18B4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EA9CB"/>
  <w15:docId w15:val="{9B67B599-58EB-4C3D-9086-A1F33B7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15EB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CCCFAB7694514B97A64A7C2695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6CD57-65A6-4A43-B5A3-7C10A36BF702}"/>
      </w:docPartPr>
      <w:docPartBody>
        <w:p w:rsidR="008E5B5F" w:rsidRDefault="000A2CED" w:rsidP="000A2CED">
          <w:pPr>
            <w:pStyle w:val="EC0CCCFAB7694514B97A64A7C26954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AF6D4D88484E659D23B40982800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85C65-5B47-49CA-AC5A-603F11B29A55}"/>
      </w:docPartPr>
      <w:docPartBody>
        <w:p w:rsidR="008E5B5F" w:rsidRDefault="000A2CED" w:rsidP="000A2CED">
          <w:pPr>
            <w:pStyle w:val="9CAF6D4D88484E659D23B40982800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EAEAC86863490B9A7319EC99E26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C8500-1611-48EB-BB4B-A899FCB449D0}"/>
      </w:docPartPr>
      <w:docPartBody>
        <w:p w:rsidR="008E5B5F" w:rsidRDefault="000A2CED" w:rsidP="000A2CED">
          <w:pPr>
            <w:pStyle w:val="DAEAEAC86863490B9A7319EC99E26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C0FEFCBC6F4EC3A58790E6FBE00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A721F-CC3E-4456-AF5D-22C8E16AD2EA}"/>
      </w:docPartPr>
      <w:docPartBody>
        <w:p w:rsidR="008E5B5F" w:rsidRDefault="000A2CED" w:rsidP="000A2CED">
          <w:pPr>
            <w:pStyle w:val="6AC0FEFCBC6F4EC3A58790E6FBE00B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026281D2B5440CBAA84ED700988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5557A-5E14-4908-9B9F-5FCB9B436E9C}"/>
      </w:docPartPr>
      <w:docPartBody>
        <w:p w:rsidR="008E5B5F" w:rsidRDefault="000A2CED" w:rsidP="000A2CED">
          <w:pPr>
            <w:pStyle w:val="03026281D2B5440CBAA84ED700988A2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9B09CFFF4F741AAA87F617EB9EB0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CE470-54ED-4DB4-B05A-9FF34B083E64}"/>
      </w:docPartPr>
      <w:docPartBody>
        <w:p w:rsidR="008E5B5F" w:rsidRDefault="000A2CED" w:rsidP="000A2CED">
          <w:pPr>
            <w:pStyle w:val="79B09CFFF4F741AAA87F617EB9EB065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BCB20CB3CF4465EA2DDDB06344C9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748E6-EDE7-4861-9EDF-711E5FFD7755}"/>
      </w:docPartPr>
      <w:docPartBody>
        <w:p w:rsidR="008E5B5F" w:rsidRDefault="000A2CED" w:rsidP="000A2CED">
          <w:pPr>
            <w:pStyle w:val="4BCB20CB3CF4465EA2DDDB06344C94D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A056E8658C4904A1F4067588B6B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06217-5897-457B-833C-79737B2508C1}"/>
      </w:docPartPr>
      <w:docPartBody>
        <w:p w:rsidR="008E5B5F" w:rsidRDefault="000A2CED" w:rsidP="000A2CED">
          <w:pPr>
            <w:pStyle w:val="6AA056E8658C4904A1F4067588B6B0E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8B417E06BA0448A97904B9A2C5D3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B097-1D43-4A60-AF65-C7389DF1F1A1}"/>
      </w:docPartPr>
      <w:docPartBody>
        <w:p w:rsidR="008E5B5F" w:rsidRDefault="000A2CED" w:rsidP="000A2CED">
          <w:pPr>
            <w:pStyle w:val="08B417E06BA0448A97904B9A2C5D35D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ED"/>
    <w:rsid w:val="000A2CED"/>
    <w:rsid w:val="008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4D693215D0496793FA417098584621">
    <w:name w:val="B24D693215D0496793FA417098584621"/>
    <w:rsid w:val="000A2CED"/>
  </w:style>
  <w:style w:type="character" w:styleId="Platshllartext">
    <w:name w:val="Placeholder Text"/>
    <w:basedOn w:val="Standardstycketeckensnitt"/>
    <w:uiPriority w:val="99"/>
    <w:semiHidden/>
    <w:rsid w:val="000A2CED"/>
    <w:rPr>
      <w:noProof w:val="0"/>
      <w:color w:val="808080"/>
    </w:rPr>
  </w:style>
  <w:style w:type="paragraph" w:customStyle="1" w:styleId="651BAE42677142D7931B54C0354A0AE4">
    <w:name w:val="651BAE42677142D7931B54C0354A0AE4"/>
    <w:rsid w:val="000A2CED"/>
  </w:style>
  <w:style w:type="paragraph" w:customStyle="1" w:styleId="609E8BCEDC374D68A2706DC92A95BA34">
    <w:name w:val="609E8BCEDC374D68A2706DC92A95BA34"/>
    <w:rsid w:val="000A2CED"/>
  </w:style>
  <w:style w:type="paragraph" w:customStyle="1" w:styleId="1CF669C8EB9A429690B68CB3C4D03FF9">
    <w:name w:val="1CF669C8EB9A429690B68CB3C4D03FF9"/>
    <w:rsid w:val="000A2CED"/>
  </w:style>
  <w:style w:type="paragraph" w:customStyle="1" w:styleId="EC0CCCFAB7694514B97A64A7C26954C0">
    <w:name w:val="EC0CCCFAB7694514B97A64A7C26954C0"/>
    <w:rsid w:val="000A2CED"/>
  </w:style>
  <w:style w:type="paragraph" w:customStyle="1" w:styleId="9CAF6D4D88484E659D23B409828004F1">
    <w:name w:val="9CAF6D4D88484E659D23B409828004F1"/>
    <w:rsid w:val="000A2CED"/>
  </w:style>
  <w:style w:type="paragraph" w:customStyle="1" w:styleId="D3B8D9C2A7174791B0A54A1D79782AC8">
    <w:name w:val="D3B8D9C2A7174791B0A54A1D79782AC8"/>
    <w:rsid w:val="000A2CED"/>
  </w:style>
  <w:style w:type="paragraph" w:customStyle="1" w:styleId="0EE24F12475A41D18FC8E77C6642294A">
    <w:name w:val="0EE24F12475A41D18FC8E77C6642294A"/>
    <w:rsid w:val="000A2CED"/>
  </w:style>
  <w:style w:type="paragraph" w:customStyle="1" w:styleId="5E52085CD6FB43B9AB99EA4E537E3E98">
    <w:name w:val="5E52085CD6FB43B9AB99EA4E537E3E98"/>
    <w:rsid w:val="000A2CED"/>
  </w:style>
  <w:style w:type="paragraph" w:customStyle="1" w:styleId="DAEAEAC86863490B9A7319EC99E26DFC">
    <w:name w:val="DAEAEAC86863490B9A7319EC99E26DFC"/>
    <w:rsid w:val="000A2CED"/>
  </w:style>
  <w:style w:type="paragraph" w:customStyle="1" w:styleId="6AC0FEFCBC6F4EC3A58790E6FBE00B97">
    <w:name w:val="6AC0FEFCBC6F4EC3A58790E6FBE00B97"/>
    <w:rsid w:val="000A2CED"/>
  </w:style>
  <w:style w:type="paragraph" w:customStyle="1" w:styleId="03026281D2B5440CBAA84ED700988A26">
    <w:name w:val="03026281D2B5440CBAA84ED700988A26"/>
    <w:rsid w:val="000A2CED"/>
  </w:style>
  <w:style w:type="paragraph" w:customStyle="1" w:styleId="79B09CFFF4F741AAA87F617EB9EB0653">
    <w:name w:val="79B09CFFF4F741AAA87F617EB9EB0653"/>
    <w:rsid w:val="000A2CED"/>
  </w:style>
  <w:style w:type="paragraph" w:customStyle="1" w:styleId="DA723073FB1B4EEF8477A7127E8207DF">
    <w:name w:val="DA723073FB1B4EEF8477A7127E8207DF"/>
    <w:rsid w:val="000A2CED"/>
  </w:style>
  <w:style w:type="paragraph" w:customStyle="1" w:styleId="5805D6F714C54B33B0670082BA2F9003">
    <w:name w:val="5805D6F714C54B33B0670082BA2F9003"/>
    <w:rsid w:val="000A2CED"/>
  </w:style>
  <w:style w:type="paragraph" w:customStyle="1" w:styleId="4BCB20CB3CF4465EA2DDDB06344C94D1">
    <w:name w:val="4BCB20CB3CF4465EA2DDDB06344C94D1"/>
    <w:rsid w:val="000A2CED"/>
  </w:style>
  <w:style w:type="paragraph" w:customStyle="1" w:styleId="6AA056E8658C4904A1F4067588B6B0E8">
    <w:name w:val="6AA056E8658C4904A1F4067588B6B0E8"/>
    <w:rsid w:val="000A2CED"/>
  </w:style>
  <w:style w:type="paragraph" w:customStyle="1" w:styleId="08B417E06BA0448A97904B9A2C5D35D8">
    <w:name w:val="08B417E06BA0448A97904B9A2C5D35D8"/>
    <w:rsid w:val="000A2CED"/>
  </w:style>
  <w:style w:type="paragraph" w:customStyle="1" w:styleId="9A887C6AAC884CCFB3929C4C24E5FF8C">
    <w:name w:val="9A887C6AAC884CCFB3929C4C24E5FF8C"/>
    <w:rsid w:val="000A2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f7b249c2-7e23-424b-8e52-ba3a7b9afd5a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2018-01-24T00:00:00</HeaderDate>
    <Office/>
    <Dnr>U2018/00214/UH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VR7HXXSTUPFM-6-1786</_dlc_DocId>
    <_dlc_DocIdUrl xmlns="fd0eb60b-32c8-489c-a600-61d55b22892d">
      <Url>http://rkdhs-u/enhet/UH/_layouts/DocIdRedir.aspx?ID=VR7HXXSTUPFM-6-1786</Url>
      <Description>VR7HXXSTUPFM-6-1786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8C24-0DEB-4320-A8D0-A2B603178FB8}"/>
</file>

<file path=customXml/itemProps2.xml><?xml version="1.0" encoding="utf-8"?>
<ds:datastoreItem xmlns:ds="http://schemas.openxmlformats.org/officeDocument/2006/customXml" ds:itemID="{2407C6EC-5EBA-4F4D-B795-B5CB7134849D}"/>
</file>

<file path=customXml/itemProps3.xml><?xml version="1.0" encoding="utf-8"?>
<ds:datastoreItem xmlns:ds="http://schemas.openxmlformats.org/officeDocument/2006/customXml" ds:itemID="{A9E0175A-B3CA-4335-B67E-9E6D26B8D2AA}"/>
</file>

<file path=customXml/itemProps4.xml><?xml version="1.0" encoding="utf-8"?>
<ds:datastoreItem xmlns:ds="http://schemas.openxmlformats.org/officeDocument/2006/customXml" ds:itemID="{2407C6EC-5EBA-4F4D-B795-B5CB7134849D}">
  <ds:schemaRefs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b70610-22af-411f-8494-b2ed74ec62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AA1F22-386E-4BE2-BBFB-D1CBF73A86C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146F0C5-B86C-48E2-9EF4-EAFD5FAB1B3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1108D9C-79CF-4DB9-9DA0-A18F39D19182}"/>
</file>

<file path=customXml/itemProps8.xml><?xml version="1.0" encoding="utf-8"?>
<ds:datastoreItem xmlns:ds="http://schemas.openxmlformats.org/officeDocument/2006/customXml" ds:itemID="{63810731-13D9-47D4-9995-E3EC0E205D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Stadler</dc:creator>
  <cp:keywords/>
  <dc:description/>
  <cp:lastModifiedBy>Catrin Arusell Ekström</cp:lastModifiedBy>
  <cp:revision>2</cp:revision>
  <cp:lastPrinted>2018-01-23T14:13:00Z</cp:lastPrinted>
  <dcterms:created xsi:type="dcterms:W3CDTF">2018-01-24T08:39:00Z</dcterms:created>
  <dcterms:modified xsi:type="dcterms:W3CDTF">2018-01-24T08:39:00Z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753162a5-3591-4004-ba17-831886db8d45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