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A6ABF" w:rsidP="00DA0661">
      <w:pPr>
        <w:pStyle w:val="Title"/>
      </w:pPr>
      <w:bookmarkStart w:id="0" w:name="Start"/>
      <w:bookmarkEnd w:id="0"/>
      <w:r>
        <w:t>Svar på fråga 20</w:t>
      </w:r>
      <w:r w:rsidR="009F6B18">
        <w:t>22</w:t>
      </w:r>
      <w:r>
        <w:t>/</w:t>
      </w:r>
      <w:r w:rsidR="009F6B18">
        <w:t>23</w:t>
      </w:r>
      <w:r>
        <w:t>:</w:t>
      </w:r>
      <w:r w:rsidR="009F6B18">
        <w:t>363</w:t>
      </w:r>
      <w:r>
        <w:t xml:space="preserve"> av</w:t>
      </w:r>
      <w:r w:rsidR="009F6B18">
        <w:t xml:space="preserve"> Joakim Järrebring </w:t>
      </w:r>
      <w:r>
        <w:t>(</w:t>
      </w:r>
      <w:sdt>
        <w:sdtPr>
          <w:alias w:val="Parti"/>
          <w:tag w:val="Parti_delete"/>
          <w:id w:val="1620417071"/>
          <w:placeholder>
            <w:docPart w:val="2B79DE45672E46AE98E76584A66D5E51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="009F6B18">
        <w:t>Miljömålsrådets åtgärdsförslag</w:t>
      </w:r>
    </w:p>
    <w:p w:rsidR="002A6ABF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63667BFC8F8C4534B00C7977F6D58F44"/>
          </w:placeholder>
          <w:dataBinding w:xpath="/ns0:DocumentInfo[1]/ns0:BaseInfo[1]/ns0:Extra3[1]" w:storeItemID="{95BF4865-DFB7-4FEC-8433-1529687FB628}" w:prefixMappings="xmlns:ns0='http://lp/documentinfo/RK' "/>
          <w:text/>
        </w:sdtPr>
        <w:sdtContent>
          <w:r w:rsidR="009F6B18">
            <w:t>Joakim Järrebring</w:t>
          </w:r>
        </w:sdtContent>
      </w:sdt>
      <w:r>
        <w:t xml:space="preserve"> har frågat mig</w:t>
      </w:r>
      <w:r w:rsidR="009F6B18">
        <w:t xml:space="preserve"> om jag kommer att verka för att regeringen beslutar om åtgärder baserat på Miljömålsrådets åtgärdsförslag under 2023. </w:t>
      </w:r>
    </w:p>
    <w:p w:rsidR="009F6B18" w:rsidP="002749F7">
      <w:pPr>
        <w:pStyle w:val="BodyText"/>
      </w:pPr>
      <w:r>
        <w:t xml:space="preserve">Miljömålsrådet </w:t>
      </w:r>
      <w:r w:rsidR="00F619ED">
        <w:t xml:space="preserve">ska vara en plattform för myndighetscheferna vid de myndigheter som är strategiskt viktiga för förutsättningarna att nå miljökvalitetsmålen och generationsmålet. Miljömålsrådet ska ta fram en gemensam åtgärdslista som senaste den 1 mars varje år ska publiceras på </w:t>
      </w:r>
      <w:r>
        <w:fldChar w:fldCharType="begin"/>
      </w:r>
      <w:r>
        <w:instrText xml:space="preserve"> HYPERLINK "http://www.sverigesmiljömål.se" </w:instrText>
      </w:r>
      <w:r>
        <w:fldChar w:fldCharType="separate"/>
      </w:r>
      <w:r w:rsidRPr="006D2AD5" w:rsidR="00F619ED">
        <w:rPr>
          <w:rStyle w:val="Hyperlink"/>
        </w:rPr>
        <w:t>www.sverigesmiljömål.se</w:t>
      </w:r>
      <w:r>
        <w:fldChar w:fldCharType="end"/>
      </w:r>
      <w:r w:rsidR="00F619ED">
        <w:t xml:space="preserve">. </w:t>
      </w:r>
      <w:r w:rsidR="008E1FB7">
        <w:t xml:space="preserve">Åtgärdslistan ska syfta till att visa vilka uppföljningsbara åtgärder som myndigheterna avser att vidta i samverkan för att öka takten i arbetet med att nå miljömålen. Miljömålsrådet </w:t>
      </w:r>
      <w:r w:rsidR="00E22117">
        <w:t>kan också</w:t>
      </w:r>
      <w:r w:rsidR="008E1FB7">
        <w:t xml:space="preserve"> </w:t>
      </w:r>
      <w:r w:rsidR="007D1AE1">
        <w:t xml:space="preserve">till regeringen </w:t>
      </w:r>
      <w:r w:rsidR="008E1FB7">
        <w:t xml:space="preserve">överlämna förslag på avgränsade åtgärder som Miljömålsrådet menar är strategiskt viktiga för miljöarbetet men som ligger utanför de deltagande myndigheternas mandat. </w:t>
      </w:r>
      <w:r w:rsidR="00F619ED">
        <w:t>Miljömålsrådet presenterade den</w:t>
      </w:r>
      <w:r>
        <w:t xml:space="preserve"> </w:t>
      </w:r>
      <w:r w:rsidR="008E1FB7">
        <w:t>1 mars</w:t>
      </w:r>
      <w:r>
        <w:t xml:space="preserve"> 2022 en rapport som </w:t>
      </w:r>
      <w:r w:rsidR="00461ACB">
        <w:t xml:space="preserve">både innehöll </w:t>
      </w:r>
      <w:r w:rsidR="008E1FB7">
        <w:t>gemensamma åtgärder som myndigheterna avser att vidta i samverkan och åtta</w:t>
      </w:r>
      <w:r w:rsidR="00461ACB">
        <w:t xml:space="preserve"> försl</w:t>
      </w:r>
      <w:r w:rsidR="00F619ED">
        <w:t>a</w:t>
      </w:r>
      <w:r w:rsidR="00461ACB">
        <w:t>g till regeringen. Förslagen gavs inom ramen för ett antal av de programo</w:t>
      </w:r>
      <w:r w:rsidR="008E1FB7">
        <w:t>m</w:t>
      </w:r>
      <w:r w:rsidR="00461ACB">
        <w:t xml:space="preserve">råden som rådet valt att </w:t>
      </w:r>
      <w:r w:rsidR="00E22117">
        <w:t xml:space="preserve">själva </w:t>
      </w:r>
      <w:r w:rsidR="00461ACB">
        <w:t xml:space="preserve">arbeta inom. </w:t>
      </w:r>
    </w:p>
    <w:p w:rsidR="008C612B" w:rsidP="002749F7">
      <w:pPr>
        <w:pStyle w:val="BodyText"/>
      </w:pPr>
      <w:r>
        <w:t xml:space="preserve">I oktober </w:t>
      </w:r>
      <w:r>
        <w:t xml:space="preserve">2022 </w:t>
      </w:r>
      <w:r>
        <w:t>fattades beslut om remittering av några, men inte alla</w:t>
      </w:r>
      <w:r>
        <w:t>,</w:t>
      </w:r>
      <w:r>
        <w:t xml:space="preserve"> förslag som Miljömålsrådet lämnat till reger</w:t>
      </w:r>
      <w:r w:rsidR="00F81341">
        <w:t>i</w:t>
      </w:r>
      <w:r>
        <w:t>ngen</w:t>
      </w:r>
      <w:r w:rsidR="00762C9E">
        <w:t>. Remisstiden sträckte sig</w:t>
      </w:r>
      <w:r>
        <w:t xml:space="preserve"> </w:t>
      </w:r>
      <w:r w:rsidR="00176554">
        <w:t xml:space="preserve">fram till den 25 januari 2023. </w:t>
      </w:r>
      <w:r>
        <w:t xml:space="preserve">De förslag som remitterades var </w:t>
      </w:r>
      <w:r>
        <w:t>de tre förslag som lämna</w:t>
      </w:r>
      <w:r w:rsidR="00762C9E">
        <w:t>t</w:t>
      </w:r>
      <w:r w:rsidR="007D1AE1">
        <w:t>s</w:t>
      </w:r>
      <w:r>
        <w:t xml:space="preserve"> inom programområde Styrmedel för hållbar konsumtion. </w:t>
      </w:r>
      <w:bookmarkStart w:id="1" w:name="_Hlk127546544"/>
      <w:r>
        <w:t xml:space="preserve">Förslagen inom programområde Hållbar elektrifiering hade redan i stor utsträckning hanterats av regeringen genom de uppdrag som </w:t>
      </w:r>
      <w:r w:rsidR="00BB0AD9">
        <w:t>Affärsverket s</w:t>
      </w:r>
      <w:r>
        <w:t>venska kraftnät, Energimarkn</w:t>
      </w:r>
      <w:r w:rsidR="00762C9E">
        <w:t>a</w:t>
      </w:r>
      <w:r>
        <w:t xml:space="preserve">dsinspektionen, </w:t>
      </w:r>
      <w:r w:rsidR="00BB0AD9">
        <w:t>Statens e</w:t>
      </w:r>
      <w:r>
        <w:t xml:space="preserve">nergimyndighet och </w:t>
      </w:r>
      <w:r>
        <w:t>Swedac</w:t>
      </w:r>
      <w:r>
        <w:t xml:space="preserve"> fått den 4 augusti 2022 (dnr </w:t>
      </w:r>
      <w:r w:rsidR="00F65215">
        <w:t>I</w:t>
      </w:r>
      <w:r>
        <w:t xml:space="preserve">2022/01578) samt genom förslagen om Elnät i </w:t>
      </w:r>
      <w:r>
        <w:t xml:space="preserve">planering som Klimaträttsutredningen </w:t>
      </w:r>
      <w:r w:rsidR="00BB0AD9">
        <w:t xml:space="preserve">lämnat och </w:t>
      </w:r>
      <w:r>
        <w:t xml:space="preserve">som </w:t>
      </w:r>
      <w:r w:rsidR="00BB0AD9">
        <w:t xml:space="preserve">remissbehandlades </w:t>
      </w:r>
      <w:r>
        <w:t xml:space="preserve">till den 7 november 2022 (dnr M2022/01364). </w:t>
      </w:r>
      <w:bookmarkEnd w:id="1"/>
      <w:r>
        <w:t>Förslaget inom programområde Ramverk för nationell</w:t>
      </w:r>
      <w:r w:rsidR="00210DAA">
        <w:t xml:space="preserve"> </w:t>
      </w:r>
      <w:r>
        <w:t>planering överlämnades till utredaren som fått i uppdrag att genomföra en förstudie om nationell planering</w:t>
      </w:r>
      <w:r w:rsidR="00BB0AD9">
        <w:t xml:space="preserve"> (</w:t>
      </w:r>
      <w:r>
        <w:t>Fi2022:D</w:t>
      </w:r>
      <w:r w:rsidR="00BB0AD9">
        <w:t>)</w:t>
      </w:r>
      <w:r>
        <w:t xml:space="preserve">. </w:t>
      </w:r>
    </w:p>
    <w:p w:rsidR="00461ACB" w:rsidP="002749F7">
      <w:pPr>
        <w:pStyle w:val="BodyText"/>
      </w:pPr>
      <w:r>
        <w:t>Svaren på remissen har nu kommit in.</w:t>
      </w:r>
      <w:r w:rsidR="00D943D7">
        <w:t xml:space="preserve"> </w:t>
      </w:r>
      <w:r>
        <w:t>Regering</w:t>
      </w:r>
      <w:r w:rsidR="00BB0AD9">
        <w:t>skansliet</w:t>
      </w:r>
      <w:r>
        <w:t xml:space="preserve"> kommer nu att bereda </w:t>
      </w:r>
      <w:r w:rsidR="00210DAA">
        <w:t xml:space="preserve">de </w:t>
      </w:r>
      <w:r>
        <w:t>av rådet lämnade förslagen och ta del av samtliga remissynpunkter</w:t>
      </w:r>
      <w:r w:rsidR="00BB0AD9">
        <w:t xml:space="preserve">. Därefter kommer vi att bedöma </w:t>
      </w:r>
      <w:r>
        <w:t xml:space="preserve">om </w:t>
      </w:r>
      <w:r w:rsidR="00BB0AD9">
        <w:t xml:space="preserve">det finns </w:t>
      </w:r>
      <w:r>
        <w:t>behov av att gå vidare med något ell</w:t>
      </w:r>
      <w:r w:rsidR="00210DAA">
        <w:t>e</w:t>
      </w:r>
      <w:r>
        <w:t>r nå</w:t>
      </w:r>
      <w:r w:rsidR="00210DAA">
        <w:t>g</w:t>
      </w:r>
      <w:r>
        <w:t xml:space="preserve">ra av </w:t>
      </w:r>
      <w:r w:rsidR="00210DAA">
        <w:t xml:space="preserve">de förslag som remitterats. </w:t>
      </w:r>
      <w:r w:rsidR="00F65215">
        <w:t>Även K</w:t>
      </w:r>
      <w:r w:rsidRPr="00F65215" w:rsidR="00F65215">
        <w:t xml:space="preserve">limaträttsutredningens slutbetänkande är remitterat och förslagen, inklusive förslaget om en översyn av lagen </w:t>
      </w:r>
      <w:r w:rsidR="00BB0AD9">
        <w:t xml:space="preserve">(1977:439) </w:t>
      </w:r>
      <w:r w:rsidRPr="00F65215" w:rsidR="00F65215">
        <w:t>om kommunal energiplanering bereds i Regeringskansliet.</w:t>
      </w:r>
      <w:r w:rsidR="00F65215">
        <w:t xml:space="preserve"> Det uppdrag som getts till </w:t>
      </w:r>
      <w:r w:rsidR="00BB0AD9">
        <w:t xml:space="preserve">Affärsverket svenska kraftnät, Energimarknadsinspektionen, Statens energimyndighet och </w:t>
      </w:r>
      <w:r w:rsidR="00BB0AD9">
        <w:t>Swedac</w:t>
      </w:r>
      <w:r w:rsidR="00BB0AD9">
        <w:t xml:space="preserve"> </w:t>
      </w:r>
      <w:r w:rsidRPr="00F65215" w:rsidR="00F65215">
        <w:t xml:space="preserve">den 4 augusti 2022 (dnr </w:t>
      </w:r>
      <w:r w:rsidR="00F65215">
        <w:t>I</w:t>
      </w:r>
      <w:r w:rsidRPr="00F65215" w:rsidR="00F65215">
        <w:t>2022/01578)</w:t>
      </w:r>
      <w:r w:rsidR="00F65215">
        <w:t xml:space="preserve"> har ännu inte redovisats. </w:t>
      </w:r>
    </w:p>
    <w:p w:rsidR="002A6AB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2AD292FB3AD49939418B7577677CA8C"/>
          </w:placeholder>
          <w:dataBinding w:xpath="/ns0:DocumentInfo[1]/ns0:BaseInfo[1]/ns0:HeaderDate[1]" w:storeItemID="{95BF4865-DFB7-4FEC-8433-1529687FB628}" w:prefixMappings="xmlns:ns0='http://lp/documentinfo/RK' "/>
          <w:date w:fullDate="2023-03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10DAA">
            <w:t>1 mars 2023</w:t>
          </w:r>
        </w:sdtContent>
      </w:sdt>
    </w:p>
    <w:p w:rsidR="002A6ABF" w:rsidP="004E7A8F">
      <w:pPr>
        <w:pStyle w:val="Brdtextutanavstnd"/>
      </w:pPr>
    </w:p>
    <w:p w:rsidR="002A6ABF" w:rsidP="004E7A8F">
      <w:pPr>
        <w:pStyle w:val="Brdtextutanavstnd"/>
      </w:pPr>
    </w:p>
    <w:p w:rsidR="002A6AB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637D047049E43FF80194CE0DBBEA0C1"/>
        </w:placeholder>
        <w:dataBinding w:xpath="/ns0:DocumentInfo[1]/ns0:BaseInfo[1]/ns0:TopSender[1]" w:storeItemID="{95BF4865-DFB7-4FEC-8433-1529687FB628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2A6ABF" w:rsidP="00422A41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p w:rsidR="002A6AB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013D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013D6" w:rsidRPr="007D73AB" w:rsidP="00340DE0">
          <w:pPr>
            <w:pStyle w:val="Header"/>
          </w:pPr>
        </w:p>
      </w:tc>
      <w:tc>
        <w:tcPr>
          <w:tcW w:w="1134" w:type="dxa"/>
        </w:tcPr>
        <w:p w:rsidR="007013D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013D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013D6" w:rsidRPr="00710A6C" w:rsidP="00EE3C0F">
          <w:pPr>
            <w:pStyle w:val="Header"/>
            <w:rPr>
              <w:b/>
            </w:rPr>
          </w:pPr>
        </w:p>
        <w:p w:rsidR="007013D6" w:rsidP="00EE3C0F">
          <w:pPr>
            <w:pStyle w:val="Header"/>
          </w:pPr>
        </w:p>
        <w:p w:rsidR="007013D6" w:rsidP="00EE3C0F">
          <w:pPr>
            <w:pStyle w:val="Header"/>
          </w:pPr>
        </w:p>
        <w:p w:rsidR="007013D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0461D45FDB847BEBF2A5BFDA4B6E4FD"/>
            </w:placeholder>
            <w:dataBinding w:xpath="/ns0:DocumentInfo[1]/ns0:BaseInfo[1]/ns0:Dnr[1]" w:storeItemID="{95BF4865-DFB7-4FEC-8433-1529687FB628}" w:prefixMappings="xmlns:ns0='http://lp/documentinfo/RK' "/>
            <w:text/>
          </w:sdtPr>
          <w:sdtContent>
            <w:p w:rsidR="007013D6" w:rsidP="00EE3C0F">
              <w:pPr>
                <w:pStyle w:val="Header"/>
              </w:pPr>
              <w:r w:rsidRPr="00FE0700">
                <w:t>KN2023/02336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1D9BB487E50434B801A35C06EC8D625"/>
            </w:placeholder>
            <w:showingPlcHdr/>
            <w:dataBinding w:xpath="/ns0:DocumentInfo[1]/ns0:BaseInfo[1]/ns0:DocNumber[1]" w:storeItemID="{95BF4865-DFB7-4FEC-8433-1529687FB628}" w:prefixMappings="xmlns:ns0='http://lp/documentinfo/RK' "/>
            <w:text/>
          </w:sdtPr>
          <w:sdtContent>
            <w:p w:rsidR="007013D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013D6" w:rsidP="00EE3C0F">
          <w:pPr>
            <w:pStyle w:val="Header"/>
          </w:pPr>
        </w:p>
      </w:tc>
      <w:tc>
        <w:tcPr>
          <w:tcW w:w="1134" w:type="dxa"/>
        </w:tcPr>
        <w:p w:rsidR="007013D6" w:rsidP="0094502D">
          <w:pPr>
            <w:pStyle w:val="Header"/>
          </w:pPr>
        </w:p>
        <w:p w:rsidR="007013D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DEE9AFBE5984591A3146AB47027E0A9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7013D6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8285DBC5618434C802C3FFE82E93F7B"/>
          </w:placeholder>
          <w:dataBinding w:xpath="/ns0:DocumentInfo[1]/ns0:BaseInfo[1]/ns0:Recipient[1]" w:storeItemID="{95BF4865-DFB7-4FEC-8433-1529687FB628}" w:prefixMappings="xmlns:ns0='http://lp/documentinfo/RK' "/>
          <w:text w:multiLine="1"/>
        </w:sdtPr>
        <w:sdtContent>
          <w:tc>
            <w:tcPr>
              <w:tcW w:w="3170" w:type="dxa"/>
            </w:tcPr>
            <w:p w:rsidR="007013D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013D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22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461D45FDB847BEBF2A5BFDA4B6E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C2F28-00B4-4455-AEA6-CD29C09743A4}"/>
      </w:docPartPr>
      <w:docPartBody>
        <w:p w:rsidR="0048228E" w:rsidP="004A61C4">
          <w:pPr>
            <w:pStyle w:val="F0461D45FDB847BEBF2A5BFDA4B6E4F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D9BB487E50434B801A35C06EC8D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4A974-0A4B-4D84-B62E-08DCE62D59FE}"/>
      </w:docPartPr>
      <w:docPartBody>
        <w:p w:rsidR="0048228E" w:rsidP="004A61C4">
          <w:pPr>
            <w:pStyle w:val="21D9BB487E50434B801A35C06EC8D6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EE9AFBE5984591A3146AB47027E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1BD49-E3B8-4908-BACA-05CD24BC9B3F}"/>
      </w:docPartPr>
      <w:docPartBody>
        <w:p w:rsidR="0048228E" w:rsidP="004A61C4">
          <w:pPr>
            <w:pStyle w:val="CDEE9AFBE5984591A3146AB47027E0A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285DBC5618434C802C3FFE82E93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741D53-0A1A-4F53-B55D-502B79093C14}"/>
      </w:docPartPr>
      <w:docPartBody>
        <w:p w:rsidR="0048228E" w:rsidP="004A61C4">
          <w:pPr>
            <w:pStyle w:val="48285DBC5618434C802C3FFE82E93F7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79DE45672E46AE98E76584A66D5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6FBE4-22F3-4BC4-81B3-1ADC5D80837A}"/>
      </w:docPartPr>
      <w:docPartBody>
        <w:p w:rsidR="0048228E" w:rsidP="004A61C4">
          <w:pPr>
            <w:pStyle w:val="2B79DE45672E46AE98E76584A66D5E51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63667BFC8F8C4534B00C7977F6D58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48435-B732-40AB-B3DC-D6E790AC9414}"/>
      </w:docPartPr>
      <w:docPartBody>
        <w:p w:rsidR="0048228E" w:rsidP="004A61C4">
          <w:pPr>
            <w:pStyle w:val="63667BFC8F8C4534B00C7977F6D58F4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2AD292FB3AD49939418B7577677C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80B2D-1943-4852-B7D8-07C71645C69D}"/>
      </w:docPartPr>
      <w:docPartBody>
        <w:p w:rsidR="0048228E" w:rsidP="004A61C4">
          <w:pPr>
            <w:pStyle w:val="12AD292FB3AD49939418B7577677CA8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637D047049E43FF80194CE0DBBEA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D5E9CC-C274-4213-89BA-0C98D745268F}"/>
      </w:docPartPr>
      <w:docPartBody>
        <w:p w:rsidR="0048228E" w:rsidP="004A61C4">
          <w:pPr>
            <w:pStyle w:val="A637D047049E43FF80194CE0DBBEA0C1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1C4"/>
    <w:rPr>
      <w:noProof w:val="0"/>
      <w:color w:val="808080"/>
    </w:rPr>
  </w:style>
  <w:style w:type="paragraph" w:customStyle="1" w:styleId="F0461D45FDB847BEBF2A5BFDA4B6E4FD">
    <w:name w:val="F0461D45FDB847BEBF2A5BFDA4B6E4FD"/>
    <w:rsid w:val="004A61C4"/>
  </w:style>
  <w:style w:type="paragraph" w:customStyle="1" w:styleId="48285DBC5618434C802C3FFE82E93F7B">
    <w:name w:val="48285DBC5618434C802C3FFE82E93F7B"/>
    <w:rsid w:val="004A61C4"/>
  </w:style>
  <w:style w:type="paragraph" w:customStyle="1" w:styleId="21D9BB487E50434B801A35C06EC8D6251">
    <w:name w:val="21D9BB487E50434B801A35C06EC8D6251"/>
    <w:rsid w:val="004A61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DEE9AFBE5984591A3146AB47027E0A91">
    <w:name w:val="CDEE9AFBE5984591A3146AB47027E0A91"/>
    <w:rsid w:val="004A61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B79DE45672E46AE98E76584A66D5E51">
    <w:name w:val="2B79DE45672E46AE98E76584A66D5E51"/>
    <w:rsid w:val="004A61C4"/>
  </w:style>
  <w:style w:type="paragraph" w:customStyle="1" w:styleId="63667BFC8F8C4534B00C7977F6D58F44">
    <w:name w:val="63667BFC8F8C4534B00C7977F6D58F44"/>
    <w:rsid w:val="004A61C4"/>
  </w:style>
  <w:style w:type="paragraph" w:customStyle="1" w:styleId="12AD292FB3AD49939418B7577677CA8C">
    <w:name w:val="12AD292FB3AD49939418B7577677CA8C"/>
    <w:rsid w:val="004A61C4"/>
  </w:style>
  <w:style w:type="paragraph" w:customStyle="1" w:styleId="A637D047049E43FF80194CE0DBBEA0C1">
    <w:name w:val="A637D047049E43FF80194CE0DBBEA0C1"/>
    <w:rsid w:val="004A61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f49b2080-7aca-4ef6-acf2-bc3146cf8193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2023-03-01T00:00:00</HeaderDate>
    <Office/>
    <Dnr>KN2023/02336</Dnr>
    <ParagrafNr/>
    <DocumentTitle/>
    <VisitingAddress/>
    <Extra1/>
    <Extra2/>
    <Extra3>Joakim Järrebring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F7BFA-046F-4BC1-A7D4-F6C1125E5984}"/>
</file>

<file path=customXml/itemProps2.xml><?xml version="1.0" encoding="utf-8"?>
<ds:datastoreItem xmlns:ds="http://schemas.openxmlformats.org/officeDocument/2006/customXml" ds:itemID="{98B177F9-8514-45A3-A892-14D8E1DCB36B}"/>
</file>

<file path=customXml/itemProps3.xml><?xml version="1.0" encoding="utf-8"?>
<ds:datastoreItem xmlns:ds="http://schemas.openxmlformats.org/officeDocument/2006/customXml" ds:itemID="{95BF4865-DFB7-4FEC-8433-1529687FB628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9CDAE50-D599-4EF2-B80B-338D428060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363 Miljömålsrådets åtgärdsförslag.docx</dc:title>
  <cp:revision>2</cp:revision>
  <dcterms:created xsi:type="dcterms:W3CDTF">2023-03-01T09:09:00Z</dcterms:created>
  <dcterms:modified xsi:type="dcterms:W3CDTF">2023-03-01T09:09:00Z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82436171-e74d-4ae5-b9ac-a388aaa52fe0</vt:lpwstr>
  </property>
</Properties>
</file>