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0DAA8" w14:textId="7F2DF650" w:rsidR="00DF208B" w:rsidRDefault="00DF208B" w:rsidP="00DF208B">
      <w:pPr>
        <w:pStyle w:val="Rubrik"/>
      </w:pPr>
      <w:bookmarkStart w:id="0" w:name="Start"/>
      <w:bookmarkEnd w:id="0"/>
      <w:r>
        <w:t xml:space="preserve">Svar på fråga 2017/18:1236 av </w:t>
      </w:r>
      <w:sdt>
        <w:sdtPr>
          <w:alias w:val="Frågeställare"/>
          <w:tag w:val="delete"/>
          <w:id w:val="-211816850"/>
          <w:placeholder>
            <w:docPart w:val="58C193B80795493D886644A3EE6CEF28"/>
          </w:placeholder>
          <w:dataBinding w:prefixMappings="xmlns:ns0='http://lp/documentinfo/RK' " w:xpath="/ns0:DocumentInfo[1]/ns0:BaseInfo[1]/ns0:Extra3[1]" w:storeItemID="{C7978356-17CA-4868-A33B-3144F190B9C7}"/>
          <w:text/>
        </w:sdtPr>
        <w:sdtEndPr/>
        <w:sdtContent>
          <w:r w:rsidR="00844FB6">
            <w:t>Camilla Waltersson Grönvall</w:t>
          </w:r>
        </w:sdtContent>
      </w:sdt>
      <w:r>
        <w:t xml:space="preserve"> (</w:t>
      </w:r>
      <w:sdt>
        <w:sdtPr>
          <w:alias w:val="Parti"/>
          <w:tag w:val="Parti_delete"/>
          <w:id w:val="1620417071"/>
          <w:placeholder>
            <w:docPart w:val="8C6B72C1C5EE43D99DA3899D55485868"/>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844FB6">
            <w:t>M</w:t>
          </w:r>
        </w:sdtContent>
      </w:sdt>
      <w:r>
        <w:t>)</w:t>
      </w:r>
      <w:r>
        <w:br/>
        <w:t>Svårigheter för äldre att få kontakt med personal</w:t>
      </w:r>
    </w:p>
    <w:p w14:paraId="2CBB8B49" w14:textId="00F531BA" w:rsidR="00E34071" w:rsidRDefault="005C24B4" w:rsidP="002749F7">
      <w:pPr>
        <w:pStyle w:val="Brdtext"/>
      </w:pPr>
      <w:sdt>
        <w:sdtPr>
          <w:alias w:val="Frågeställare"/>
          <w:tag w:val="delete"/>
          <w:id w:val="-1635256365"/>
          <w:placeholder>
            <w:docPart w:val="B0D80B4ABA5C44AA81763394C77AF49B"/>
          </w:placeholder>
          <w:dataBinding w:prefixMappings="xmlns:ns0='http://lp/documentinfo/RK' " w:xpath="/ns0:DocumentInfo[1]/ns0:BaseInfo[1]/ns0:Extra3[1]" w:storeItemID="{C7978356-17CA-4868-A33B-3144F190B9C7}"/>
          <w:text/>
        </w:sdtPr>
        <w:sdtEndPr/>
        <w:sdtContent>
          <w:r w:rsidR="00E34071">
            <w:t>Camilla Waltersson Grönvall</w:t>
          </w:r>
        </w:sdtContent>
      </w:sdt>
      <w:r w:rsidR="00E34071">
        <w:t xml:space="preserve"> har frågat mig vilka åtgärder jag och regeringen avser att vidta för att fler äldre på äldreboenden ska anse att det är lätt att få kontakt med sjuksköterska, läkare eller omsorgspersonal.</w:t>
      </w:r>
    </w:p>
    <w:p w14:paraId="1D0D38CA" w14:textId="72FDC26C" w:rsidR="00624957" w:rsidRDefault="00D60489" w:rsidP="0022752B">
      <w:pPr>
        <w:pStyle w:val="Brdtext"/>
      </w:pPr>
      <w:r w:rsidRPr="00D60489">
        <w:t xml:space="preserve">De äldre kvinnor och män som får plats på äldreboende i dag är samhällets äldsta och sköraste. </w:t>
      </w:r>
      <w:r w:rsidR="00AD29F2" w:rsidRPr="00AD29F2">
        <w:t>Omsorge</w:t>
      </w:r>
      <w:bookmarkStart w:id="1" w:name="_GoBack"/>
      <w:bookmarkEnd w:id="1"/>
      <w:r w:rsidR="00AD29F2" w:rsidRPr="00AD29F2">
        <w:t>n på särskilda boenden ska vara vä</w:t>
      </w:r>
      <w:r w:rsidR="00AD29F2">
        <w:t>rdig, säker och individanpassad</w:t>
      </w:r>
      <w:r w:rsidR="00AD29F2" w:rsidRPr="00AD29F2">
        <w:t>.</w:t>
      </w:r>
      <w:r w:rsidR="00AD29F2">
        <w:t xml:space="preserve"> </w:t>
      </w:r>
      <w:r w:rsidR="00624957" w:rsidRPr="00624957">
        <w:t xml:space="preserve">Regeringen </w:t>
      </w:r>
      <w:r w:rsidR="00624957">
        <w:t xml:space="preserve">har förtydligat kommunernas ansvar för att det ska finnas tillgång till personal som kan uppmärksamma om en boende behöver stöd och skydd. Regeringen avser att noga följa hur kommunerna lever upp till denna bestämmelse. </w:t>
      </w:r>
    </w:p>
    <w:p w14:paraId="689918FF" w14:textId="1657F7FB" w:rsidR="006D7FBA" w:rsidRDefault="006D7FBA" w:rsidP="006D7FBA">
      <w:pPr>
        <w:pStyle w:val="Brdtext"/>
      </w:pPr>
      <w:r>
        <w:t xml:space="preserve">För att ta tillvara på den fulla potentialen hos befintlig personal och få fler att vilja arbeta inom äldreomsorgen krävs åtgärder inom flera områden. Regeringen har gjort en utbildningssatsning för tidsbegränsat anställda inom äldreomsorgen och hälso- och sjukvården. Regeringen har även </w:t>
      </w:r>
      <w:r w:rsidR="00015237">
        <w:t xml:space="preserve">satsat på ett </w:t>
      </w:r>
      <w:r>
        <w:t>kunskapslyft med fler utbildningsplatser inom yrkesutbildning för vuxna (</w:t>
      </w:r>
      <w:proofErr w:type="spellStart"/>
      <w:r>
        <w:t>yrkesvux</w:t>
      </w:r>
      <w:proofErr w:type="spellEnd"/>
      <w:r>
        <w:t xml:space="preserve">). Genom dessa satsningar </w:t>
      </w:r>
      <w:r w:rsidR="00015237">
        <w:t xml:space="preserve">har regeringen möjliggjort att fler kan få </w:t>
      </w:r>
      <w:r>
        <w:t>yrkesutbildning bl.a. för arbete inom äldreomsorgen.</w:t>
      </w:r>
    </w:p>
    <w:p w14:paraId="5F3B9239" w14:textId="63466677" w:rsidR="006A386E" w:rsidRDefault="006A386E" w:rsidP="003710BB">
      <w:pPr>
        <w:pStyle w:val="Brdtextutanavstnd"/>
      </w:pPr>
      <w:r>
        <w:t xml:space="preserve">Välfärdsteknik kan användas </w:t>
      </w:r>
      <w:r w:rsidR="001B1F41">
        <w:t xml:space="preserve">som ett komplement till personal, </w:t>
      </w:r>
      <w:r>
        <w:t xml:space="preserve">för att uppmärksamma när någon behöver hjälp eller stöd. </w:t>
      </w:r>
      <w:r w:rsidR="00B07E3A">
        <w:t xml:space="preserve">Välfärdsteknik kan </w:t>
      </w:r>
      <w:r w:rsidR="00AD29F2">
        <w:t xml:space="preserve">ge stöd </w:t>
      </w:r>
      <w:r w:rsidR="00B07E3A">
        <w:t xml:space="preserve">och självständighet för de äldre och bidra till att personalen får mer tid till det värdeskapande inom sitt uppdrag. </w:t>
      </w:r>
      <w:r w:rsidRPr="00624957">
        <w:t>Regeringen anser att ett riktat statsbidrag på 350 000 000 kronor bör ges för investeringar i välfärdsteknik i omsorgen.</w:t>
      </w:r>
    </w:p>
    <w:p w14:paraId="62B06BC8" w14:textId="067C2496" w:rsidR="005B1B69" w:rsidRDefault="00F700BE" w:rsidP="002749F7">
      <w:pPr>
        <w:pStyle w:val="Brdtext"/>
      </w:pPr>
      <w:r>
        <w:lastRenderedPageBreak/>
        <w:t xml:space="preserve">Regeringen har satsat 7 </w:t>
      </w:r>
      <w:r w:rsidR="006A386E">
        <w:t xml:space="preserve">miljarder </w:t>
      </w:r>
      <w:r>
        <w:t xml:space="preserve">kronor </w:t>
      </w:r>
      <w:r w:rsidR="006A386E">
        <w:t xml:space="preserve">för att öka bemanningen i äldreomsorgen. Medlen har finansierat </w:t>
      </w:r>
      <w:r w:rsidR="00A15246">
        <w:t>5 000 årsarbetare</w:t>
      </w:r>
      <w:r w:rsidR="001B1F41">
        <w:t xml:space="preserve">. </w:t>
      </w:r>
      <w:r w:rsidR="00646EAD" w:rsidRPr="00646EAD">
        <w:t>Extratjänster är möjligt i delar av hälso- och sjukvård, skola, barnomsorg, äldreomsorg, funktionshinderomsorg. Genom extratjänsterna förbättras situationen på arbetsmarknaden för långtidsarbetslösa och nyanlända samtidigt som den långsiktiga kompetensförsörjningen inom välfärden främjas. I mars fanns sammanlagt drygt 14 000 extratjänster.</w:t>
      </w:r>
    </w:p>
    <w:p w14:paraId="4BA744F8" w14:textId="1FE7869E" w:rsidR="00842FF7" w:rsidRDefault="00842FF7" w:rsidP="002749F7">
      <w:pPr>
        <w:pStyle w:val="Brdtext"/>
      </w:pPr>
      <w:r w:rsidRPr="00842FF7">
        <w:t xml:space="preserve">Regeringen </w:t>
      </w:r>
      <w:r>
        <w:t xml:space="preserve">genomför också en historisk satsning på </w:t>
      </w:r>
      <w:r w:rsidRPr="00842FF7">
        <w:t xml:space="preserve">välfärden genom </w:t>
      </w:r>
      <w:r w:rsidR="006A281D">
        <w:t xml:space="preserve">en permanent höjning av de generella statsbidragen till kommunsektorn med 10 miljarder kronor per år från och med 2017. I budgetpropositionen för 2018 aviserades ytterligare höjning med </w:t>
      </w:r>
      <w:r w:rsidRPr="00842FF7">
        <w:t>5 miljarder kronor 2019 och ytterligare 5 miljarder 2020</w:t>
      </w:r>
      <w:r w:rsidR="006A281D">
        <w:t>.</w:t>
      </w:r>
    </w:p>
    <w:p w14:paraId="31DB4696" w14:textId="637D41DB" w:rsidR="00E34071" w:rsidRDefault="00E34071" w:rsidP="006A12F1">
      <w:pPr>
        <w:pStyle w:val="Brdtext"/>
      </w:pPr>
      <w:r>
        <w:t xml:space="preserve">Stockholm den </w:t>
      </w:r>
      <w:sdt>
        <w:sdtPr>
          <w:id w:val="-1225218591"/>
          <w:placeholder>
            <w:docPart w:val="9BEA79F7E3914B52A5F8EC028928E4D1"/>
          </w:placeholder>
          <w:dataBinding w:prefixMappings="xmlns:ns0='http://lp/documentinfo/RK' " w:xpath="/ns0:DocumentInfo[1]/ns0:BaseInfo[1]/ns0:HeaderDate[1]" w:storeItemID="{C7978356-17CA-4868-A33B-3144F190B9C7}"/>
          <w:date w:fullDate="2018-05-09T00:00:00Z">
            <w:dateFormat w:val="d MMMM yyyy"/>
            <w:lid w:val="sv-SE"/>
            <w:storeMappedDataAs w:val="dateTime"/>
            <w:calendar w:val="gregorian"/>
          </w:date>
        </w:sdtPr>
        <w:sdtEndPr/>
        <w:sdtContent>
          <w:r w:rsidR="00127D09">
            <w:t>9 maj 2018</w:t>
          </w:r>
        </w:sdtContent>
      </w:sdt>
    </w:p>
    <w:p w14:paraId="442FC4E1" w14:textId="77777777" w:rsidR="00E34071" w:rsidRDefault="00E34071" w:rsidP="004E7A8F">
      <w:pPr>
        <w:pStyle w:val="Brdtextutanavstnd"/>
      </w:pPr>
    </w:p>
    <w:p w14:paraId="77A0C427" w14:textId="77777777" w:rsidR="00E34071" w:rsidRDefault="00E34071" w:rsidP="004E7A8F">
      <w:pPr>
        <w:pStyle w:val="Brdtextutanavstnd"/>
      </w:pPr>
    </w:p>
    <w:p w14:paraId="6D91F2E4" w14:textId="77777777" w:rsidR="00E34071" w:rsidRDefault="00E34071" w:rsidP="004E7A8F">
      <w:pPr>
        <w:pStyle w:val="Brdtextutanavstnd"/>
      </w:pPr>
    </w:p>
    <w:sdt>
      <w:sdtPr>
        <w:alias w:val="Klicka på listpilen"/>
        <w:tag w:val="run-loadAllMinistersFromDep_control-cmdAvsandare_bindto-SenderTitle_delete"/>
        <w:id w:val="-122627287"/>
        <w:placeholder>
          <w:docPart w:val="8091FB9E36494BA6AEFD7B824572ED67"/>
        </w:placeholder>
        <w:dataBinding w:prefixMappings="xmlns:ns0='http://lp/documentinfo/RK' " w:xpath="/ns0:DocumentInfo[1]/ns0:BaseInfo[1]/ns0:TopSender[1]" w:storeItemID="{C7978356-17CA-4868-A33B-3144F190B9C7}"/>
        <w:comboBox w:lastValue="Lena Hallengren"/>
      </w:sdtPr>
      <w:sdtEndPr/>
      <w:sdtContent>
        <w:p w14:paraId="1320163B" w14:textId="46F60750" w:rsidR="00E34071" w:rsidRDefault="00861FBB" w:rsidP="00422A41">
          <w:pPr>
            <w:pStyle w:val="Brdtext"/>
          </w:pPr>
          <w:r>
            <w:t>Lena Hallengren</w:t>
          </w:r>
        </w:p>
      </w:sdtContent>
    </w:sdt>
    <w:p w14:paraId="7C71514B" w14:textId="5BEFB75B" w:rsidR="00DF208B" w:rsidRPr="00DB48AB" w:rsidRDefault="00DF208B" w:rsidP="00DF208B">
      <w:pPr>
        <w:pStyle w:val="Brdtext"/>
      </w:pPr>
    </w:p>
    <w:p w14:paraId="2248AA9A" w14:textId="2B1E6683" w:rsidR="00861FBB" w:rsidRDefault="00861FBB" w:rsidP="00E96532">
      <w:pPr>
        <w:pStyle w:val="Brdtext"/>
      </w:pPr>
    </w:p>
    <w:p w14:paraId="4F1F5C57" w14:textId="77777777" w:rsidR="00861FBB" w:rsidRPr="00861FBB" w:rsidRDefault="00861FBB" w:rsidP="00861FBB"/>
    <w:p w14:paraId="36D68DAC" w14:textId="77777777" w:rsidR="00861FBB" w:rsidRPr="00861FBB" w:rsidRDefault="00861FBB" w:rsidP="00861FBB"/>
    <w:p w14:paraId="484F762C" w14:textId="6C12D06B" w:rsidR="00861FBB" w:rsidRDefault="00861FBB" w:rsidP="00861FBB"/>
    <w:p w14:paraId="28D27A5B" w14:textId="6F3EC5D5" w:rsidR="00DF208B" w:rsidRPr="00861FBB" w:rsidRDefault="00861FBB" w:rsidP="00861FBB">
      <w:pPr>
        <w:tabs>
          <w:tab w:val="left" w:pos="1905"/>
        </w:tabs>
      </w:pPr>
      <w:r>
        <w:tab/>
      </w:r>
    </w:p>
    <w:sectPr w:rsidR="00DF208B" w:rsidRPr="00861FBB" w:rsidSect="00DF208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D54AF" w14:textId="77777777" w:rsidR="00DF208B" w:rsidRDefault="00DF208B" w:rsidP="00A87A54">
      <w:pPr>
        <w:spacing w:after="0" w:line="240" w:lineRule="auto"/>
      </w:pPr>
      <w:r>
        <w:separator/>
      </w:r>
    </w:p>
  </w:endnote>
  <w:endnote w:type="continuationSeparator" w:id="0">
    <w:p w14:paraId="409C45CC" w14:textId="77777777" w:rsidR="00DF208B" w:rsidRDefault="00DF208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64D12AE" w14:textId="77777777" w:rsidTr="00DF208B">
      <w:trPr>
        <w:trHeight w:val="227"/>
        <w:jc w:val="right"/>
      </w:trPr>
      <w:tc>
        <w:tcPr>
          <w:tcW w:w="708" w:type="dxa"/>
          <w:vAlign w:val="bottom"/>
        </w:tcPr>
        <w:p w14:paraId="69882053" w14:textId="377345FF"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C24B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C24B4">
            <w:rPr>
              <w:rStyle w:val="Sidnummer"/>
              <w:noProof/>
            </w:rPr>
            <w:t>2</w:t>
          </w:r>
          <w:r>
            <w:rPr>
              <w:rStyle w:val="Sidnummer"/>
            </w:rPr>
            <w:fldChar w:fldCharType="end"/>
          </w:r>
          <w:r>
            <w:rPr>
              <w:rStyle w:val="Sidnummer"/>
            </w:rPr>
            <w:t>)</w:t>
          </w:r>
        </w:p>
      </w:tc>
    </w:tr>
    <w:tr w:rsidR="005606BC" w:rsidRPr="00347E11" w14:paraId="22D565F0" w14:textId="77777777" w:rsidTr="00DF208B">
      <w:trPr>
        <w:trHeight w:val="850"/>
        <w:jc w:val="right"/>
      </w:trPr>
      <w:tc>
        <w:tcPr>
          <w:tcW w:w="708" w:type="dxa"/>
          <w:vAlign w:val="bottom"/>
        </w:tcPr>
        <w:p w14:paraId="75D260B8" w14:textId="77777777" w:rsidR="005606BC" w:rsidRPr="00347E11" w:rsidRDefault="005606BC" w:rsidP="005606BC">
          <w:pPr>
            <w:pStyle w:val="Sidfot"/>
            <w:jc w:val="right"/>
          </w:pPr>
        </w:p>
      </w:tc>
    </w:tr>
  </w:tbl>
  <w:p w14:paraId="6FB45BA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DFDAC2E" w14:textId="77777777" w:rsidTr="001F4302">
      <w:trPr>
        <w:trHeight w:val="510"/>
      </w:trPr>
      <w:tc>
        <w:tcPr>
          <w:tcW w:w="8525" w:type="dxa"/>
          <w:gridSpan w:val="2"/>
          <w:vAlign w:val="bottom"/>
        </w:tcPr>
        <w:p w14:paraId="73EB1E7E" w14:textId="77777777" w:rsidR="00347E11" w:rsidRPr="00347E11" w:rsidRDefault="00347E11" w:rsidP="00347E11">
          <w:pPr>
            <w:pStyle w:val="Sidfot"/>
            <w:rPr>
              <w:sz w:val="8"/>
            </w:rPr>
          </w:pPr>
        </w:p>
      </w:tc>
    </w:tr>
    <w:tr w:rsidR="00093408" w:rsidRPr="00EE3C0F" w14:paraId="73D33841" w14:textId="77777777" w:rsidTr="00C26068">
      <w:trPr>
        <w:trHeight w:val="227"/>
      </w:trPr>
      <w:tc>
        <w:tcPr>
          <w:tcW w:w="4074" w:type="dxa"/>
        </w:tcPr>
        <w:p w14:paraId="27C32379" w14:textId="77777777" w:rsidR="00347E11" w:rsidRPr="00F53AEA" w:rsidRDefault="00347E11" w:rsidP="00C26068">
          <w:pPr>
            <w:pStyle w:val="Sidfot"/>
          </w:pPr>
        </w:p>
      </w:tc>
      <w:tc>
        <w:tcPr>
          <w:tcW w:w="4451" w:type="dxa"/>
        </w:tcPr>
        <w:p w14:paraId="0434ACBB" w14:textId="77777777" w:rsidR="00093408" w:rsidRPr="00F53AEA" w:rsidRDefault="00093408" w:rsidP="00F53AEA">
          <w:pPr>
            <w:pStyle w:val="Sidfot"/>
          </w:pPr>
        </w:p>
      </w:tc>
    </w:tr>
  </w:tbl>
  <w:p w14:paraId="092209E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04225" w14:textId="77777777" w:rsidR="00DF208B" w:rsidRDefault="00DF208B" w:rsidP="00A87A54">
      <w:pPr>
        <w:spacing w:after="0" w:line="240" w:lineRule="auto"/>
      </w:pPr>
      <w:r>
        <w:separator/>
      </w:r>
    </w:p>
  </w:footnote>
  <w:footnote w:type="continuationSeparator" w:id="0">
    <w:p w14:paraId="57D7C9C3" w14:textId="77777777" w:rsidR="00DF208B" w:rsidRDefault="00DF208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F208B" w14:paraId="2710B3D6" w14:textId="77777777" w:rsidTr="00C93EBA">
      <w:trPr>
        <w:trHeight w:val="227"/>
      </w:trPr>
      <w:tc>
        <w:tcPr>
          <w:tcW w:w="5534" w:type="dxa"/>
        </w:tcPr>
        <w:p w14:paraId="67F30780" w14:textId="77777777" w:rsidR="00DF208B" w:rsidRPr="007D73AB" w:rsidRDefault="00DF208B">
          <w:pPr>
            <w:pStyle w:val="Sidhuvud"/>
          </w:pPr>
        </w:p>
      </w:tc>
      <w:tc>
        <w:tcPr>
          <w:tcW w:w="3170" w:type="dxa"/>
          <w:vAlign w:val="bottom"/>
        </w:tcPr>
        <w:p w14:paraId="717395BC" w14:textId="77777777" w:rsidR="00DF208B" w:rsidRPr="007D73AB" w:rsidRDefault="00DF208B" w:rsidP="00340DE0">
          <w:pPr>
            <w:pStyle w:val="Sidhuvud"/>
          </w:pPr>
        </w:p>
      </w:tc>
      <w:tc>
        <w:tcPr>
          <w:tcW w:w="1134" w:type="dxa"/>
        </w:tcPr>
        <w:p w14:paraId="7A443E23" w14:textId="77777777" w:rsidR="00DF208B" w:rsidRDefault="00DF208B" w:rsidP="00DF208B">
          <w:pPr>
            <w:pStyle w:val="Sidhuvud"/>
          </w:pPr>
        </w:p>
      </w:tc>
    </w:tr>
    <w:tr w:rsidR="00DF208B" w14:paraId="0D26A3C9" w14:textId="77777777" w:rsidTr="00C93EBA">
      <w:trPr>
        <w:trHeight w:val="1928"/>
      </w:trPr>
      <w:tc>
        <w:tcPr>
          <w:tcW w:w="5534" w:type="dxa"/>
        </w:tcPr>
        <w:p w14:paraId="46CFDA9B" w14:textId="77777777" w:rsidR="00DF208B" w:rsidRPr="00340DE0" w:rsidRDefault="00DF208B" w:rsidP="00340DE0">
          <w:pPr>
            <w:pStyle w:val="Sidhuvud"/>
          </w:pPr>
          <w:r>
            <w:rPr>
              <w:noProof/>
            </w:rPr>
            <w:drawing>
              <wp:inline distT="0" distB="0" distL="0" distR="0" wp14:anchorId="68B19AB2" wp14:editId="008890DC">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2F023930" w14:textId="77777777" w:rsidR="00DF208B" w:rsidRPr="00710A6C" w:rsidRDefault="00DF208B" w:rsidP="00EE3C0F">
          <w:pPr>
            <w:pStyle w:val="Sidhuvud"/>
            <w:rPr>
              <w:b/>
            </w:rPr>
          </w:pPr>
        </w:p>
        <w:p w14:paraId="0358A7DB" w14:textId="77777777" w:rsidR="00DF208B" w:rsidRDefault="00DF208B" w:rsidP="00EE3C0F">
          <w:pPr>
            <w:pStyle w:val="Sidhuvud"/>
          </w:pPr>
        </w:p>
        <w:p w14:paraId="7B2C1F9F" w14:textId="77777777" w:rsidR="00DF208B" w:rsidRDefault="00DF208B" w:rsidP="00EE3C0F">
          <w:pPr>
            <w:pStyle w:val="Sidhuvud"/>
          </w:pPr>
        </w:p>
        <w:p w14:paraId="66C61743" w14:textId="77777777" w:rsidR="00DF208B" w:rsidRDefault="00DF208B" w:rsidP="00EE3C0F">
          <w:pPr>
            <w:pStyle w:val="Sidhuvud"/>
          </w:pPr>
        </w:p>
        <w:sdt>
          <w:sdtPr>
            <w:alias w:val="Dnr"/>
            <w:tag w:val="ccRKShow_Dnr"/>
            <w:id w:val="-829283628"/>
            <w:placeholder>
              <w:docPart w:val="6A0B2A647E494176A48AF41603A237CD"/>
            </w:placeholder>
            <w:dataBinding w:prefixMappings="xmlns:ns0='http://lp/documentinfo/RK' " w:xpath="/ns0:DocumentInfo[1]/ns0:BaseInfo[1]/ns0:Dnr[1]" w:storeItemID="{C7978356-17CA-4868-A33B-3144F190B9C7}"/>
            <w:text/>
          </w:sdtPr>
          <w:sdtEndPr/>
          <w:sdtContent>
            <w:p w14:paraId="587752F5" w14:textId="77777777" w:rsidR="00DF208B" w:rsidRDefault="00DF208B" w:rsidP="00EE3C0F">
              <w:pPr>
                <w:pStyle w:val="Sidhuvud"/>
              </w:pPr>
              <w:r>
                <w:t>S2018/02700/FST</w:t>
              </w:r>
            </w:p>
          </w:sdtContent>
        </w:sdt>
        <w:sdt>
          <w:sdtPr>
            <w:alias w:val="DocNumber"/>
            <w:tag w:val="DocNumber"/>
            <w:id w:val="1726028884"/>
            <w:placeholder>
              <w:docPart w:val="F6EA446A5A144B4298BB5ED7BE345FAD"/>
            </w:placeholder>
            <w:showingPlcHdr/>
            <w:dataBinding w:prefixMappings="xmlns:ns0='http://lp/documentinfo/RK' " w:xpath="/ns0:DocumentInfo[1]/ns0:BaseInfo[1]/ns0:DocNumber[1]" w:storeItemID="{C7978356-17CA-4868-A33B-3144F190B9C7}"/>
            <w:text/>
          </w:sdtPr>
          <w:sdtEndPr/>
          <w:sdtContent>
            <w:p w14:paraId="74B6773D" w14:textId="77777777" w:rsidR="00DF208B" w:rsidRDefault="00DF208B" w:rsidP="00EE3C0F">
              <w:pPr>
                <w:pStyle w:val="Sidhuvud"/>
              </w:pPr>
              <w:r>
                <w:rPr>
                  <w:rStyle w:val="Platshllartext"/>
                </w:rPr>
                <w:t xml:space="preserve"> </w:t>
              </w:r>
            </w:p>
          </w:sdtContent>
        </w:sdt>
        <w:p w14:paraId="17095121" w14:textId="77777777" w:rsidR="00DF208B" w:rsidRDefault="00DF208B" w:rsidP="00EE3C0F">
          <w:pPr>
            <w:pStyle w:val="Sidhuvud"/>
          </w:pPr>
        </w:p>
      </w:tc>
      <w:tc>
        <w:tcPr>
          <w:tcW w:w="1134" w:type="dxa"/>
        </w:tcPr>
        <w:p w14:paraId="5B7A1D1A" w14:textId="77777777" w:rsidR="00DF208B" w:rsidRDefault="00DF208B" w:rsidP="0094502D">
          <w:pPr>
            <w:pStyle w:val="Sidhuvud"/>
          </w:pPr>
        </w:p>
        <w:p w14:paraId="76BB5E89" w14:textId="77777777" w:rsidR="00DF208B" w:rsidRPr="0094502D" w:rsidRDefault="00DF208B" w:rsidP="00EC71A6">
          <w:pPr>
            <w:pStyle w:val="Sidhuvud"/>
          </w:pPr>
        </w:p>
      </w:tc>
    </w:tr>
    <w:tr w:rsidR="00DF208B" w14:paraId="15B1838A" w14:textId="77777777" w:rsidTr="00C93EBA">
      <w:trPr>
        <w:trHeight w:val="2268"/>
      </w:trPr>
      <w:sdt>
        <w:sdtPr>
          <w:rPr>
            <w:b/>
          </w:rPr>
          <w:alias w:val="SenderText"/>
          <w:tag w:val="ccRKShow_SenderText"/>
          <w:id w:val="1374046025"/>
          <w:placeholder>
            <w:docPart w:val="4C2E168AC18644F7B77752CD7E922854"/>
          </w:placeholder>
        </w:sdtPr>
        <w:sdtEndPr/>
        <w:sdtContent>
          <w:tc>
            <w:tcPr>
              <w:tcW w:w="5534" w:type="dxa"/>
              <w:tcMar>
                <w:right w:w="1134" w:type="dxa"/>
              </w:tcMar>
            </w:tcPr>
            <w:p w14:paraId="1E660CCB" w14:textId="77777777" w:rsidR="00DF208B" w:rsidRPr="00DF208B" w:rsidRDefault="00DF208B" w:rsidP="00340DE0">
              <w:pPr>
                <w:pStyle w:val="Sidhuvud"/>
                <w:rPr>
                  <w:b/>
                </w:rPr>
              </w:pPr>
              <w:r w:rsidRPr="00DF208B">
                <w:rPr>
                  <w:b/>
                </w:rPr>
                <w:t>Socialdepartementet</w:t>
              </w:r>
            </w:p>
            <w:p w14:paraId="4C05991E" w14:textId="77777777" w:rsidR="00DF208B" w:rsidRPr="00DF208B" w:rsidRDefault="00DF208B" w:rsidP="00340DE0">
              <w:pPr>
                <w:pStyle w:val="Sidhuvud"/>
              </w:pPr>
              <w:r w:rsidRPr="00DF208B">
                <w:t>Barn-</w:t>
              </w:r>
            </w:p>
            <w:p w14:paraId="33F36D6C" w14:textId="77777777" w:rsidR="009A1FC5" w:rsidRDefault="00DF208B" w:rsidP="00340DE0">
              <w:pPr>
                <w:pStyle w:val="Sidhuvud"/>
              </w:pPr>
              <w:r w:rsidRPr="00DF208B">
                <w:t>äldre- och jämställdhetsministern</w:t>
              </w:r>
            </w:p>
            <w:p w14:paraId="1981BD86" w14:textId="77777777" w:rsidR="009A1FC5" w:rsidRDefault="009A1FC5" w:rsidP="00340DE0">
              <w:pPr>
                <w:pStyle w:val="Sidhuvud"/>
              </w:pPr>
            </w:p>
            <w:p w14:paraId="0DCFF7C8" w14:textId="1CF5578D" w:rsidR="00DF208B" w:rsidRPr="00DF208B" w:rsidRDefault="00DF208B" w:rsidP="00340DE0">
              <w:pPr>
                <w:pStyle w:val="Sidhuvud"/>
                <w:rPr>
                  <w:b/>
                </w:rPr>
              </w:pPr>
            </w:p>
          </w:tc>
        </w:sdtContent>
      </w:sdt>
      <w:sdt>
        <w:sdtPr>
          <w:alias w:val="Recipient"/>
          <w:tag w:val="ccRKShow_Recipient"/>
          <w:id w:val="-28344517"/>
          <w:placeholder>
            <w:docPart w:val="C1363073A3D04278A4B7CF310E28A4D2"/>
          </w:placeholder>
          <w:dataBinding w:prefixMappings="xmlns:ns0='http://lp/documentinfo/RK' " w:xpath="/ns0:DocumentInfo[1]/ns0:BaseInfo[1]/ns0:Recipient[1]" w:storeItemID="{C7978356-17CA-4868-A33B-3144F190B9C7}"/>
          <w:text w:multiLine="1"/>
        </w:sdtPr>
        <w:sdtEndPr/>
        <w:sdtContent>
          <w:tc>
            <w:tcPr>
              <w:tcW w:w="3170" w:type="dxa"/>
            </w:tcPr>
            <w:p w14:paraId="7E616C00" w14:textId="77777777" w:rsidR="00DF208B" w:rsidRDefault="00DF208B" w:rsidP="00547B89">
              <w:pPr>
                <w:pStyle w:val="Sidhuvud"/>
              </w:pPr>
              <w:r>
                <w:t>Till riksdagen</w:t>
              </w:r>
            </w:p>
          </w:tc>
        </w:sdtContent>
      </w:sdt>
      <w:tc>
        <w:tcPr>
          <w:tcW w:w="1134" w:type="dxa"/>
        </w:tcPr>
        <w:p w14:paraId="7A792C9D" w14:textId="77777777" w:rsidR="00DF208B" w:rsidRDefault="00DF208B" w:rsidP="003E6020">
          <w:pPr>
            <w:pStyle w:val="Sidhuvud"/>
          </w:pPr>
        </w:p>
      </w:tc>
    </w:tr>
  </w:tbl>
  <w:p w14:paraId="56100C6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8B"/>
    <w:rsid w:val="00000290"/>
    <w:rsid w:val="00004D5C"/>
    <w:rsid w:val="00005F68"/>
    <w:rsid w:val="00006CA7"/>
    <w:rsid w:val="00012B00"/>
    <w:rsid w:val="00014EF6"/>
    <w:rsid w:val="00015237"/>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27D09"/>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1F4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52B"/>
    <w:rsid w:val="00227E43"/>
    <w:rsid w:val="00230D9C"/>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710BB"/>
    <w:rsid w:val="00380663"/>
    <w:rsid w:val="003853E3"/>
    <w:rsid w:val="0038587E"/>
    <w:rsid w:val="00392ED4"/>
    <w:rsid w:val="00393680"/>
    <w:rsid w:val="0039444C"/>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1E09"/>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4007"/>
    <w:rsid w:val="004F6525"/>
    <w:rsid w:val="004F6FE2"/>
    <w:rsid w:val="00505905"/>
    <w:rsid w:val="00511A1B"/>
    <w:rsid w:val="00511A68"/>
    <w:rsid w:val="00513E7D"/>
    <w:rsid w:val="00514A67"/>
    <w:rsid w:val="0052127C"/>
    <w:rsid w:val="005269E1"/>
    <w:rsid w:val="005302E0"/>
    <w:rsid w:val="00544738"/>
    <w:rsid w:val="005456E4"/>
    <w:rsid w:val="00547B89"/>
    <w:rsid w:val="0055439E"/>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1B69"/>
    <w:rsid w:val="005B537F"/>
    <w:rsid w:val="005C120D"/>
    <w:rsid w:val="005C24B4"/>
    <w:rsid w:val="005D07C2"/>
    <w:rsid w:val="005E2F29"/>
    <w:rsid w:val="005E400D"/>
    <w:rsid w:val="005E4E79"/>
    <w:rsid w:val="005E5CE7"/>
    <w:rsid w:val="005F08C5"/>
    <w:rsid w:val="00605718"/>
    <w:rsid w:val="00605C66"/>
    <w:rsid w:val="006175D7"/>
    <w:rsid w:val="006208E5"/>
    <w:rsid w:val="00624957"/>
    <w:rsid w:val="006273E4"/>
    <w:rsid w:val="00631F82"/>
    <w:rsid w:val="00633B59"/>
    <w:rsid w:val="006358C8"/>
    <w:rsid w:val="0064133A"/>
    <w:rsid w:val="00646EAD"/>
    <w:rsid w:val="00647FD7"/>
    <w:rsid w:val="00650080"/>
    <w:rsid w:val="00651F17"/>
    <w:rsid w:val="00654B4D"/>
    <w:rsid w:val="0065559D"/>
    <w:rsid w:val="00660D84"/>
    <w:rsid w:val="0066127F"/>
    <w:rsid w:val="0066133A"/>
    <w:rsid w:val="0066378C"/>
    <w:rsid w:val="006700F0"/>
    <w:rsid w:val="00670A48"/>
    <w:rsid w:val="00672F6F"/>
    <w:rsid w:val="00674C2F"/>
    <w:rsid w:val="00674C8B"/>
    <w:rsid w:val="00691AEE"/>
    <w:rsid w:val="0069523C"/>
    <w:rsid w:val="006962CA"/>
    <w:rsid w:val="00696A95"/>
    <w:rsid w:val="006A09DA"/>
    <w:rsid w:val="006A1835"/>
    <w:rsid w:val="006A281D"/>
    <w:rsid w:val="006A386E"/>
    <w:rsid w:val="006B4A30"/>
    <w:rsid w:val="006B7569"/>
    <w:rsid w:val="006C28EE"/>
    <w:rsid w:val="006D2998"/>
    <w:rsid w:val="006D3188"/>
    <w:rsid w:val="006D7FBA"/>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2FF7"/>
    <w:rsid w:val="008431AF"/>
    <w:rsid w:val="0084476E"/>
    <w:rsid w:val="00844FB6"/>
    <w:rsid w:val="008504F6"/>
    <w:rsid w:val="008573B9"/>
    <w:rsid w:val="00861FBB"/>
    <w:rsid w:val="00863BB7"/>
    <w:rsid w:val="00873DA1"/>
    <w:rsid w:val="00875DDD"/>
    <w:rsid w:val="00876335"/>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1FC5"/>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15246"/>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D29F2"/>
    <w:rsid w:val="00AE7BD8"/>
    <w:rsid w:val="00AE7D02"/>
    <w:rsid w:val="00AF0BB7"/>
    <w:rsid w:val="00AF0BDE"/>
    <w:rsid w:val="00AF0EDE"/>
    <w:rsid w:val="00AF4853"/>
    <w:rsid w:val="00B0234E"/>
    <w:rsid w:val="00B06751"/>
    <w:rsid w:val="00B07E3A"/>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489"/>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F208B"/>
    <w:rsid w:val="00DF5BFB"/>
    <w:rsid w:val="00DF5CD6"/>
    <w:rsid w:val="00E022DA"/>
    <w:rsid w:val="00E03BCB"/>
    <w:rsid w:val="00E124DC"/>
    <w:rsid w:val="00E26DDF"/>
    <w:rsid w:val="00E30167"/>
    <w:rsid w:val="00E33493"/>
    <w:rsid w:val="00E34071"/>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0B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229F482"/>
  <w15:docId w15:val="{15F3977E-4B3E-48BE-9D31-85C593CF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0B2A647E494176A48AF41603A237CD"/>
        <w:category>
          <w:name w:val="Allmänt"/>
          <w:gallery w:val="placeholder"/>
        </w:category>
        <w:types>
          <w:type w:val="bbPlcHdr"/>
        </w:types>
        <w:behaviors>
          <w:behavior w:val="content"/>
        </w:behaviors>
        <w:guid w:val="{A1643A24-D0E1-4687-8D6D-09986C3F3C27}"/>
      </w:docPartPr>
      <w:docPartBody>
        <w:p w:rsidR="00653DD0" w:rsidRDefault="00653DD0" w:rsidP="00653DD0">
          <w:pPr>
            <w:pStyle w:val="6A0B2A647E494176A48AF41603A237CD"/>
          </w:pPr>
          <w:r>
            <w:rPr>
              <w:rStyle w:val="Platshllartext"/>
            </w:rPr>
            <w:t xml:space="preserve"> </w:t>
          </w:r>
        </w:p>
      </w:docPartBody>
    </w:docPart>
    <w:docPart>
      <w:docPartPr>
        <w:name w:val="F6EA446A5A144B4298BB5ED7BE345FAD"/>
        <w:category>
          <w:name w:val="Allmänt"/>
          <w:gallery w:val="placeholder"/>
        </w:category>
        <w:types>
          <w:type w:val="bbPlcHdr"/>
        </w:types>
        <w:behaviors>
          <w:behavior w:val="content"/>
        </w:behaviors>
        <w:guid w:val="{5365B06A-FCC4-4196-BC91-5495241D8E1E}"/>
      </w:docPartPr>
      <w:docPartBody>
        <w:p w:rsidR="00653DD0" w:rsidRDefault="00653DD0" w:rsidP="00653DD0">
          <w:pPr>
            <w:pStyle w:val="F6EA446A5A144B4298BB5ED7BE345FAD"/>
          </w:pPr>
          <w:r>
            <w:rPr>
              <w:rStyle w:val="Platshllartext"/>
            </w:rPr>
            <w:t xml:space="preserve"> </w:t>
          </w:r>
        </w:p>
      </w:docPartBody>
    </w:docPart>
    <w:docPart>
      <w:docPartPr>
        <w:name w:val="4C2E168AC18644F7B77752CD7E922854"/>
        <w:category>
          <w:name w:val="Allmänt"/>
          <w:gallery w:val="placeholder"/>
        </w:category>
        <w:types>
          <w:type w:val="bbPlcHdr"/>
        </w:types>
        <w:behaviors>
          <w:behavior w:val="content"/>
        </w:behaviors>
        <w:guid w:val="{554BBE85-4CAA-4668-90DC-D0202BBBD442}"/>
      </w:docPartPr>
      <w:docPartBody>
        <w:p w:rsidR="00653DD0" w:rsidRDefault="00653DD0" w:rsidP="00653DD0">
          <w:pPr>
            <w:pStyle w:val="4C2E168AC18644F7B77752CD7E922854"/>
          </w:pPr>
          <w:r>
            <w:rPr>
              <w:rStyle w:val="Platshllartext"/>
            </w:rPr>
            <w:t xml:space="preserve"> </w:t>
          </w:r>
        </w:p>
      </w:docPartBody>
    </w:docPart>
    <w:docPart>
      <w:docPartPr>
        <w:name w:val="C1363073A3D04278A4B7CF310E28A4D2"/>
        <w:category>
          <w:name w:val="Allmänt"/>
          <w:gallery w:val="placeholder"/>
        </w:category>
        <w:types>
          <w:type w:val="bbPlcHdr"/>
        </w:types>
        <w:behaviors>
          <w:behavior w:val="content"/>
        </w:behaviors>
        <w:guid w:val="{F9DBB4A1-A3D1-46DE-8642-0FD49F97D63F}"/>
      </w:docPartPr>
      <w:docPartBody>
        <w:p w:rsidR="00653DD0" w:rsidRDefault="00653DD0" w:rsidP="00653DD0">
          <w:pPr>
            <w:pStyle w:val="C1363073A3D04278A4B7CF310E28A4D2"/>
          </w:pPr>
          <w:r>
            <w:rPr>
              <w:rStyle w:val="Platshllartext"/>
            </w:rPr>
            <w:t xml:space="preserve"> </w:t>
          </w:r>
        </w:p>
      </w:docPartBody>
    </w:docPart>
    <w:docPart>
      <w:docPartPr>
        <w:name w:val="58C193B80795493D886644A3EE6CEF28"/>
        <w:category>
          <w:name w:val="Allmänt"/>
          <w:gallery w:val="placeholder"/>
        </w:category>
        <w:types>
          <w:type w:val="bbPlcHdr"/>
        </w:types>
        <w:behaviors>
          <w:behavior w:val="content"/>
        </w:behaviors>
        <w:guid w:val="{68892120-A458-4523-84D0-166B595976BC}"/>
      </w:docPartPr>
      <w:docPartBody>
        <w:p w:rsidR="00653DD0" w:rsidRDefault="00653DD0" w:rsidP="00653DD0">
          <w:pPr>
            <w:pStyle w:val="58C193B80795493D886644A3EE6CEF28"/>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C6B72C1C5EE43D99DA3899D55485868"/>
        <w:category>
          <w:name w:val="Allmänt"/>
          <w:gallery w:val="placeholder"/>
        </w:category>
        <w:types>
          <w:type w:val="bbPlcHdr"/>
        </w:types>
        <w:behaviors>
          <w:behavior w:val="content"/>
        </w:behaviors>
        <w:guid w:val="{432BEF7C-847C-48D6-939D-4DF355A8C3C7}"/>
      </w:docPartPr>
      <w:docPartBody>
        <w:p w:rsidR="00653DD0" w:rsidRDefault="00653DD0" w:rsidP="00653DD0">
          <w:pPr>
            <w:pStyle w:val="8C6B72C1C5EE43D99DA3899D55485868"/>
          </w:pPr>
          <w:r>
            <w:t xml:space="preserve"> </w:t>
          </w:r>
          <w:r>
            <w:rPr>
              <w:rStyle w:val="Platshllartext"/>
            </w:rPr>
            <w:t>Välj ett parti.</w:t>
          </w:r>
        </w:p>
      </w:docPartBody>
    </w:docPart>
    <w:docPart>
      <w:docPartPr>
        <w:name w:val="B0D80B4ABA5C44AA81763394C77AF49B"/>
        <w:category>
          <w:name w:val="Allmänt"/>
          <w:gallery w:val="placeholder"/>
        </w:category>
        <w:types>
          <w:type w:val="bbPlcHdr"/>
        </w:types>
        <w:behaviors>
          <w:behavior w:val="content"/>
        </w:behaviors>
        <w:guid w:val="{CD968993-1B91-43AD-8F31-B6B26FF0C630}"/>
      </w:docPartPr>
      <w:docPartBody>
        <w:p w:rsidR="002E7B0B" w:rsidRDefault="002E7B0B">
          <w:pPr>
            <w:pStyle w:val="B0D80B4ABA5C44AA81763394C77AF49B"/>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9BEA79F7E3914B52A5F8EC028928E4D1"/>
        <w:category>
          <w:name w:val="Allmänt"/>
          <w:gallery w:val="placeholder"/>
        </w:category>
        <w:types>
          <w:type w:val="bbPlcHdr"/>
        </w:types>
        <w:behaviors>
          <w:behavior w:val="content"/>
        </w:behaviors>
        <w:guid w:val="{F36822DF-9A8B-44B9-8E63-4BF43DC395C6}"/>
      </w:docPartPr>
      <w:docPartBody>
        <w:p w:rsidR="002E7B0B" w:rsidRDefault="002E7B0B">
          <w:pPr>
            <w:pStyle w:val="9BEA79F7E3914B52A5F8EC028928E4D1"/>
          </w:pPr>
          <w:r>
            <w:rPr>
              <w:rStyle w:val="Platshllartext"/>
            </w:rPr>
            <w:t>Klicka här för att ange datum.</w:t>
          </w:r>
        </w:p>
      </w:docPartBody>
    </w:docPart>
    <w:docPart>
      <w:docPartPr>
        <w:name w:val="8091FB9E36494BA6AEFD7B824572ED67"/>
        <w:category>
          <w:name w:val="Allmänt"/>
          <w:gallery w:val="placeholder"/>
        </w:category>
        <w:types>
          <w:type w:val="bbPlcHdr"/>
        </w:types>
        <w:behaviors>
          <w:behavior w:val="content"/>
        </w:behaviors>
        <w:guid w:val="{CB143DA5-D8E8-4A8F-9EC1-CBA30E26C2A3}"/>
      </w:docPartPr>
      <w:docPartBody>
        <w:p w:rsidR="002E7B0B" w:rsidRDefault="002E7B0B">
          <w:pPr>
            <w:pStyle w:val="8091FB9E36494BA6AEFD7B824572ED67"/>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D0"/>
    <w:rsid w:val="002E7B0B"/>
    <w:rsid w:val="00653D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30E252C712E4B57BD11418F49DF2C06">
    <w:name w:val="830E252C712E4B57BD11418F49DF2C06"/>
    <w:rsid w:val="00653DD0"/>
  </w:style>
  <w:style w:type="character" w:styleId="Platshllartext">
    <w:name w:val="Placeholder Text"/>
    <w:basedOn w:val="Standardstycketeckensnitt"/>
    <w:uiPriority w:val="99"/>
    <w:semiHidden/>
    <w:rPr>
      <w:noProof w:val="0"/>
      <w:color w:val="808080"/>
    </w:rPr>
  </w:style>
  <w:style w:type="paragraph" w:customStyle="1" w:styleId="C4D1974621FA423C9E548D97AEF9BD09">
    <w:name w:val="C4D1974621FA423C9E548D97AEF9BD09"/>
    <w:rsid w:val="00653DD0"/>
  </w:style>
  <w:style w:type="paragraph" w:customStyle="1" w:styleId="54A75F3715CE49FCA5E05451CF153139">
    <w:name w:val="54A75F3715CE49FCA5E05451CF153139"/>
    <w:rsid w:val="00653DD0"/>
  </w:style>
  <w:style w:type="paragraph" w:customStyle="1" w:styleId="20F4B9BE4FA34F2E8F5D46E49C954653">
    <w:name w:val="20F4B9BE4FA34F2E8F5D46E49C954653"/>
    <w:rsid w:val="00653DD0"/>
  </w:style>
  <w:style w:type="paragraph" w:customStyle="1" w:styleId="6A0B2A647E494176A48AF41603A237CD">
    <w:name w:val="6A0B2A647E494176A48AF41603A237CD"/>
    <w:rsid w:val="00653DD0"/>
  </w:style>
  <w:style w:type="paragraph" w:customStyle="1" w:styleId="F6EA446A5A144B4298BB5ED7BE345FAD">
    <w:name w:val="F6EA446A5A144B4298BB5ED7BE345FAD"/>
    <w:rsid w:val="00653DD0"/>
  </w:style>
  <w:style w:type="paragraph" w:customStyle="1" w:styleId="412FB6ACB73D4EF8A4B00C0FCC79F5D1">
    <w:name w:val="412FB6ACB73D4EF8A4B00C0FCC79F5D1"/>
    <w:rsid w:val="00653DD0"/>
  </w:style>
  <w:style w:type="paragraph" w:customStyle="1" w:styleId="ABD9D826C6DD4757827E0209FCDB6DE4">
    <w:name w:val="ABD9D826C6DD4757827E0209FCDB6DE4"/>
    <w:rsid w:val="00653DD0"/>
  </w:style>
  <w:style w:type="paragraph" w:customStyle="1" w:styleId="F601959CFC6447F4A0B4C3CA29937C8E">
    <w:name w:val="F601959CFC6447F4A0B4C3CA29937C8E"/>
    <w:rsid w:val="00653DD0"/>
  </w:style>
  <w:style w:type="paragraph" w:customStyle="1" w:styleId="4C2E168AC18644F7B77752CD7E922854">
    <w:name w:val="4C2E168AC18644F7B77752CD7E922854"/>
    <w:rsid w:val="00653DD0"/>
  </w:style>
  <w:style w:type="paragraph" w:customStyle="1" w:styleId="C1363073A3D04278A4B7CF310E28A4D2">
    <w:name w:val="C1363073A3D04278A4B7CF310E28A4D2"/>
    <w:rsid w:val="00653DD0"/>
  </w:style>
  <w:style w:type="paragraph" w:customStyle="1" w:styleId="58C193B80795493D886644A3EE6CEF28">
    <w:name w:val="58C193B80795493D886644A3EE6CEF28"/>
    <w:rsid w:val="00653DD0"/>
  </w:style>
  <w:style w:type="paragraph" w:customStyle="1" w:styleId="8C6B72C1C5EE43D99DA3899D55485868">
    <w:name w:val="8C6B72C1C5EE43D99DA3899D55485868"/>
    <w:rsid w:val="00653DD0"/>
  </w:style>
  <w:style w:type="paragraph" w:customStyle="1" w:styleId="A6ECB78FD886461099E2DD8E560BC0AB">
    <w:name w:val="A6ECB78FD886461099E2DD8E560BC0AB"/>
    <w:rsid w:val="00653DD0"/>
  </w:style>
  <w:style w:type="paragraph" w:customStyle="1" w:styleId="020C6FA6D6D942D99E29D79A27E58DD6">
    <w:name w:val="020C6FA6D6D942D99E29D79A27E58DD6"/>
    <w:rsid w:val="00653DD0"/>
  </w:style>
  <w:style w:type="paragraph" w:customStyle="1" w:styleId="B0D80B4ABA5C44AA81763394C77AF49B">
    <w:name w:val="B0D80B4ABA5C44AA81763394C77AF49B"/>
  </w:style>
  <w:style w:type="paragraph" w:customStyle="1" w:styleId="9BEA79F7E3914B52A5F8EC028928E4D1">
    <w:name w:val="9BEA79F7E3914B52A5F8EC028928E4D1"/>
  </w:style>
  <w:style w:type="paragraph" w:customStyle="1" w:styleId="8091FB9E36494BA6AEFD7B824572ED67">
    <w:name w:val="8091FB9E36494BA6AEFD7B824572E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Lena Hallengren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2018-05-09T00:00:00</HeaderDate>
    <Office/>
    <Dnr>S2018/02700/FST</Dnr>
    <ParagrafNr/>
    <DocumentTitle/>
    <VisitingAddress/>
    <Extra1/>
    <Extra2/>
    <Extra3>Camilla Waltersson Grönvall</Extra3>
    <Number/>
    <Recipient>Till riksdagen</Recipient>
    <SenderText/>
    <DocNumber/>
    <Doclanguage>1053</Doclanguage>
    <Appendix/>
    <LogotypeName>RK_LOGO_SV_BW.png</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db85eac6-4ff9-4c4a-a47d-f21fc1572007</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F7E85-A43A-4BA2-9DBB-4C2D50AE7629}"/>
</file>

<file path=customXml/itemProps2.xml><?xml version="1.0" encoding="utf-8"?>
<ds:datastoreItem xmlns:ds="http://schemas.openxmlformats.org/officeDocument/2006/customXml" ds:itemID="{65883A77-A169-4728-9778-FD8F91D66387}"/>
</file>

<file path=customXml/itemProps3.xml><?xml version="1.0" encoding="utf-8"?>
<ds:datastoreItem xmlns:ds="http://schemas.openxmlformats.org/officeDocument/2006/customXml" ds:itemID="{C7978356-17CA-4868-A33B-3144F190B9C7}"/>
</file>

<file path=customXml/itemProps4.xml><?xml version="1.0" encoding="utf-8"?>
<ds:datastoreItem xmlns:ds="http://schemas.openxmlformats.org/officeDocument/2006/customXml" ds:itemID="{0AC2C328-1C18-46E1-BC70-A585D755E8AC}">
  <ds:schemaRefs>
    <ds:schemaRef ds:uri="http://schemas.microsoft.com/sharepoint/events"/>
  </ds:schemaRefs>
</ds:datastoreItem>
</file>

<file path=customXml/itemProps5.xml><?xml version="1.0" encoding="utf-8"?>
<ds:datastoreItem xmlns:ds="http://schemas.openxmlformats.org/officeDocument/2006/customXml" ds:itemID="{B5A4C972-7A6C-4007-B894-CA7E2B993590}"/>
</file>

<file path=customXml/itemProps6.xml><?xml version="1.0" encoding="utf-8"?>
<ds:datastoreItem xmlns:ds="http://schemas.openxmlformats.org/officeDocument/2006/customXml" ds:itemID="{0AC2C328-1C18-46E1-BC70-A585D755E8AC}"/>
</file>

<file path=customXml/itemProps7.xml><?xml version="1.0" encoding="utf-8"?>
<ds:datastoreItem xmlns:ds="http://schemas.openxmlformats.org/officeDocument/2006/customXml" ds:itemID="{CDBEF3FA-97A4-4506-9AD0-CD920601394F}"/>
</file>

<file path=customXml/itemProps8.xml><?xml version="1.0" encoding="utf-8"?>
<ds:datastoreItem xmlns:ds="http://schemas.openxmlformats.org/officeDocument/2006/customXml" ds:itemID="{8FEDA6D6-4245-4F18-AD28-C20294786B50}"/>
</file>

<file path=docProps/app.xml><?xml version="1.0" encoding="utf-8"?>
<Properties xmlns="http://schemas.openxmlformats.org/officeDocument/2006/extended-properties" xmlns:vt="http://schemas.openxmlformats.org/officeDocument/2006/docPropsVTypes">
  <Template>RK Basmall</Template>
  <TotalTime>0</TotalTime>
  <Pages>2</Pages>
  <Words>390</Words>
  <Characters>2068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Brooks</dc:creator>
  <cp:keywords/>
  <dc:description/>
  <cp:lastModifiedBy>Anna Brooks</cp:lastModifiedBy>
  <cp:revision>23</cp:revision>
  <cp:lastPrinted>2018-05-02T12:23:00Z</cp:lastPrinted>
  <dcterms:created xsi:type="dcterms:W3CDTF">2018-05-02T10:43:00Z</dcterms:created>
  <dcterms:modified xsi:type="dcterms:W3CDTF">2018-05-07T07:12:00Z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Aktivitetskategori">
    <vt:lpwstr/>
  </property>
  <property fmtid="{D5CDD505-2E9C-101B-9397-08002B2CF9AE}" pid="5" name="_dlc_DocIdItemGuid">
    <vt:lpwstr>088bbdc1-d104-4514-a5f4-6dcb943a062c</vt:lpwstr>
  </property>
</Properties>
</file>