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6B4C" w14:textId="77777777" w:rsidR="00541693" w:rsidRDefault="00541693" w:rsidP="00DA0661">
      <w:pPr>
        <w:pStyle w:val="Rubrik"/>
      </w:pPr>
      <w:bookmarkStart w:id="0" w:name="Start"/>
      <w:bookmarkEnd w:id="0"/>
      <w:r>
        <w:t>Svar på fråga 2017/18:879 av Johan Forssell (M)</w:t>
      </w:r>
      <w:r>
        <w:br/>
        <w:t>Utökade möjligheter till arbetsplatsinspektioner</w:t>
      </w:r>
    </w:p>
    <w:p w14:paraId="506C3C38" w14:textId="77777777" w:rsidR="00541693" w:rsidRDefault="00541693" w:rsidP="00541693">
      <w:pPr>
        <w:pStyle w:val="Brdtext"/>
      </w:pPr>
      <w:r>
        <w:t xml:space="preserve">Johan Forssell har frågat mig vilken effekt jag och regeringen anser att förslagen i </w:t>
      </w:r>
      <w:r w:rsidRPr="005F67D5">
        <w:t>lagrådsremissen Utökade möjligheter till arbetsplatsinspektioner</w:t>
      </w:r>
      <w:r>
        <w:t xml:space="preserve"> kommer att ha på återvändandet givet det stora antalet människor som uppehåller sig i Sverige utan tillstånd</w:t>
      </w:r>
      <w:r w:rsidR="009C1CC0">
        <w:t>.</w:t>
      </w:r>
    </w:p>
    <w:p w14:paraId="634F02B0" w14:textId="77777777" w:rsidR="009C1CC0" w:rsidRDefault="009C1CC0" w:rsidP="009C1CC0">
      <w:pPr>
        <w:pStyle w:val="Brdtext"/>
      </w:pPr>
      <w:r>
        <w:t>Regeringens förslag innebär att Polismyndigheten får utökade möjligheter att genomföra inspektioner på arbetsplatser för att kontrollera att arbetsgivare</w:t>
      </w:r>
      <w:r w:rsidR="00456556">
        <w:t xml:space="preserve"> inte utnyttjar personer som inte får vistas i Sverige.</w:t>
      </w:r>
    </w:p>
    <w:p w14:paraId="69270BAD" w14:textId="77777777" w:rsidR="00541693" w:rsidRDefault="00541693" w:rsidP="00541693">
      <w:pPr>
        <w:pStyle w:val="Brdtext"/>
      </w:pPr>
      <w:r w:rsidRPr="008907D7">
        <w:t xml:space="preserve">Förslaget att </w:t>
      </w:r>
      <w:r>
        <w:t xml:space="preserve">utöka </w:t>
      </w:r>
      <w:r w:rsidRPr="008907D7">
        <w:t>möjlighet</w:t>
      </w:r>
      <w:r>
        <w:t>erna</w:t>
      </w:r>
      <w:r w:rsidRPr="008907D7">
        <w:t xml:space="preserve"> för Polismyndigheten att genomföra inspektioner på arbetsplatser </w:t>
      </w:r>
      <w:r w:rsidRPr="008907D7" w:rsidDel="00BE20F3">
        <w:t xml:space="preserve">kan </w:t>
      </w:r>
      <w:r>
        <w:t>för</w:t>
      </w:r>
      <w:r>
        <w:softHyphen/>
        <w:t xml:space="preserve">väntas </w:t>
      </w:r>
      <w:r w:rsidRPr="008907D7">
        <w:t xml:space="preserve">resultera i fler </w:t>
      </w:r>
      <w:r>
        <w:t xml:space="preserve">upptäckter av </w:t>
      </w:r>
      <w:r w:rsidR="00456556">
        <w:t xml:space="preserve">oseriösa </w:t>
      </w:r>
      <w:r w:rsidRPr="008907D7">
        <w:t>arbetsgivare</w:t>
      </w:r>
      <w:r w:rsidR="00456556">
        <w:t xml:space="preserve"> som bryter mot förbudet att anställa personer som inte har rätt att vistas eller arbeta i Sverige.</w:t>
      </w:r>
      <w:r>
        <w:t xml:space="preserve"> </w:t>
      </w:r>
      <w:r w:rsidRPr="008907D7">
        <w:t xml:space="preserve">På sikt bör </w:t>
      </w:r>
      <w:r>
        <w:t xml:space="preserve">de </w:t>
      </w:r>
      <w:r w:rsidRPr="008907D7">
        <w:t>utökad</w:t>
      </w:r>
      <w:r>
        <w:t>e</w:t>
      </w:r>
      <w:r w:rsidRPr="008907D7">
        <w:t xml:space="preserve"> möjlighet</w:t>
      </w:r>
      <w:r>
        <w:t>erna</w:t>
      </w:r>
      <w:r w:rsidRPr="008907D7">
        <w:t xml:space="preserve"> </w:t>
      </w:r>
      <w:r>
        <w:t xml:space="preserve">till </w:t>
      </w:r>
      <w:r w:rsidRPr="008907D7">
        <w:t>arbetsplats</w:t>
      </w:r>
      <w:r>
        <w:t>inspektioner</w:t>
      </w:r>
      <w:r w:rsidRPr="008907D7">
        <w:t xml:space="preserve"> leda till att arbets</w:t>
      </w:r>
      <w:r>
        <w:softHyphen/>
      </w:r>
      <w:r w:rsidRPr="008907D7">
        <w:t xml:space="preserve">givare </w:t>
      </w:r>
      <w:r>
        <w:t xml:space="preserve">vidtar de kontrollåtgärder som ska genomföras innan anställning </w:t>
      </w:r>
      <w:r w:rsidRPr="008907D7">
        <w:t xml:space="preserve">och att </w:t>
      </w:r>
      <w:r w:rsidR="002026CF">
        <w:t xml:space="preserve">antalet anställningar i strid med </w:t>
      </w:r>
      <w:r w:rsidRPr="008907D7">
        <w:t xml:space="preserve">utlänningslagens bestämmelser </w:t>
      </w:r>
      <w:r w:rsidRPr="008907D7" w:rsidDel="00BE20F3">
        <w:t xml:space="preserve">därmed </w:t>
      </w:r>
      <w:r w:rsidRPr="008907D7">
        <w:t>minskar.</w:t>
      </w:r>
    </w:p>
    <w:p w14:paraId="19F7E1B6" w14:textId="77777777" w:rsidR="00541693" w:rsidRDefault="00541693" w:rsidP="00541693">
      <w:pPr>
        <w:pStyle w:val="Brdtextmedindrag"/>
        <w:ind w:firstLine="0"/>
      </w:pPr>
      <w:r w:rsidRPr="008907D7">
        <w:t>Förslaget</w:t>
      </w:r>
      <w:r w:rsidR="0040484E">
        <w:t xml:space="preserve"> kommer sannolikt också att</w:t>
      </w:r>
      <w:r w:rsidRPr="008907D7">
        <w:t xml:space="preserve"> innebär</w:t>
      </w:r>
      <w:r w:rsidR="0040484E">
        <w:t>a</w:t>
      </w:r>
      <w:r w:rsidRPr="008907D7">
        <w:t xml:space="preserve"> att fler </w:t>
      </w:r>
      <w:r w:rsidR="005F67D5">
        <w:t>personer</w:t>
      </w:r>
      <w:r w:rsidRPr="008907D7">
        <w:t xml:space="preserve"> som saknar rätt att vistas i Sverige påträffas och att Polismyndighetens arbete med att verkställa avvisning</w:t>
      </w:r>
      <w:r>
        <w:t>s</w:t>
      </w:r>
      <w:r w:rsidRPr="008907D7">
        <w:t>- och utvisningsbeslut därmed underlättas.</w:t>
      </w:r>
      <w:r>
        <w:t xml:space="preserve"> Förslaget kan </w:t>
      </w:r>
      <w:r w:rsidR="00456556">
        <w:t xml:space="preserve">även </w:t>
      </w:r>
      <w:r>
        <w:t>leda till att Polismyndigheten uppmärksammar fler fall där arbetsgivare utnyttjar personer som är utsatta för människohandel.</w:t>
      </w:r>
    </w:p>
    <w:p w14:paraId="123B7E7B" w14:textId="77777777" w:rsidR="007621E6" w:rsidRDefault="007621E6" w:rsidP="00D05D41">
      <w:pPr>
        <w:pStyle w:val="Brdtextmedindrag"/>
        <w:ind w:firstLine="0"/>
      </w:pPr>
    </w:p>
    <w:p w14:paraId="37567352" w14:textId="77777777" w:rsidR="007621E6" w:rsidRDefault="007621E6" w:rsidP="00D05D41">
      <w:pPr>
        <w:pStyle w:val="Brdtextmedindrag"/>
        <w:ind w:firstLine="0"/>
      </w:pPr>
    </w:p>
    <w:p w14:paraId="559AD23E" w14:textId="51514F27" w:rsidR="00541693" w:rsidRDefault="00541693" w:rsidP="00D05D41">
      <w:pPr>
        <w:pStyle w:val="Brdtextmedindrag"/>
        <w:ind w:firstLine="0"/>
      </w:pPr>
      <w:bookmarkStart w:id="1" w:name="_GoBack"/>
      <w:bookmarkEnd w:id="1"/>
      <w:r>
        <w:lastRenderedPageBreak/>
        <w:t>Ändringarna föreslå</w:t>
      </w:r>
      <w:r w:rsidR="00D05D41">
        <w:t xml:space="preserve">s träda i kraft den 1 juli 2018. </w:t>
      </w:r>
    </w:p>
    <w:p w14:paraId="2F80672C" w14:textId="77777777" w:rsidR="00530B56" w:rsidRDefault="00530B56" w:rsidP="006A12F1">
      <w:pPr>
        <w:pStyle w:val="Brdtext"/>
      </w:pPr>
    </w:p>
    <w:p w14:paraId="6C02C3DF" w14:textId="77777777" w:rsidR="00541693" w:rsidRDefault="0054169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B56D730EF9F4B3B8E0F7D9B44A0AE68"/>
          </w:placeholder>
          <w:dataBinding w:prefixMappings="xmlns:ns0='http://lp/documentinfo/RK' " w:xpath="/ns0:DocumentInfo[1]/ns0:BaseInfo[1]/ns0:HeaderDate[1]" w:storeItemID="{45118F2D-F731-4697-8500-5009496E2D88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41212764" w14:textId="77777777" w:rsidR="00541693" w:rsidRDefault="00541693" w:rsidP="004E7A8F">
      <w:pPr>
        <w:pStyle w:val="Brdtextutanavstnd"/>
      </w:pPr>
    </w:p>
    <w:p w14:paraId="2FF0F807" w14:textId="77777777" w:rsidR="0040484E" w:rsidRDefault="0040484E" w:rsidP="004E7A8F">
      <w:pPr>
        <w:pStyle w:val="Brdtextutanavstnd"/>
      </w:pPr>
    </w:p>
    <w:p w14:paraId="4A67F012" w14:textId="77777777" w:rsidR="00541693" w:rsidRPr="00DB48AB" w:rsidRDefault="00541693" w:rsidP="00DB48AB">
      <w:pPr>
        <w:pStyle w:val="Brdtext"/>
      </w:pPr>
      <w:r>
        <w:t>Heléne Fritzon</w:t>
      </w:r>
    </w:p>
    <w:sectPr w:rsidR="00541693" w:rsidRPr="00DB48AB" w:rsidSect="005416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8C34" w14:textId="77777777" w:rsidR="00D43C6D" w:rsidRDefault="00D43C6D" w:rsidP="00A87A54">
      <w:pPr>
        <w:spacing w:after="0" w:line="240" w:lineRule="auto"/>
      </w:pPr>
      <w:r>
        <w:separator/>
      </w:r>
    </w:p>
  </w:endnote>
  <w:endnote w:type="continuationSeparator" w:id="0">
    <w:p w14:paraId="1F77D40B" w14:textId="77777777" w:rsidR="00D43C6D" w:rsidRDefault="00D43C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E066" w14:textId="77777777" w:rsidR="00DD330F" w:rsidRDefault="00DD33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25C7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2F42E3" w14:textId="77F6120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621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621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EBF82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6F96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9C78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6F2A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1C65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F8E47A" w14:textId="77777777" w:rsidTr="00C26068">
      <w:trPr>
        <w:trHeight w:val="227"/>
      </w:trPr>
      <w:tc>
        <w:tcPr>
          <w:tcW w:w="4074" w:type="dxa"/>
        </w:tcPr>
        <w:p w14:paraId="34BD8CF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D6E41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61F6E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A0B3" w14:textId="77777777" w:rsidR="00D43C6D" w:rsidRDefault="00D43C6D" w:rsidP="00A87A54">
      <w:pPr>
        <w:spacing w:after="0" w:line="240" w:lineRule="auto"/>
      </w:pPr>
      <w:r>
        <w:separator/>
      </w:r>
    </w:p>
  </w:footnote>
  <w:footnote w:type="continuationSeparator" w:id="0">
    <w:p w14:paraId="71D3BB4D" w14:textId="77777777" w:rsidR="00D43C6D" w:rsidRDefault="00D43C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DEE2" w14:textId="77777777" w:rsidR="00DD330F" w:rsidRDefault="00DD33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A5AC" w14:textId="77777777" w:rsidR="00DD330F" w:rsidRDefault="00DD33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1693" w14:paraId="52A221F5" w14:textId="77777777" w:rsidTr="00C93EBA">
      <w:trPr>
        <w:trHeight w:val="227"/>
      </w:trPr>
      <w:tc>
        <w:tcPr>
          <w:tcW w:w="5534" w:type="dxa"/>
        </w:tcPr>
        <w:p w14:paraId="3B60FDCD" w14:textId="77777777" w:rsidR="00541693" w:rsidRPr="007D73AB" w:rsidRDefault="00541693">
          <w:pPr>
            <w:pStyle w:val="Sidhuvud"/>
          </w:pPr>
        </w:p>
      </w:tc>
      <w:tc>
        <w:tcPr>
          <w:tcW w:w="3170" w:type="dxa"/>
          <w:vAlign w:val="bottom"/>
        </w:tcPr>
        <w:p w14:paraId="12F565E3" w14:textId="77777777" w:rsidR="00541693" w:rsidRPr="007D73AB" w:rsidRDefault="00541693" w:rsidP="00340DE0">
          <w:pPr>
            <w:pStyle w:val="Sidhuvud"/>
          </w:pPr>
        </w:p>
      </w:tc>
      <w:tc>
        <w:tcPr>
          <w:tcW w:w="1134" w:type="dxa"/>
        </w:tcPr>
        <w:p w14:paraId="6B5262B8" w14:textId="77777777" w:rsidR="00541693" w:rsidRDefault="00541693" w:rsidP="005A703A">
          <w:pPr>
            <w:pStyle w:val="Sidhuvud"/>
          </w:pPr>
        </w:p>
      </w:tc>
    </w:tr>
    <w:tr w:rsidR="00541693" w14:paraId="68E5D022" w14:textId="77777777" w:rsidTr="00C93EBA">
      <w:trPr>
        <w:trHeight w:val="1928"/>
      </w:trPr>
      <w:tc>
        <w:tcPr>
          <w:tcW w:w="5534" w:type="dxa"/>
        </w:tcPr>
        <w:p w14:paraId="30FD8A3F" w14:textId="77777777" w:rsidR="00541693" w:rsidRPr="00340DE0" w:rsidRDefault="005416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2D3480" wp14:editId="11440EB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AD6F5A" w14:textId="77777777" w:rsidR="00541693" w:rsidRPr="00710A6C" w:rsidRDefault="00541693" w:rsidP="00EE3C0F">
          <w:pPr>
            <w:pStyle w:val="Sidhuvud"/>
            <w:rPr>
              <w:b/>
            </w:rPr>
          </w:pPr>
        </w:p>
        <w:p w14:paraId="5D9588B7" w14:textId="77777777" w:rsidR="00541693" w:rsidRDefault="00541693" w:rsidP="00EE3C0F">
          <w:pPr>
            <w:pStyle w:val="Sidhuvud"/>
          </w:pPr>
        </w:p>
        <w:p w14:paraId="4CAAB716" w14:textId="77777777" w:rsidR="00541693" w:rsidRDefault="00541693" w:rsidP="00EE3C0F">
          <w:pPr>
            <w:pStyle w:val="Sidhuvud"/>
          </w:pPr>
        </w:p>
        <w:p w14:paraId="4C3EA254" w14:textId="77777777" w:rsidR="00541693" w:rsidRDefault="005416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EBB93B40C946AD8DAD3BB9B0BF8EA6"/>
            </w:placeholder>
            <w:dataBinding w:prefixMappings="xmlns:ns0='http://lp/documentinfo/RK' " w:xpath="/ns0:DocumentInfo[1]/ns0:BaseInfo[1]/ns0:Dnr[1]" w:storeItemID="{45118F2D-F731-4697-8500-5009496E2D88}"/>
            <w:text/>
          </w:sdtPr>
          <w:sdtEndPr/>
          <w:sdtContent>
            <w:p w14:paraId="19E65A78" w14:textId="77777777" w:rsidR="00541693" w:rsidRDefault="00541693" w:rsidP="00EE3C0F">
              <w:pPr>
                <w:pStyle w:val="Sidhuvud"/>
              </w:pPr>
              <w:r>
                <w:t>Ju2018/01444/POL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A23750A6B047AF8AEAACDB69E0B146"/>
            </w:placeholder>
            <w:showingPlcHdr/>
            <w:dataBinding w:prefixMappings="xmlns:ns0='http://lp/documentinfo/RK' " w:xpath="/ns0:DocumentInfo[1]/ns0:BaseInfo[1]/ns0:DocNumber[1]" w:storeItemID="{45118F2D-F731-4697-8500-5009496E2D88}"/>
            <w:text/>
          </w:sdtPr>
          <w:sdtEndPr/>
          <w:sdtContent>
            <w:p w14:paraId="35295AED" w14:textId="77777777" w:rsidR="00541693" w:rsidRDefault="005416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920BD2" w14:textId="77777777" w:rsidR="00541693" w:rsidRDefault="00541693" w:rsidP="00EE3C0F">
          <w:pPr>
            <w:pStyle w:val="Sidhuvud"/>
          </w:pPr>
        </w:p>
      </w:tc>
      <w:tc>
        <w:tcPr>
          <w:tcW w:w="1134" w:type="dxa"/>
        </w:tcPr>
        <w:p w14:paraId="13DC22FA" w14:textId="77777777" w:rsidR="00541693" w:rsidRDefault="00541693" w:rsidP="0094502D">
          <w:pPr>
            <w:pStyle w:val="Sidhuvud"/>
          </w:pPr>
        </w:p>
        <w:p w14:paraId="7F368052" w14:textId="77777777" w:rsidR="00541693" w:rsidRPr="0094502D" w:rsidRDefault="00541693" w:rsidP="00EC71A6">
          <w:pPr>
            <w:pStyle w:val="Sidhuvud"/>
          </w:pPr>
        </w:p>
      </w:tc>
    </w:tr>
    <w:tr w:rsidR="00541693" w14:paraId="3A74C2D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589CB8C4A046DEADAE50239747DCD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36E9C6A" w14:textId="77777777" w:rsidR="00541693" w:rsidRPr="00541693" w:rsidRDefault="00541693" w:rsidP="00340DE0">
              <w:pPr>
                <w:pStyle w:val="Sidhuvud"/>
                <w:rPr>
                  <w:b/>
                </w:rPr>
              </w:pPr>
              <w:r w:rsidRPr="00541693">
                <w:rPr>
                  <w:b/>
                </w:rPr>
                <w:t>Justitiedepartementet</w:t>
              </w:r>
            </w:p>
            <w:p w14:paraId="55737635" w14:textId="77777777" w:rsidR="00541693" w:rsidRPr="00DD330F" w:rsidRDefault="00541693" w:rsidP="00340DE0">
              <w:pPr>
                <w:pStyle w:val="Sidhuvud"/>
              </w:pPr>
              <w:r w:rsidRPr="00541693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4EE16BE25B4B1E9BE850C64AE914E3"/>
          </w:placeholder>
          <w:dataBinding w:prefixMappings="xmlns:ns0='http://lp/documentinfo/RK' " w:xpath="/ns0:DocumentInfo[1]/ns0:BaseInfo[1]/ns0:Recipient[1]" w:storeItemID="{45118F2D-F731-4697-8500-5009496E2D88}"/>
          <w:text w:multiLine="1"/>
        </w:sdtPr>
        <w:sdtEndPr/>
        <w:sdtContent>
          <w:tc>
            <w:tcPr>
              <w:tcW w:w="3170" w:type="dxa"/>
            </w:tcPr>
            <w:p w14:paraId="498AB814" w14:textId="77777777" w:rsidR="00541693" w:rsidRDefault="005416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C4B586" w14:textId="77777777" w:rsidR="00541693" w:rsidRDefault="00541693" w:rsidP="003E6020">
          <w:pPr>
            <w:pStyle w:val="Sidhuvud"/>
          </w:pPr>
        </w:p>
      </w:tc>
    </w:tr>
  </w:tbl>
  <w:p w14:paraId="2C63F1A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CD2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26CF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84E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556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0B56"/>
    <w:rsid w:val="00541693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67D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21E6"/>
    <w:rsid w:val="00773075"/>
    <w:rsid w:val="00773F36"/>
    <w:rsid w:val="00776254"/>
    <w:rsid w:val="00777CFF"/>
    <w:rsid w:val="007815BC"/>
    <w:rsid w:val="00782B3F"/>
    <w:rsid w:val="00782E3C"/>
    <w:rsid w:val="00784E62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CC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F6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336F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D41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3C6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330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2346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D3F3BD"/>
  <w15:docId w15:val="{776513D0-A53E-4DBA-A89A-C106A4C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84E62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EBB93B40C946AD8DAD3BB9B0BF8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666B-F63A-434A-9E89-4E6A1199B4BD}"/>
      </w:docPartPr>
      <w:docPartBody>
        <w:p w:rsidR="00F30C9F" w:rsidRDefault="007B3C40" w:rsidP="007B3C40">
          <w:pPr>
            <w:pStyle w:val="A5EBB93B40C946AD8DAD3BB9B0BF8E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A23750A6B047AF8AEAACDB69E0B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E3C2E-B319-4D84-BD23-EFDB954CAC89}"/>
      </w:docPartPr>
      <w:docPartBody>
        <w:p w:rsidR="00F30C9F" w:rsidRDefault="007B3C40" w:rsidP="007B3C40">
          <w:pPr>
            <w:pStyle w:val="24A23750A6B047AF8AEAACDB69E0B1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589CB8C4A046DEADAE50239747D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DCD59-E5FD-46E9-83E5-9264E8C60650}"/>
      </w:docPartPr>
      <w:docPartBody>
        <w:p w:rsidR="00F30C9F" w:rsidRDefault="007B3C40" w:rsidP="007B3C40">
          <w:pPr>
            <w:pStyle w:val="12589CB8C4A046DEADAE50239747DC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4EE16BE25B4B1E9BE850C64AE91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78266-BF2E-4D9B-963B-BDEEC46F13C9}"/>
      </w:docPartPr>
      <w:docPartBody>
        <w:p w:rsidR="00F30C9F" w:rsidRDefault="007B3C40" w:rsidP="007B3C40">
          <w:pPr>
            <w:pStyle w:val="8E4EE16BE25B4B1E9BE850C64AE914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56D730EF9F4B3B8E0F7D9B44A0A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4BE8C-4871-4CD5-9FB0-E375892E74E6}"/>
      </w:docPartPr>
      <w:docPartBody>
        <w:p w:rsidR="00F30C9F" w:rsidRDefault="007B3C40" w:rsidP="007B3C40">
          <w:pPr>
            <w:pStyle w:val="EB56D730EF9F4B3B8E0F7D9B44A0AE6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0"/>
    <w:rsid w:val="000C0BCF"/>
    <w:rsid w:val="007B3C40"/>
    <w:rsid w:val="00F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DE7F5AE1E2452490B45D5F4E2B15CB">
    <w:name w:val="A0DE7F5AE1E2452490B45D5F4E2B15CB"/>
    <w:rsid w:val="007B3C40"/>
  </w:style>
  <w:style w:type="character" w:styleId="Platshllartext">
    <w:name w:val="Placeholder Text"/>
    <w:basedOn w:val="Standardstycketeckensnitt"/>
    <w:uiPriority w:val="99"/>
    <w:semiHidden/>
    <w:rsid w:val="007B3C40"/>
    <w:rPr>
      <w:noProof w:val="0"/>
      <w:color w:val="808080"/>
    </w:rPr>
  </w:style>
  <w:style w:type="paragraph" w:customStyle="1" w:styleId="E4C1E115960043029CE906DE577D5986">
    <w:name w:val="E4C1E115960043029CE906DE577D5986"/>
    <w:rsid w:val="007B3C40"/>
  </w:style>
  <w:style w:type="paragraph" w:customStyle="1" w:styleId="666E94C3D32F4B83AAB163CCF48DE765">
    <w:name w:val="666E94C3D32F4B83AAB163CCF48DE765"/>
    <w:rsid w:val="007B3C40"/>
  </w:style>
  <w:style w:type="paragraph" w:customStyle="1" w:styleId="06102D2BB8604F54916BB844560F9120">
    <w:name w:val="06102D2BB8604F54916BB844560F9120"/>
    <w:rsid w:val="007B3C40"/>
  </w:style>
  <w:style w:type="paragraph" w:customStyle="1" w:styleId="A5EBB93B40C946AD8DAD3BB9B0BF8EA6">
    <w:name w:val="A5EBB93B40C946AD8DAD3BB9B0BF8EA6"/>
    <w:rsid w:val="007B3C40"/>
  </w:style>
  <w:style w:type="paragraph" w:customStyle="1" w:styleId="24A23750A6B047AF8AEAACDB69E0B146">
    <w:name w:val="24A23750A6B047AF8AEAACDB69E0B146"/>
    <w:rsid w:val="007B3C40"/>
  </w:style>
  <w:style w:type="paragraph" w:customStyle="1" w:styleId="143644A7A2084D758C0DB7CC948B7BCA">
    <w:name w:val="143644A7A2084D758C0DB7CC948B7BCA"/>
    <w:rsid w:val="007B3C40"/>
  </w:style>
  <w:style w:type="paragraph" w:customStyle="1" w:styleId="691EBDCD1B2347F8A09C165AC004BFB2">
    <w:name w:val="691EBDCD1B2347F8A09C165AC004BFB2"/>
    <w:rsid w:val="007B3C40"/>
  </w:style>
  <w:style w:type="paragraph" w:customStyle="1" w:styleId="F1CDED2F2BE84DF9AD770D198C3230DD">
    <w:name w:val="F1CDED2F2BE84DF9AD770D198C3230DD"/>
    <w:rsid w:val="007B3C40"/>
  </w:style>
  <w:style w:type="paragraph" w:customStyle="1" w:styleId="12589CB8C4A046DEADAE50239747DCDE">
    <w:name w:val="12589CB8C4A046DEADAE50239747DCDE"/>
    <w:rsid w:val="007B3C40"/>
  </w:style>
  <w:style w:type="paragraph" w:customStyle="1" w:styleId="8E4EE16BE25B4B1E9BE850C64AE914E3">
    <w:name w:val="8E4EE16BE25B4B1E9BE850C64AE914E3"/>
    <w:rsid w:val="007B3C40"/>
  </w:style>
  <w:style w:type="paragraph" w:customStyle="1" w:styleId="367DA5DE2F3948A1957C7A6404229B53">
    <w:name w:val="367DA5DE2F3948A1957C7A6404229B53"/>
    <w:rsid w:val="007B3C40"/>
  </w:style>
  <w:style w:type="paragraph" w:customStyle="1" w:styleId="D4BFAFB929B0439DAAAF4C24A39CF407">
    <w:name w:val="D4BFAFB929B0439DAAAF4C24A39CF407"/>
    <w:rsid w:val="007B3C40"/>
  </w:style>
  <w:style w:type="paragraph" w:customStyle="1" w:styleId="1CFC8B8227B745A5B7571457E45ABE4A">
    <w:name w:val="1CFC8B8227B745A5B7571457E45ABE4A"/>
    <w:rsid w:val="007B3C40"/>
  </w:style>
  <w:style w:type="paragraph" w:customStyle="1" w:styleId="68F38D4729D94C6F9E14624A585DAF3D">
    <w:name w:val="68F38D4729D94C6F9E14624A585DAF3D"/>
    <w:rsid w:val="007B3C40"/>
  </w:style>
  <w:style w:type="paragraph" w:customStyle="1" w:styleId="E4E477E7F0004902866E46AB1E72C20C">
    <w:name w:val="E4E477E7F0004902866E46AB1E72C20C"/>
    <w:rsid w:val="007B3C40"/>
  </w:style>
  <w:style w:type="paragraph" w:customStyle="1" w:styleId="EB56D730EF9F4B3B8E0F7D9B44A0AE68">
    <w:name w:val="EB56D730EF9F4B3B8E0F7D9B44A0AE68"/>
    <w:rsid w:val="007B3C40"/>
  </w:style>
  <w:style w:type="paragraph" w:customStyle="1" w:styleId="D2D7F3BB9CAC4622A8CEDB85AA202BD6">
    <w:name w:val="D2D7F3BB9CAC4622A8CEDB85AA202BD6"/>
    <w:rsid w:val="007B3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70b392d8-1a52-478b-b3e8-eb504a0aba6d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Ju2018/01444/POL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DAF0-29BD-4034-AFF3-A47D37633F81}"/>
</file>

<file path=customXml/itemProps2.xml><?xml version="1.0" encoding="utf-8"?>
<ds:datastoreItem xmlns:ds="http://schemas.openxmlformats.org/officeDocument/2006/customXml" ds:itemID="{AB02D148-512B-4954-A19B-3236CD16B822}"/>
</file>

<file path=customXml/itemProps3.xml><?xml version="1.0" encoding="utf-8"?>
<ds:datastoreItem xmlns:ds="http://schemas.openxmlformats.org/officeDocument/2006/customXml" ds:itemID="{00C171E4-F886-4F64-B169-8FBB9918BA1C}"/>
</file>

<file path=customXml/itemProps4.xml><?xml version="1.0" encoding="utf-8"?>
<ds:datastoreItem xmlns:ds="http://schemas.openxmlformats.org/officeDocument/2006/customXml" ds:itemID="{5706AC5A-6CD4-4BE7-91B3-555084D0CA5D}"/>
</file>

<file path=customXml/itemProps5.xml><?xml version="1.0" encoding="utf-8"?>
<ds:datastoreItem xmlns:ds="http://schemas.openxmlformats.org/officeDocument/2006/customXml" ds:itemID="{D77606C1-7680-4627-9034-01463D36E179}"/>
</file>

<file path=customXml/itemProps6.xml><?xml version="1.0" encoding="utf-8"?>
<ds:datastoreItem xmlns:ds="http://schemas.openxmlformats.org/officeDocument/2006/customXml" ds:itemID="{5706AC5A-6CD4-4BE7-91B3-555084D0CA5D}"/>
</file>

<file path=customXml/itemProps7.xml><?xml version="1.0" encoding="utf-8"?>
<ds:datastoreItem xmlns:ds="http://schemas.openxmlformats.org/officeDocument/2006/customXml" ds:itemID="{45118F2D-F731-4697-8500-5009496E2D88}"/>
</file>

<file path=customXml/itemProps8.xml><?xml version="1.0" encoding="utf-8"?>
<ds:datastoreItem xmlns:ds="http://schemas.openxmlformats.org/officeDocument/2006/customXml" ds:itemID="{319462AD-9AFA-4333-B1C4-82049D373B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Crafoord Liljeqvist</dc:creator>
  <cp:keywords/>
  <dc:description/>
  <cp:lastModifiedBy>Gunilla Hansson-Böe</cp:lastModifiedBy>
  <cp:revision>3</cp:revision>
  <dcterms:created xsi:type="dcterms:W3CDTF">2018-03-06T14:04:00Z</dcterms:created>
  <dcterms:modified xsi:type="dcterms:W3CDTF">2018-03-06T14:04:00Z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5" name="Aktivitetskategori">
    <vt:lpwstr/>
  </property>
  <property fmtid="{D5CDD505-2E9C-101B-9397-08002B2CF9AE}" pid="6" name="_dlc_DocIdItemGuid">
    <vt:lpwstr>726ff676-dd37-4166-b10b-07faa6c2f4a2</vt:lpwstr>
  </property>
</Properties>
</file>