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24918" w:rsidP="00DA0661">
      <w:pPr>
        <w:pStyle w:val="Title"/>
      </w:pPr>
      <w:bookmarkStart w:id="0" w:name="Start"/>
      <w:bookmarkEnd w:id="0"/>
      <w:r>
        <w:t xml:space="preserve">Svar på fråga 2020/21:3510 av </w:t>
      </w:r>
      <w:sdt>
        <w:sdtPr>
          <w:alias w:val="Frågeställare"/>
          <w:tag w:val="delete"/>
          <w:id w:val="-211816850"/>
          <w:placeholder>
            <w:docPart w:val="941A10665633491AB31054A5DF188D42"/>
          </w:placeholder>
          <w:dataBinding w:xpath="/ns0:DocumentInfo[1]/ns0:BaseInfo[1]/ns0:Extra3[1]" w:storeItemID="{E32A8079-FEDA-4ECB-9E55-EC611B715B07}" w:prefixMappings="xmlns:ns0='http://lp/documentinfo/RK' "/>
          <w:text/>
        </w:sdtPr>
        <w:sdtContent>
          <w:r>
            <w:t>Lars Beckman</w:t>
          </w:r>
        </w:sdtContent>
      </w:sdt>
      <w:r>
        <w:t xml:space="preserve"> (</w:t>
      </w:r>
      <w:sdt>
        <w:sdtPr>
          <w:alias w:val="Parti"/>
          <w:tag w:val="Parti_delete"/>
          <w:id w:val="1620417071"/>
          <w:placeholder>
            <w:docPart w:val="8C01A7C59937440D9E4EA487BBD9966A"/>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t>Rovdjurstrycket i Gävleborg</w:t>
      </w:r>
    </w:p>
    <w:p w:rsidR="00224918" w:rsidP="002749F7">
      <w:pPr>
        <w:pStyle w:val="BodyText"/>
      </w:pPr>
      <w:sdt>
        <w:sdtPr>
          <w:alias w:val="Frågeställare"/>
          <w:tag w:val="delete"/>
          <w:id w:val="-1635256365"/>
          <w:placeholder>
            <w:docPart w:val="FA3C2FA587D942F5AAFE6141B3B3A75E"/>
          </w:placeholder>
          <w:dataBinding w:xpath="/ns0:DocumentInfo[1]/ns0:BaseInfo[1]/ns0:Extra3[1]" w:storeItemID="{E32A8079-FEDA-4ECB-9E55-EC611B715B07}" w:prefixMappings="xmlns:ns0='http://lp/documentinfo/RK' "/>
          <w:text/>
        </w:sdtPr>
        <w:sdtContent>
          <w:r>
            <w:t>Lars Beckman</w:t>
          </w:r>
        </w:sdtContent>
      </w:sdt>
      <w:r>
        <w:t xml:space="preserve"> har frågat mig vad jag avser att vidta för åtgärder för att säkerställa att inte rovdjurstrycket är för högt</w:t>
      </w:r>
      <w:r w:rsidR="002551A5">
        <w:t xml:space="preserve"> i Gävleborg</w:t>
      </w:r>
      <w:r>
        <w:t xml:space="preserve"> med alla de negativa konsekvenser det innebär.</w:t>
      </w:r>
    </w:p>
    <w:p w:rsidR="007702D1" w:rsidP="002749F7">
      <w:pPr>
        <w:pStyle w:val="BodyText"/>
      </w:pPr>
      <w:bookmarkStart w:id="1" w:name="_Hlk81249319"/>
      <w:r>
        <w:t>Det övergripande och långsiktiga målet för Sveriges rovdjurspolitik är att varg, björn, järv, lodjur och kungsörn ska uppnå och bibehålla gynnsam bevarandestatus enligt naturvårdsdirektiven, samtidigt som tamdjurshållning</w:t>
      </w:r>
      <w:r w:rsidR="00D45555">
        <w:t>en</w:t>
      </w:r>
      <w:r>
        <w:t xml:space="preserve"> inte påtagligt försvåras och socioekonomisk hänsyn tas</w:t>
      </w:r>
      <w:r w:rsidR="00D45555">
        <w:t>.</w:t>
      </w:r>
      <w:r>
        <w:t xml:space="preserve"> </w:t>
      </w:r>
      <w:r w:rsidR="00D45555">
        <w:t>R</w:t>
      </w:r>
      <w:r>
        <w:t>ovdjursförvaltningen ska vara förenlig med våra EU-rättsliga åtaganden och nationella mål. Det ska vara möjligt för människor att bo och verka i sina gröna näringar på landsbygden.</w:t>
      </w:r>
    </w:p>
    <w:p w:rsidR="007702D1" w:rsidP="002749F7">
      <w:pPr>
        <w:pStyle w:val="BodyText"/>
      </w:pPr>
      <w:r>
        <w:t xml:space="preserve">Viltskadecenter sammanställer och utvärderar hur närgångna rovdjur bör hanteras. Vilka åtgärder som ska sättas in i ett visst område beror på vilka problemsituationer som har uppstått och bedömningen av hur dessa sannolikt kommer att utvecklas. Möjlighet att bevilja skyddsjakt finns efter bedömning av den länsstyrelse dit en ansökan om skyddsjakt inkommit. </w:t>
      </w:r>
    </w:p>
    <w:p w:rsidR="00224918" w:rsidP="002749F7">
      <w:pPr>
        <w:pStyle w:val="BodyText"/>
      </w:pPr>
      <w:bookmarkEnd w:id="1"/>
      <w:r w:rsidRPr="00224918">
        <w:t>Rovdjursförvaltningen i</w:t>
      </w:r>
      <w:r>
        <w:t xml:space="preserve"> Sverige är regionaliserad</w:t>
      </w:r>
      <w:r w:rsidR="003B366A">
        <w:t xml:space="preserve"> sedan flera år</w:t>
      </w:r>
      <w:r>
        <w:t>. Det är Naturvårdsverket, länsstyrelserna och viltförvaltningsdelegationerna som har ansvar för att fatta beslut om förvaltning av och jakt efter rovdjur i linje med riksdagens olika beslut om rovdjursförvaltningen.</w:t>
      </w:r>
      <w:r w:rsidRPr="002114AA" w:rsidR="002114AA">
        <w:t xml:space="preserve"> Jag har inte för avsikt att göra förändringar i nuvarande ordning,</w:t>
      </w:r>
      <w:r w:rsidR="002114AA">
        <w:t xml:space="preserve"> m</w:t>
      </w:r>
      <w:r w:rsidRPr="00224918">
        <w:t>en som ansvari</w:t>
      </w:r>
      <w:r>
        <w:t>gt statsråd följer jag självklart utvecklingen</w:t>
      </w:r>
      <w:r w:rsidR="002551A5">
        <w:t>.</w:t>
      </w:r>
    </w:p>
    <w:p w:rsidR="00087541" w:rsidRPr="00224918" w:rsidP="002749F7">
      <w:pPr>
        <w:pStyle w:val="BodyText"/>
      </w:pPr>
    </w:p>
    <w:p w:rsidR="00224918" w:rsidRPr="00846C36" w:rsidP="006A12F1">
      <w:pPr>
        <w:pStyle w:val="BodyText"/>
        <w:rPr>
          <w:lang w:val="de-DE"/>
        </w:rPr>
      </w:pPr>
      <w:r w:rsidRPr="00846C36">
        <w:rPr>
          <w:lang w:val="de-DE"/>
        </w:rPr>
        <w:t xml:space="preserve">Stockholm den </w:t>
      </w:r>
      <w:sdt>
        <w:sdtPr>
          <w:rPr>
            <w:lang w:val="de-DE"/>
          </w:rPr>
          <w:id w:val="-1225218591"/>
          <w:placeholder>
            <w:docPart w:val="D0CFC99D163344CE8DDA39BEB86F6173"/>
          </w:placeholder>
          <w:dataBinding w:xpath="/ns0:DocumentInfo[1]/ns0:BaseInfo[1]/ns0:HeaderDate[1]" w:storeItemID="{E32A8079-FEDA-4ECB-9E55-EC611B715B07}" w:prefixMappings="xmlns:ns0='http://lp/documentinfo/RK' "/>
          <w:date w:fullDate="2021-09-07T00:00:00Z">
            <w:dateFormat w:val="d MMMM yyyy"/>
            <w:lid w:val="sv-SE"/>
            <w:storeMappedDataAs w:val="dateTime"/>
            <w:calendar w:val="gregorian"/>
          </w:date>
        </w:sdtPr>
        <w:sdtContent>
          <w:r w:rsidRPr="00EF0AFE" w:rsidR="00EF0AFE">
            <w:rPr>
              <w:lang w:val="de-DE"/>
            </w:rPr>
            <w:t xml:space="preserve">7 </w:t>
          </w:r>
          <w:r w:rsidRPr="00EF0AFE" w:rsidR="00EF0AFE">
            <w:rPr>
              <w:lang w:val="de-DE"/>
            </w:rPr>
            <w:t>september</w:t>
          </w:r>
          <w:r w:rsidRPr="00EF0AFE" w:rsidR="00EF0AFE">
            <w:rPr>
              <w:lang w:val="de-DE"/>
            </w:rPr>
            <w:t xml:space="preserve"> 2021</w:t>
          </w:r>
        </w:sdtContent>
      </w:sdt>
    </w:p>
    <w:p w:rsidR="00224918" w:rsidRPr="00846C36" w:rsidP="004E7A8F">
      <w:pPr>
        <w:pStyle w:val="Brdtextutanavstnd"/>
        <w:rPr>
          <w:lang w:val="de-DE"/>
        </w:rPr>
      </w:pPr>
    </w:p>
    <w:p w:rsidR="00224918" w:rsidRPr="00846C36" w:rsidP="004E7A8F">
      <w:pPr>
        <w:pStyle w:val="Brdtextutanavstnd"/>
        <w:rPr>
          <w:lang w:val="de-DE"/>
        </w:rPr>
      </w:pPr>
    </w:p>
    <w:sdt>
      <w:sdtPr>
        <w:rPr>
          <w:lang w:val="de-DE"/>
        </w:rPr>
        <w:alias w:val="Klicka på listpilen"/>
        <w:tag w:val="run-loadAllMinistersFromDep_delete"/>
        <w:id w:val="-122627287"/>
        <w:placeholder>
          <w:docPart w:val="1ABE889C7555488AB85CF9DBDEE7896F"/>
        </w:placeholder>
        <w:dataBinding w:xpath="/ns0:DocumentInfo[1]/ns0:BaseInfo[1]/ns0:TopSender[1]" w:storeItemID="{E32A8079-FEDA-4ECB-9E55-EC611B715B07}" w:prefixMappings="xmlns:ns0='http://lp/documentinfo/RK' "/>
        <w:comboBox w:lastValue="Näringsministern">
          <w:listItem w:value="Näringsministern" w:displayText="Ibrahim Baylan"/>
          <w:listItem w:value="Landsbygdsministern" w:displayText="Jennie Nilsson"/>
        </w:comboBox>
      </w:sdtPr>
      <w:sdtContent>
        <w:p w:rsidR="00224918" w:rsidRPr="00846C36" w:rsidP="00422A41">
          <w:pPr>
            <w:pStyle w:val="BodyText"/>
            <w:rPr>
              <w:lang w:val="de-DE"/>
            </w:rPr>
          </w:pPr>
          <w:r>
            <w:rPr>
              <w:rStyle w:val="DefaultParagraphFont"/>
              <w:lang w:val="de-DE"/>
            </w:rPr>
            <w:t>Ibrahim Baylan</w:t>
          </w:r>
        </w:p>
      </w:sdtContent>
    </w:sdt>
    <w:p w:rsidR="00224918" w:rsidRPr="00846C36" w:rsidP="00DB48AB">
      <w:pPr>
        <w:pStyle w:val="BodyText"/>
        <w:rPr>
          <w:lang w:val="de-DE"/>
        </w:rPr>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24918" w:rsidRPr="007D73AB">
          <w:pPr>
            <w:pStyle w:val="Header"/>
          </w:pPr>
        </w:p>
      </w:tc>
      <w:tc>
        <w:tcPr>
          <w:tcW w:w="3170" w:type="dxa"/>
          <w:vAlign w:val="bottom"/>
        </w:tcPr>
        <w:p w:rsidR="00224918" w:rsidRPr="007D73AB" w:rsidP="00340DE0">
          <w:pPr>
            <w:pStyle w:val="Header"/>
          </w:pPr>
        </w:p>
      </w:tc>
      <w:tc>
        <w:tcPr>
          <w:tcW w:w="1134" w:type="dxa"/>
        </w:tcPr>
        <w:p w:rsidR="0022491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2491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24918" w:rsidRPr="00710A6C" w:rsidP="00EE3C0F">
          <w:pPr>
            <w:pStyle w:val="Header"/>
            <w:rPr>
              <w:b/>
            </w:rPr>
          </w:pPr>
        </w:p>
        <w:p w:rsidR="00224918" w:rsidP="00EE3C0F">
          <w:pPr>
            <w:pStyle w:val="Header"/>
          </w:pPr>
        </w:p>
        <w:p w:rsidR="00224918" w:rsidP="00EE3C0F">
          <w:pPr>
            <w:pStyle w:val="Header"/>
          </w:pPr>
        </w:p>
        <w:p w:rsidR="00224918" w:rsidP="00EE3C0F">
          <w:pPr>
            <w:pStyle w:val="Header"/>
          </w:pPr>
        </w:p>
        <w:sdt>
          <w:sdtPr>
            <w:alias w:val="Dnr"/>
            <w:tag w:val="ccRKShow_Dnr"/>
            <w:id w:val="-829283628"/>
            <w:placeholder>
              <w:docPart w:val="F744BD4D27994D1C9D6CEDEBDD682453"/>
            </w:placeholder>
            <w:dataBinding w:xpath="/ns0:DocumentInfo[1]/ns0:BaseInfo[1]/ns0:Dnr[1]" w:storeItemID="{E32A8079-FEDA-4ECB-9E55-EC611B715B07}" w:prefixMappings="xmlns:ns0='http://lp/documentinfo/RK' "/>
            <w:text/>
          </w:sdtPr>
          <w:sdtContent>
            <w:p w:rsidR="00224918" w:rsidP="00EE3C0F">
              <w:pPr>
                <w:pStyle w:val="Header"/>
              </w:pPr>
              <w:r>
                <w:t>N2021/</w:t>
              </w:r>
              <w:r w:rsidR="004A62CC">
                <w:t>02234</w:t>
              </w:r>
            </w:p>
          </w:sdtContent>
        </w:sdt>
        <w:sdt>
          <w:sdtPr>
            <w:alias w:val="DocNumber"/>
            <w:tag w:val="DocNumber"/>
            <w:id w:val="1726028884"/>
            <w:placeholder>
              <w:docPart w:val="93867D5F44704B4DADBC573975CE30CB"/>
            </w:placeholder>
            <w:showingPlcHdr/>
            <w:dataBinding w:xpath="/ns0:DocumentInfo[1]/ns0:BaseInfo[1]/ns0:DocNumber[1]" w:storeItemID="{E32A8079-FEDA-4ECB-9E55-EC611B715B07}" w:prefixMappings="xmlns:ns0='http://lp/documentinfo/RK' "/>
            <w:text/>
          </w:sdtPr>
          <w:sdtContent>
            <w:p w:rsidR="00224918" w:rsidP="00EE3C0F">
              <w:pPr>
                <w:pStyle w:val="Header"/>
              </w:pPr>
              <w:r>
                <w:rPr>
                  <w:rStyle w:val="PlaceholderText"/>
                </w:rPr>
                <w:t xml:space="preserve"> </w:t>
              </w:r>
            </w:p>
          </w:sdtContent>
        </w:sdt>
        <w:p w:rsidR="00224918" w:rsidP="00EE3C0F">
          <w:pPr>
            <w:pStyle w:val="Header"/>
          </w:pPr>
        </w:p>
      </w:tc>
      <w:tc>
        <w:tcPr>
          <w:tcW w:w="1134" w:type="dxa"/>
        </w:tcPr>
        <w:p w:rsidR="00224918" w:rsidP="0094502D">
          <w:pPr>
            <w:pStyle w:val="Header"/>
          </w:pPr>
        </w:p>
        <w:p w:rsidR="0022491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979B0A84C814F3D855D61A2BE1D4328"/>
          </w:placeholder>
          <w:richText/>
        </w:sdtPr>
        <w:sdtEndPr>
          <w:rPr>
            <w:b w:val="0"/>
          </w:rPr>
        </w:sdtEndPr>
        <w:sdtContent>
          <w:tc>
            <w:tcPr>
              <w:tcW w:w="5534" w:type="dxa"/>
              <w:tcMar>
                <w:right w:w="1134" w:type="dxa"/>
              </w:tcMar>
            </w:tcPr>
            <w:p w:rsidR="00224918" w:rsidRPr="00224918" w:rsidP="00340DE0">
              <w:pPr>
                <w:pStyle w:val="Header"/>
                <w:rPr>
                  <w:b/>
                </w:rPr>
              </w:pPr>
              <w:r w:rsidRPr="00224918">
                <w:rPr>
                  <w:b/>
                </w:rPr>
                <w:t>Näringsdepartementet</w:t>
              </w:r>
            </w:p>
            <w:p w:rsidR="00224918" w:rsidRPr="00340DE0" w:rsidP="00340DE0">
              <w:pPr>
                <w:pStyle w:val="Header"/>
              </w:pPr>
              <w:r w:rsidRPr="00224918">
                <w:t>Näringsministern</w:t>
              </w:r>
            </w:p>
          </w:tc>
        </w:sdtContent>
      </w:sdt>
      <w:sdt>
        <w:sdtPr>
          <w:alias w:val="Recipient"/>
          <w:tag w:val="ccRKShow_Recipient"/>
          <w:id w:val="-28344517"/>
          <w:placeholder>
            <w:docPart w:val="DC9326159939490AAAF2F6A75B9A1EFB"/>
          </w:placeholder>
          <w:dataBinding w:xpath="/ns0:DocumentInfo[1]/ns0:BaseInfo[1]/ns0:Recipient[1]" w:storeItemID="{E32A8079-FEDA-4ECB-9E55-EC611B715B07}" w:prefixMappings="xmlns:ns0='http://lp/documentinfo/RK' "/>
          <w:text w:multiLine="1"/>
        </w:sdtPr>
        <w:sdtContent>
          <w:tc>
            <w:tcPr>
              <w:tcW w:w="3170" w:type="dxa"/>
            </w:tcPr>
            <w:p w:rsidR="00224918" w:rsidP="00547B89">
              <w:pPr>
                <w:pStyle w:val="Header"/>
              </w:pPr>
              <w:r>
                <w:t>Till riksdagen</w:t>
              </w:r>
            </w:p>
          </w:tc>
        </w:sdtContent>
      </w:sdt>
      <w:tc>
        <w:tcPr>
          <w:tcW w:w="1134" w:type="dxa"/>
        </w:tcPr>
        <w:p w:rsidR="0022491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44BD4D27994D1C9D6CEDEBDD682453"/>
        <w:category>
          <w:name w:val="Allmänt"/>
          <w:gallery w:val="placeholder"/>
        </w:category>
        <w:types>
          <w:type w:val="bbPlcHdr"/>
        </w:types>
        <w:behaviors>
          <w:behavior w:val="content"/>
        </w:behaviors>
        <w:guid w:val="{58337E87-EC59-475F-A621-5A2B7CAF9CF4}"/>
      </w:docPartPr>
      <w:docPartBody>
        <w:p w:rsidR="00497CC2" w:rsidP="0040076B">
          <w:pPr>
            <w:pStyle w:val="F744BD4D27994D1C9D6CEDEBDD682453"/>
          </w:pPr>
          <w:r>
            <w:rPr>
              <w:rStyle w:val="PlaceholderText"/>
            </w:rPr>
            <w:t xml:space="preserve"> </w:t>
          </w:r>
        </w:p>
      </w:docPartBody>
    </w:docPart>
    <w:docPart>
      <w:docPartPr>
        <w:name w:val="93867D5F44704B4DADBC573975CE30CB"/>
        <w:category>
          <w:name w:val="Allmänt"/>
          <w:gallery w:val="placeholder"/>
        </w:category>
        <w:types>
          <w:type w:val="bbPlcHdr"/>
        </w:types>
        <w:behaviors>
          <w:behavior w:val="content"/>
        </w:behaviors>
        <w:guid w:val="{89D84495-B8F4-405B-9B3C-4424BA5B28B7}"/>
      </w:docPartPr>
      <w:docPartBody>
        <w:p w:rsidR="00497CC2" w:rsidP="0040076B">
          <w:pPr>
            <w:pStyle w:val="93867D5F44704B4DADBC573975CE30CB1"/>
          </w:pPr>
          <w:r>
            <w:rPr>
              <w:rStyle w:val="PlaceholderText"/>
            </w:rPr>
            <w:t xml:space="preserve"> </w:t>
          </w:r>
        </w:p>
      </w:docPartBody>
    </w:docPart>
    <w:docPart>
      <w:docPartPr>
        <w:name w:val="0979B0A84C814F3D855D61A2BE1D4328"/>
        <w:category>
          <w:name w:val="Allmänt"/>
          <w:gallery w:val="placeholder"/>
        </w:category>
        <w:types>
          <w:type w:val="bbPlcHdr"/>
        </w:types>
        <w:behaviors>
          <w:behavior w:val="content"/>
        </w:behaviors>
        <w:guid w:val="{47714353-6FF2-47FC-8A18-75C6515AA50B}"/>
      </w:docPartPr>
      <w:docPartBody>
        <w:p w:rsidR="00497CC2" w:rsidP="0040076B">
          <w:pPr>
            <w:pStyle w:val="0979B0A84C814F3D855D61A2BE1D43281"/>
          </w:pPr>
          <w:r>
            <w:rPr>
              <w:rStyle w:val="PlaceholderText"/>
            </w:rPr>
            <w:t xml:space="preserve"> </w:t>
          </w:r>
        </w:p>
      </w:docPartBody>
    </w:docPart>
    <w:docPart>
      <w:docPartPr>
        <w:name w:val="DC9326159939490AAAF2F6A75B9A1EFB"/>
        <w:category>
          <w:name w:val="Allmänt"/>
          <w:gallery w:val="placeholder"/>
        </w:category>
        <w:types>
          <w:type w:val="bbPlcHdr"/>
        </w:types>
        <w:behaviors>
          <w:behavior w:val="content"/>
        </w:behaviors>
        <w:guid w:val="{FEDB4AC3-7D4C-436F-A0DB-6ABB238B7280}"/>
      </w:docPartPr>
      <w:docPartBody>
        <w:p w:rsidR="00497CC2" w:rsidP="0040076B">
          <w:pPr>
            <w:pStyle w:val="DC9326159939490AAAF2F6A75B9A1EFB"/>
          </w:pPr>
          <w:r>
            <w:rPr>
              <w:rStyle w:val="PlaceholderText"/>
            </w:rPr>
            <w:t xml:space="preserve"> </w:t>
          </w:r>
        </w:p>
      </w:docPartBody>
    </w:docPart>
    <w:docPart>
      <w:docPartPr>
        <w:name w:val="941A10665633491AB31054A5DF188D42"/>
        <w:category>
          <w:name w:val="Allmänt"/>
          <w:gallery w:val="placeholder"/>
        </w:category>
        <w:types>
          <w:type w:val="bbPlcHdr"/>
        </w:types>
        <w:behaviors>
          <w:behavior w:val="content"/>
        </w:behaviors>
        <w:guid w:val="{8841B473-27B4-4510-AD06-767D507BFB8A}"/>
      </w:docPartPr>
      <w:docPartBody>
        <w:p w:rsidR="00497CC2" w:rsidP="0040076B">
          <w:pPr>
            <w:pStyle w:val="941A10665633491AB31054A5DF188D42"/>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8C01A7C59937440D9E4EA487BBD9966A"/>
        <w:category>
          <w:name w:val="Allmänt"/>
          <w:gallery w:val="placeholder"/>
        </w:category>
        <w:types>
          <w:type w:val="bbPlcHdr"/>
        </w:types>
        <w:behaviors>
          <w:behavior w:val="content"/>
        </w:behaviors>
        <w:guid w:val="{2E4B014E-3DBA-4848-A830-82CB18BCF86B}"/>
      </w:docPartPr>
      <w:docPartBody>
        <w:p w:rsidR="00497CC2" w:rsidP="0040076B">
          <w:pPr>
            <w:pStyle w:val="8C01A7C59937440D9E4EA487BBD9966A"/>
          </w:pPr>
          <w:r>
            <w:t xml:space="preserve"> </w:t>
          </w:r>
          <w:r>
            <w:rPr>
              <w:rStyle w:val="PlaceholderText"/>
            </w:rPr>
            <w:t>Välj ett parti.</w:t>
          </w:r>
        </w:p>
      </w:docPartBody>
    </w:docPart>
    <w:docPart>
      <w:docPartPr>
        <w:name w:val="FA3C2FA587D942F5AAFE6141B3B3A75E"/>
        <w:category>
          <w:name w:val="Allmänt"/>
          <w:gallery w:val="placeholder"/>
        </w:category>
        <w:types>
          <w:type w:val="bbPlcHdr"/>
        </w:types>
        <w:behaviors>
          <w:behavior w:val="content"/>
        </w:behaviors>
        <w:guid w:val="{02E27860-B3A7-4C32-AB39-9F3565858ECD}"/>
      </w:docPartPr>
      <w:docPartBody>
        <w:p w:rsidR="00497CC2" w:rsidP="0040076B">
          <w:pPr>
            <w:pStyle w:val="FA3C2FA587D942F5AAFE6141B3B3A75E"/>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D0CFC99D163344CE8DDA39BEB86F6173"/>
        <w:category>
          <w:name w:val="Allmänt"/>
          <w:gallery w:val="placeholder"/>
        </w:category>
        <w:types>
          <w:type w:val="bbPlcHdr"/>
        </w:types>
        <w:behaviors>
          <w:behavior w:val="content"/>
        </w:behaviors>
        <w:guid w:val="{62D58E24-68CF-446A-B4B8-69A99E261C41}"/>
      </w:docPartPr>
      <w:docPartBody>
        <w:p w:rsidR="00497CC2" w:rsidP="0040076B">
          <w:pPr>
            <w:pStyle w:val="D0CFC99D163344CE8DDA39BEB86F6173"/>
          </w:pPr>
          <w:r>
            <w:rPr>
              <w:rStyle w:val="PlaceholderText"/>
            </w:rPr>
            <w:t>Klicka här för att ange datum.</w:t>
          </w:r>
        </w:p>
      </w:docPartBody>
    </w:docPart>
    <w:docPart>
      <w:docPartPr>
        <w:name w:val="1ABE889C7555488AB85CF9DBDEE7896F"/>
        <w:category>
          <w:name w:val="Allmänt"/>
          <w:gallery w:val="placeholder"/>
        </w:category>
        <w:types>
          <w:type w:val="bbPlcHdr"/>
        </w:types>
        <w:behaviors>
          <w:behavior w:val="content"/>
        </w:behaviors>
        <w:guid w:val="{ED059BDE-C535-4AC7-828D-A4202F4F1260}"/>
      </w:docPartPr>
      <w:docPartBody>
        <w:p w:rsidR="00497CC2" w:rsidP="0040076B">
          <w:pPr>
            <w:pStyle w:val="1ABE889C7555488AB85CF9DBDEE7896F"/>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1FF735897F41B4819EDC55C9873A85">
    <w:name w:val="8B1FF735897F41B4819EDC55C9873A85"/>
    <w:rsid w:val="0040076B"/>
  </w:style>
  <w:style w:type="character" w:styleId="PlaceholderText">
    <w:name w:val="Placeholder Text"/>
    <w:basedOn w:val="DefaultParagraphFont"/>
    <w:uiPriority w:val="99"/>
    <w:semiHidden/>
    <w:rsid w:val="0040076B"/>
    <w:rPr>
      <w:noProof w:val="0"/>
      <w:color w:val="808080"/>
    </w:rPr>
  </w:style>
  <w:style w:type="paragraph" w:customStyle="1" w:styleId="088ACEBB001B4044A5185A67F43BE09A">
    <w:name w:val="088ACEBB001B4044A5185A67F43BE09A"/>
    <w:rsid w:val="0040076B"/>
  </w:style>
  <w:style w:type="paragraph" w:customStyle="1" w:styleId="FB8CD8D472094E56B47F847DBD565B6C">
    <w:name w:val="FB8CD8D472094E56B47F847DBD565B6C"/>
    <w:rsid w:val="0040076B"/>
  </w:style>
  <w:style w:type="paragraph" w:customStyle="1" w:styleId="C00075D6D85841E39C9BD3B3038DB0C8">
    <w:name w:val="C00075D6D85841E39C9BD3B3038DB0C8"/>
    <w:rsid w:val="0040076B"/>
  </w:style>
  <w:style w:type="paragraph" w:customStyle="1" w:styleId="F744BD4D27994D1C9D6CEDEBDD682453">
    <w:name w:val="F744BD4D27994D1C9D6CEDEBDD682453"/>
    <w:rsid w:val="0040076B"/>
  </w:style>
  <w:style w:type="paragraph" w:customStyle="1" w:styleId="93867D5F44704B4DADBC573975CE30CB">
    <w:name w:val="93867D5F44704B4DADBC573975CE30CB"/>
    <w:rsid w:val="0040076B"/>
  </w:style>
  <w:style w:type="paragraph" w:customStyle="1" w:styleId="BE314ABFAB4547709BEE731878D7F0F6">
    <w:name w:val="BE314ABFAB4547709BEE731878D7F0F6"/>
    <w:rsid w:val="0040076B"/>
  </w:style>
  <w:style w:type="paragraph" w:customStyle="1" w:styleId="951926C9CE1D4735A87F27BADFD112F3">
    <w:name w:val="951926C9CE1D4735A87F27BADFD112F3"/>
    <w:rsid w:val="0040076B"/>
  </w:style>
  <w:style w:type="paragraph" w:customStyle="1" w:styleId="D4B0E06902B54C0BA9BB707FEF9B54C5">
    <w:name w:val="D4B0E06902B54C0BA9BB707FEF9B54C5"/>
    <w:rsid w:val="0040076B"/>
  </w:style>
  <w:style w:type="paragraph" w:customStyle="1" w:styleId="0979B0A84C814F3D855D61A2BE1D4328">
    <w:name w:val="0979B0A84C814F3D855D61A2BE1D4328"/>
    <w:rsid w:val="0040076B"/>
  </w:style>
  <w:style w:type="paragraph" w:customStyle="1" w:styleId="DC9326159939490AAAF2F6A75B9A1EFB">
    <w:name w:val="DC9326159939490AAAF2F6A75B9A1EFB"/>
    <w:rsid w:val="0040076B"/>
  </w:style>
  <w:style w:type="paragraph" w:customStyle="1" w:styleId="93867D5F44704B4DADBC573975CE30CB1">
    <w:name w:val="93867D5F44704B4DADBC573975CE30CB1"/>
    <w:rsid w:val="0040076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979B0A84C814F3D855D61A2BE1D43281">
    <w:name w:val="0979B0A84C814F3D855D61A2BE1D43281"/>
    <w:rsid w:val="0040076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41A10665633491AB31054A5DF188D42">
    <w:name w:val="941A10665633491AB31054A5DF188D42"/>
    <w:rsid w:val="0040076B"/>
  </w:style>
  <w:style w:type="paragraph" w:customStyle="1" w:styleId="8C01A7C59937440D9E4EA487BBD9966A">
    <w:name w:val="8C01A7C59937440D9E4EA487BBD9966A"/>
    <w:rsid w:val="0040076B"/>
  </w:style>
  <w:style w:type="paragraph" w:customStyle="1" w:styleId="AA8C4CE4A59049FCA329CE39FB7CEE0F">
    <w:name w:val="AA8C4CE4A59049FCA329CE39FB7CEE0F"/>
    <w:rsid w:val="0040076B"/>
  </w:style>
  <w:style w:type="paragraph" w:customStyle="1" w:styleId="13E2B9F26F0D4BB5AE40ACB04A14FD2E">
    <w:name w:val="13E2B9F26F0D4BB5AE40ACB04A14FD2E"/>
    <w:rsid w:val="0040076B"/>
  </w:style>
  <w:style w:type="paragraph" w:customStyle="1" w:styleId="FA3C2FA587D942F5AAFE6141B3B3A75E">
    <w:name w:val="FA3C2FA587D942F5AAFE6141B3B3A75E"/>
    <w:rsid w:val="0040076B"/>
  </w:style>
  <w:style w:type="paragraph" w:customStyle="1" w:styleId="D0CFC99D163344CE8DDA39BEB86F6173">
    <w:name w:val="D0CFC99D163344CE8DDA39BEB86F6173"/>
    <w:rsid w:val="0040076B"/>
  </w:style>
  <w:style w:type="paragraph" w:customStyle="1" w:styleId="1ABE889C7555488AB85CF9DBDEE7896F">
    <w:name w:val="1ABE889C7555488AB85CF9DBDEE7896F"/>
    <w:rsid w:val="0040076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2021-09-07T00:00:00</HeaderDate>
    <Office/>
    <Dnr>N2021/02234</Dnr>
    <ParagrafNr/>
    <DocumentTitle/>
    <VisitingAddress/>
    <Extra1/>
    <Extra2/>
    <Extra3>Lars Beckman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39ac2e3a-9af1-45a7-bb09-d13dded7ed2d</RD_Svarsid>
  </documentManagement>
</p:properties>
</file>

<file path=customXml/itemProps1.xml><?xml version="1.0" encoding="utf-8"?>
<ds:datastoreItem xmlns:ds="http://schemas.openxmlformats.org/officeDocument/2006/customXml" ds:itemID="{34AD2DA2-422F-4EC3-966F-78297ABFE8EB}"/>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CFCDF56D-11F5-4D77-A6C2-E2BA0CC70219}"/>
</file>

<file path=customXml/itemProps4.xml><?xml version="1.0" encoding="utf-8"?>
<ds:datastoreItem xmlns:ds="http://schemas.openxmlformats.org/officeDocument/2006/customXml" ds:itemID="{E32A8079-FEDA-4ECB-9E55-EC611B715B07}"/>
</file>

<file path=customXml/itemProps5.xml><?xml version="1.0" encoding="utf-8"?>
<ds:datastoreItem xmlns:ds="http://schemas.openxmlformats.org/officeDocument/2006/customXml" ds:itemID="{4E9C3869-10EE-4B8B-A486-0BBDBADBB167}"/>
</file>

<file path=docProps/app.xml><?xml version="1.0" encoding="utf-8"?>
<Properties xmlns="http://schemas.openxmlformats.org/officeDocument/2006/extended-properties" xmlns:vt="http://schemas.openxmlformats.org/officeDocument/2006/docPropsVTypes">
  <Template>RK Basmall</Template>
  <TotalTime>0</TotalTime>
  <Pages>2</Pages>
  <Words>231</Words>
  <Characters>1318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21 3510 Rovdjurstrycket i Gävleborg.docx</dc:title>
  <cp:revision>2</cp:revision>
  <dcterms:created xsi:type="dcterms:W3CDTF">2021-09-08T07:38:00Z</dcterms:created>
  <dcterms:modified xsi:type="dcterms:W3CDTF">2021-09-08T07:38:00Z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