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70A3D" w:rsidP="00DA0661">
      <w:pPr>
        <w:pStyle w:val="Title"/>
      </w:pPr>
      <w:bookmarkStart w:id="0" w:name="Start"/>
      <w:bookmarkEnd w:id="0"/>
      <w:r>
        <w:t xml:space="preserve">Svar på fråga 2021/22:66 av </w:t>
      </w:r>
      <w:sdt>
        <w:sdtPr>
          <w:alias w:val="Frågeställare"/>
          <w:tag w:val="delete"/>
          <w:id w:val="-211816850"/>
          <w:placeholder>
            <w:docPart w:val="E459F50753C448B9B90A3275759929AC"/>
          </w:placeholder>
          <w:dataBinding w:xpath="/ns0:DocumentInfo[1]/ns0:BaseInfo[1]/ns0:Extra3[1]" w:storeItemID="{898B5E3F-D53E-4B8E-A800-3FE657797CA0}" w:prefixMappings="xmlns:ns0='http://lp/documentinfo/RK' "/>
          <w:text/>
        </w:sdtPr>
        <w:sdtContent>
          <w:r>
            <w:t>Staffan Eklöf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DA92529B3B24BF58536150FD1920575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Mediernas oberoende</w:t>
      </w:r>
    </w:p>
    <w:p w:rsidR="00470A3D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FEC6166C1D3E46F6ACCA81B6614CEC4A"/>
          </w:placeholder>
          <w:dataBinding w:xpath="/ns0:DocumentInfo[1]/ns0:BaseInfo[1]/ns0:Extra3[1]" w:storeItemID="{898B5E3F-D53E-4B8E-A800-3FE657797CA0}" w:prefixMappings="xmlns:ns0='http://lp/documentinfo/RK' "/>
          <w:text/>
        </w:sdtPr>
        <w:sdtContent>
          <w:r>
            <w:t>Staffan Eklöf</w:t>
          </w:r>
        </w:sdtContent>
      </w:sdt>
      <w:r>
        <w:t xml:space="preserve"> har frågat mig om</w:t>
      </w:r>
      <w:r w:rsidRPr="00470A3D">
        <w:t xml:space="preserve"> </w:t>
      </w:r>
      <w:r w:rsidR="00E13C82">
        <w:t xml:space="preserve">en viss kontakt mellan en </w:t>
      </w:r>
      <w:r w:rsidRPr="00470A3D">
        <w:t xml:space="preserve">pressekreterare </w:t>
      </w:r>
      <w:r w:rsidR="00E13C82">
        <w:t xml:space="preserve">och </w:t>
      </w:r>
      <w:r w:rsidR="00503A80">
        <w:t xml:space="preserve">tidningen </w:t>
      </w:r>
      <w:r w:rsidRPr="00470A3D">
        <w:t xml:space="preserve">GT </w:t>
      </w:r>
      <w:r>
        <w:t xml:space="preserve">var </w:t>
      </w:r>
      <w:r w:rsidRPr="00470A3D">
        <w:t xml:space="preserve">sanktionerad av </w:t>
      </w:r>
      <w:r>
        <w:t>mig</w:t>
      </w:r>
      <w:r w:rsidRPr="00470A3D">
        <w:t xml:space="preserve">, och </w:t>
      </w:r>
      <w:r>
        <w:t xml:space="preserve">om jag således </w:t>
      </w:r>
      <w:r w:rsidRPr="00470A3D">
        <w:t>anser att medierna i sin rapportering ska ta hänsyn till om det gynnar SD eller inte, och vad</w:t>
      </w:r>
      <w:r>
        <w:t xml:space="preserve"> jag annars </w:t>
      </w:r>
      <w:r w:rsidRPr="00470A3D">
        <w:t>tänker göra för att det inte ska hända igen</w:t>
      </w:r>
      <w:r>
        <w:t>.</w:t>
      </w:r>
    </w:p>
    <w:p w:rsidR="00033889" w:rsidP="00033889">
      <w:pPr>
        <w:pStyle w:val="BodyText"/>
      </w:pPr>
      <w:r>
        <w:t xml:space="preserve">Jag delar Staffan Eklöfs bild att </w:t>
      </w:r>
      <w:r w:rsidR="00181023">
        <w:t xml:space="preserve">genom </w:t>
      </w:r>
      <w:r>
        <w:t xml:space="preserve">att belysa samhällsutmaningar </w:t>
      </w:r>
      <w:r w:rsidR="00181023">
        <w:t xml:space="preserve">kan media </w:t>
      </w:r>
      <w:r>
        <w:t xml:space="preserve">och politiken bidra med lösningar till de problem som finns. </w:t>
      </w:r>
    </w:p>
    <w:p w:rsidR="00033889" w:rsidP="00033889">
      <w:pPr>
        <w:pStyle w:val="BodyText"/>
      </w:pPr>
      <w:r>
        <w:t>Med hänvisning till tidigare lämnat svar</w:t>
      </w:r>
      <w:r w:rsidRPr="00033889">
        <w:t xml:space="preserve"> </w:t>
      </w:r>
      <w:r>
        <w:t xml:space="preserve">till fråga </w:t>
      </w:r>
      <w:r w:rsidRPr="00033889">
        <w:t xml:space="preserve">2020/21:3559 </w:t>
      </w:r>
      <w:r w:rsidRPr="00033889">
        <w:rPr>
          <w:i/>
          <w:iCs/>
        </w:rPr>
        <w:t>Pressekreterares kontakt med tidning efter granskning</w:t>
      </w:r>
      <w:r w:rsidRPr="00033889">
        <w:t xml:space="preserve"> av Björn Söder (SD)</w:t>
      </w:r>
      <w:r>
        <w:t xml:space="preserve"> vill jag framföra följande. Som minister och medborgare värnar jag självklart en fri press och ser pressfrihet som en grundpelare för en stark demokrati.</w:t>
      </w:r>
      <w:r w:rsidRPr="00802EFC">
        <w:t xml:space="preserve"> </w:t>
      </w:r>
      <w:r>
        <w:t>Fakta och r</w:t>
      </w:r>
      <w:r w:rsidRPr="00802EFC">
        <w:t xml:space="preserve">apportering om långtidsarbetslöshet bidrar till att utveckla den politiska debatten. </w:t>
      </w:r>
      <w:r>
        <w:t>Jag välkomnar granskande journalistik och skulle aldrig framföra politiska synpunkter på journalistiskt arbete. P</w:t>
      </w:r>
      <w:r w:rsidRPr="00802EFC">
        <w:t xml:space="preserve">ressekreteraren </w:t>
      </w:r>
      <w:r>
        <w:t>gjorde ett misstag</w:t>
      </w:r>
      <w:r w:rsidRPr="00802EFC">
        <w:t xml:space="preserve"> och är väl medveten om det</w:t>
      </w:r>
      <w:r>
        <w:t xml:space="preserve">. </w:t>
      </w:r>
    </w:p>
    <w:p w:rsidR="00A52AB1" w:rsidP="00033889">
      <w:pPr>
        <w:pStyle w:val="BodyText"/>
      </w:pPr>
      <w:r w:rsidRPr="00826F66">
        <w:t xml:space="preserve">Nyanlända och utrikes födda som deltar i arbets- och samhällslivet bidrar till att bygga vårt gemensamma samhälle starkare. Det är politikens uppgift att </w:t>
      </w:r>
      <w:r>
        <w:t xml:space="preserve">påskynda </w:t>
      </w:r>
      <w:r w:rsidRPr="00826F66">
        <w:t xml:space="preserve">nyanländas inträde på arbetsmarknaden och i samhällslivet, samtidigt som individen har ett ansvar att göra det som denne kan. </w:t>
      </w:r>
    </w:p>
    <w:p w:rsidR="00A52AB1">
      <w:r>
        <w:br w:type="page"/>
      </w:r>
    </w:p>
    <w:p w:rsidR="00033889" w:rsidRPr="00826F66" w:rsidP="00033889">
      <w:pPr>
        <w:pStyle w:val="BodyText"/>
      </w:pPr>
      <w:r>
        <w:t>Majoriteten av de kvinnor och män som bor i Sverige tar sitt ansvar, oavsett om de kom hit nyligen, eller har bott här sedan generationer.</w:t>
      </w:r>
    </w:p>
    <w:p w:rsidR="00033889" w:rsidP="00033889">
      <w:pPr>
        <w:pStyle w:val="BodyText"/>
      </w:pPr>
    </w:p>
    <w:p w:rsidR="00470A3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270CB1D21EC4513A2017C7F53D212E1"/>
          </w:placeholder>
          <w:dataBinding w:xpath="/ns0:DocumentInfo[1]/ns0:BaseInfo[1]/ns0:HeaderDate[1]" w:storeItemID="{898B5E3F-D53E-4B8E-A800-3FE657797CA0}" w:prefixMappings="xmlns:ns0='http://lp/documentinfo/RK' "/>
          <w:date w:fullDate="2021-10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oktober 2021</w:t>
          </w:r>
        </w:sdtContent>
      </w:sdt>
    </w:p>
    <w:p w:rsidR="00470A3D" w:rsidP="004E7A8F">
      <w:pPr>
        <w:pStyle w:val="Brdtextutanavstnd"/>
      </w:pPr>
    </w:p>
    <w:p w:rsidR="00470A3D" w:rsidP="004E7A8F">
      <w:pPr>
        <w:pStyle w:val="Brdtextutanavstnd"/>
      </w:pPr>
    </w:p>
    <w:p w:rsidR="00470A3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73BF241E0884347878C55870A4DF29D"/>
        </w:placeholder>
        <w:dataBinding w:xpath="/ns0:DocumentInfo[1]/ns0:BaseInfo[1]/ns0:TopSender[1]" w:storeItemID="{898B5E3F-D53E-4B8E-A800-3FE657797CA0}" w:prefixMappings="xmlns:ns0='http://lp/documentinfo/RK' "/>
        <w:comboBox w:lastValue="Arbetsmarknadsministern">
          <w:listItem w:value="Arbetsmarknadsministern" w:displayText="Eva Nordmark"/>
          <w:listItem w:value="Jämställdhets- och bostadsminister med ansvar för stadsutveckling och arbetet mot segregation och diskriminering" w:displayText="Märta Stenevi"/>
        </w:comboBox>
      </w:sdtPr>
      <w:sdtContent>
        <w:p w:rsidR="00470A3D" w:rsidP="00422A41">
          <w:pPr>
            <w:pStyle w:val="BodyText"/>
          </w:pPr>
          <w:r>
            <w:rPr>
              <w:rStyle w:val="DefaultParagraphFont"/>
            </w:rPr>
            <w:t>Eva Nordmark</w:t>
          </w:r>
        </w:p>
      </w:sdtContent>
    </w:sdt>
    <w:p w:rsidR="00470A3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70A3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70A3D" w:rsidRPr="007D73AB" w:rsidP="00340DE0">
          <w:pPr>
            <w:pStyle w:val="Header"/>
          </w:pPr>
        </w:p>
      </w:tc>
      <w:tc>
        <w:tcPr>
          <w:tcW w:w="1134" w:type="dxa"/>
        </w:tcPr>
        <w:p w:rsidR="00470A3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70A3D" w:rsidRPr="00D24904" w:rsidP="00340DE0">
          <w:pPr>
            <w:pStyle w:val="Header"/>
          </w:pPr>
          <w:r w:rsidRPr="00D24904"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70A3D" w:rsidRPr="00D24904" w:rsidP="00EE3C0F">
          <w:pPr>
            <w:pStyle w:val="Header"/>
            <w:rPr>
              <w:b/>
            </w:rPr>
          </w:pPr>
        </w:p>
        <w:p w:rsidR="00470A3D" w:rsidRPr="00D24904" w:rsidP="00EE3C0F">
          <w:pPr>
            <w:pStyle w:val="Header"/>
          </w:pPr>
        </w:p>
        <w:p w:rsidR="00470A3D" w:rsidRPr="00D24904" w:rsidP="00EE3C0F">
          <w:pPr>
            <w:pStyle w:val="Header"/>
          </w:pPr>
        </w:p>
        <w:p w:rsidR="00470A3D" w:rsidRPr="00D2490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22F181AA7D84A8AAF52517472F2BB62"/>
            </w:placeholder>
            <w:dataBinding w:xpath="/ns0:DocumentInfo[1]/ns0:BaseInfo[1]/ns0:Dnr[1]" w:storeItemID="{898B5E3F-D53E-4B8E-A800-3FE657797CA0}" w:prefixMappings="xmlns:ns0='http://lp/documentinfo/RK' "/>
            <w:text/>
          </w:sdtPr>
          <w:sdtContent>
            <w:p w:rsidR="00470A3D" w:rsidRPr="00D24904" w:rsidP="00EE3C0F">
              <w:pPr>
                <w:pStyle w:val="Header"/>
              </w:pPr>
              <w:r>
                <w:t>A2021/01857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0345D22E7CE43D7AA05E1B7243D0C3B"/>
            </w:placeholder>
            <w:showingPlcHdr/>
            <w:dataBinding w:xpath="/ns0:DocumentInfo[1]/ns0:BaseInfo[1]/ns0:DocNumber[1]" w:storeItemID="{898B5E3F-D53E-4B8E-A800-3FE657797CA0}" w:prefixMappings="xmlns:ns0='http://lp/documentinfo/RK' "/>
            <w:text/>
          </w:sdtPr>
          <w:sdtContent>
            <w:p w:rsidR="00470A3D" w:rsidRPr="00D24904" w:rsidP="00EE3C0F">
              <w:pPr>
                <w:pStyle w:val="Header"/>
              </w:pPr>
              <w:r w:rsidRPr="00D24904">
                <w:rPr>
                  <w:rStyle w:val="PlaceholderText"/>
                </w:rPr>
                <w:t xml:space="preserve"> </w:t>
              </w:r>
            </w:p>
          </w:sdtContent>
        </w:sdt>
        <w:p w:rsidR="00470A3D" w:rsidRPr="00D24904" w:rsidP="00EE3C0F">
          <w:pPr>
            <w:pStyle w:val="Header"/>
          </w:pPr>
        </w:p>
      </w:tc>
      <w:tc>
        <w:tcPr>
          <w:tcW w:w="1134" w:type="dxa"/>
        </w:tcPr>
        <w:p w:rsidR="00470A3D" w:rsidP="0094502D">
          <w:pPr>
            <w:pStyle w:val="Header"/>
          </w:pPr>
        </w:p>
        <w:p w:rsidR="00470A3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97C083956F54595BC8AD40EDE5E17F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70A3D" w:rsidRPr="00470A3D" w:rsidP="00340DE0">
              <w:pPr>
                <w:pStyle w:val="Header"/>
                <w:rPr>
                  <w:b/>
                </w:rPr>
              </w:pPr>
              <w:r w:rsidRPr="00470A3D">
                <w:rPr>
                  <w:b/>
                </w:rPr>
                <w:t>Arbetsmarknadsdepartementet</w:t>
              </w:r>
            </w:p>
            <w:p w:rsidR="00470A3D" w:rsidP="00340DE0">
              <w:pPr>
                <w:pStyle w:val="Header"/>
              </w:pPr>
              <w:r w:rsidRPr="00470A3D">
                <w:t>Arbetsmarknadsministern</w:t>
              </w:r>
            </w:p>
            <w:p w:rsidR="00470A3D" w:rsidRPr="00470A3D" w:rsidP="00340DE0">
              <w:pPr>
                <w:pStyle w:val="Header"/>
                <w:rPr>
                  <w:i/>
                  <w:i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033635473C14F37B801A0F94E57BD82"/>
          </w:placeholder>
          <w:dataBinding w:xpath="/ns0:DocumentInfo[1]/ns0:BaseInfo[1]/ns0:Recipient[1]" w:storeItemID="{898B5E3F-D53E-4B8E-A800-3FE657797CA0}" w:prefixMappings="xmlns:ns0='http://lp/documentinfo/RK' "/>
          <w:text w:multiLine="1"/>
        </w:sdtPr>
        <w:sdtContent>
          <w:tc>
            <w:tcPr>
              <w:tcW w:w="3170" w:type="dxa"/>
            </w:tcPr>
            <w:p w:rsidR="00470A3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70A3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2F181AA7D84A8AAF52517472F2B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0EDEC-16CA-4AAB-A9EC-C2390CC8B517}"/>
      </w:docPartPr>
      <w:docPartBody>
        <w:p w:rsidR="0077460A" w:rsidP="00EB7579">
          <w:pPr>
            <w:pStyle w:val="C22F181AA7D84A8AAF52517472F2BB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345D22E7CE43D7AA05E1B7243D0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19062-238E-4FA2-9B45-A2B0A1F2B40F}"/>
      </w:docPartPr>
      <w:docPartBody>
        <w:p w:rsidR="0077460A" w:rsidP="00EB7579">
          <w:pPr>
            <w:pStyle w:val="10345D22E7CE43D7AA05E1B7243D0C3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7C083956F54595BC8AD40EDE5E1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31442-1271-45F6-BF27-7320EC2EB710}"/>
      </w:docPartPr>
      <w:docPartBody>
        <w:p w:rsidR="0077460A" w:rsidP="00EB7579">
          <w:pPr>
            <w:pStyle w:val="B97C083956F54595BC8AD40EDE5E17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33635473C14F37B801A0F94E57B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F6A5F-58E4-4DAA-ADC4-54C82C4B3B90}"/>
      </w:docPartPr>
      <w:docPartBody>
        <w:p w:rsidR="0077460A" w:rsidP="00EB7579">
          <w:pPr>
            <w:pStyle w:val="9033635473C14F37B801A0F94E57BD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59F50753C448B9B90A327575992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97B9B-AFD2-47B8-8E0C-D7D66B252123}"/>
      </w:docPartPr>
      <w:docPartBody>
        <w:p w:rsidR="0077460A" w:rsidP="00EB7579">
          <w:pPr>
            <w:pStyle w:val="E459F50753C448B9B90A3275759929A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DA92529B3B24BF58536150FD1920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93446-3B9E-408F-9A90-E230D3FC4934}"/>
      </w:docPartPr>
      <w:docPartBody>
        <w:p w:rsidR="0077460A" w:rsidP="00EB7579">
          <w:pPr>
            <w:pStyle w:val="4DA92529B3B24BF58536150FD192057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EC6166C1D3E46F6ACCA81B6614CE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E720-10E5-4547-AAB2-B5F7844E9C33}"/>
      </w:docPartPr>
      <w:docPartBody>
        <w:p w:rsidR="0077460A" w:rsidP="00EB7579">
          <w:pPr>
            <w:pStyle w:val="FEC6166C1D3E46F6ACCA81B6614CEC4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270CB1D21EC4513A2017C7F53D21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A36AC-81A6-4038-B702-1E61716B740C}"/>
      </w:docPartPr>
      <w:docPartBody>
        <w:p w:rsidR="0077460A" w:rsidP="00EB7579">
          <w:pPr>
            <w:pStyle w:val="2270CB1D21EC4513A2017C7F53D212E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73BF241E0884347878C55870A4DF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79363-6135-4411-BC6C-E1BEFB8E2679}"/>
      </w:docPartPr>
      <w:docPartBody>
        <w:p w:rsidR="0077460A" w:rsidP="00EB7579">
          <w:pPr>
            <w:pStyle w:val="F73BF241E0884347878C55870A4DF29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9F571A31E847FD8EA8E27C748580A0">
    <w:name w:val="EB9F571A31E847FD8EA8E27C748580A0"/>
    <w:rsid w:val="00EB7579"/>
  </w:style>
  <w:style w:type="character" w:styleId="PlaceholderText">
    <w:name w:val="Placeholder Text"/>
    <w:basedOn w:val="DefaultParagraphFont"/>
    <w:uiPriority w:val="99"/>
    <w:semiHidden/>
    <w:rsid w:val="00EB7579"/>
    <w:rPr>
      <w:noProof w:val="0"/>
      <w:color w:val="808080"/>
    </w:rPr>
  </w:style>
  <w:style w:type="paragraph" w:customStyle="1" w:styleId="618EB2FF2F3A49D0BA139C6DEFB53419">
    <w:name w:val="618EB2FF2F3A49D0BA139C6DEFB53419"/>
    <w:rsid w:val="00EB7579"/>
  </w:style>
  <w:style w:type="paragraph" w:customStyle="1" w:styleId="EEC509B60981497B9AF904B9D689547D">
    <w:name w:val="EEC509B60981497B9AF904B9D689547D"/>
    <w:rsid w:val="00EB7579"/>
  </w:style>
  <w:style w:type="paragraph" w:customStyle="1" w:styleId="020491CD791B442E9444604971C82021">
    <w:name w:val="020491CD791B442E9444604971C82021"/>
    <w:rsid w:val="00EB7579"/>
  </w:style>
  <w:style w:type="paragraph" w:customStyle="1" w:styleId="C22F181AA7D84A8AAF52517472F2BB62">
    <w:name w:val="C22F181AA7D84A8AAF52517472F2BB62"/>
    <w:rsid w:val="00EB7579"/>
  </w:style>
  <w:style w:type="paragraph" w:customStyle="1" w:styleId="10345D22E7CE43D7AA05E1B7243D0C3B">
    <w:name w:val="10345D22E7CE43D7AA05E1B7243D0C3B"/>
    <w:rsid w:val="00EB7579"/>
  </w:style>
  <w:style w:type="paragraph" w:customStyle="1" w:styleId="6B56E1CB328E471E9E0DEA3F9519CFD5">
    <w:name w:val="6B56E1CB328E471E9E0DEA3F9519CFD5"/>
    <w:rsid w:val="00EB7579"/>
  </w:style>
  <w:style w:type="paragraph" w:customStyle="1" w:styleId="38A8000E44EB40009008AF4B6C13ECA3">
    <w:name w:val="38A8000E44EB40009008AF4B6C13ECA3"/>
    <w:rsid w:val="00EB7579"/>
  </w:style>
  <w:style w:type="paragraph" w:customStyle="1" w:styleId="015A890AB1D944CAB0A0F0DE5BCDEFE4">
    <w:name w:val="015A890AB1D944CAB0A0F0DE5BCDEFE4"/>
    <w:rsid w:val="00EB7579"/>
  </w:style>
  <w:style w:type="paragraph" w:customStyle="1" w:styleId="B97C083956F54595BC8AD40EDE5E17F1">
    <w:name w:val="B97C083956F54595BC8AD40EDE5E17F1"/>
    <w:rsid w:val="00EB7579"/>
  </w:style>
  <w:style w:type="paragraph" w:customStyle="1" w:styleId="9033635473C14F37B801A0F94E57BD82">
    <w:name w:val="9033635473C14F37B801A0F94E57BD82"/>
    <w:rsid w:val="00EB7579"/>
  </w:style>
  <w:style w:type="paragraph" w:customStyle="1" w:styleId="10345D22E7CE43D7AA05E1B7243D0C3B1">
    <w:name w:val="10345D22E7CE43D7AA05E1B7243D0C3B1"/>
    <w:rsid w:val="00EB75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7C083956F54595BC8AD40EDE5E17F11">
    <w:name w:val="B97C083956F54595BC8AD40EDE5E17F11"/>
    <w:rsid w:val="00EB75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59F50753C448B9B90A3275759929AC">
    <w:name w:val="E459F50753C448B9B90A3275759929AC"/>
    <w:rsid w:val="00EB7579"/>
  </w:style>
  <w:style w:type="paragraph" w:customStyle="1" w:styleId="4DA92529B3B24BF58536150FD1920575">
    <w:name w:val="4DA92529B3B24BF58536150FD1920575"/>
    <w:rsid w:val="00EB7579"/>
  </w:style>
  <w:style w:type="paragraph" w:customStyle="1" w:styleId="380435409A084F32977E08FA79EA76B2">
    <w:name w:val="380435409A084F32977E08FA79EA76B2"/>
    <w:rsid w:val="00EB7579"/>
  </w:style>
  <w:style w:type="paragraph" w:customStyle="1" w:styleId="0A8D11CF49C94EC5887C27C1598470BD">
    <w:name w:val="0A8D11CF49C94EC5887C27C1598470BD"/>
    <w:rsid w:val="00EB7579"/>
  </w:style>
  <w:style w:type="paragraph" w:customStyle="1" w:styleId="FEC6166C1D3E46F6ACCA81B6614CEC4A">
    <w:name w:val="FEC6166C1D3E46F6ACCA81B6614CEC4A"/>
    <w:rsid w:val="00EB7579"/>
  </w:style>
  <w:style w:type="paragraph" w:customStyle="1" w:styleId="2270CB1D21EC4513A2017C7F53D212E1">
    <w:name w:val="2270CB1D21EC4513A2017C7F53D212E1"/>
    <w:rsid w:val="00EB7579"/>
  </w:style>
  <w:style w:type="paragraph" w:customStyle="1" w:styleId="F73BF241E0884347878C55870A4DF29D">
    <w:name w:val="F73BF241E0884347878C55870A4DF29D"/>
    <w:rsid w:val="00EB7579"/>
  </w:style>
  <w:style w:type="paragraph" w:customStyle="1" w:styleId="DDBF2D5CAF7444258C24A9EAA5C87BEB">
    <w:name w:val="DDBF2D5CAF7444258C24A9EAA5C87BEB"/>
    <w:rsid w:val="00EB7579"/>
  </w:style>
  <w:style w:type="paragraph" w:customStyle="1" w:styleId="41B772439D85403985FA8400C7D1D5F1">
    <w:name w:val="41B772439D85403985FA8400C7D1D5F1"/>
    <w:rsid w:val="00EB75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2429d378-5173-4c9b-b67f-d030c138ebfb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2021-10-06T00:00:00</HeaderDate>
    <Office/>
    <Dnr>A2021/01857</Dnr>
    <ParagrafNr/>
    <DocumentTitle/>
    <VisitingAddress/>
    <Extra1/>
    <Extra2/>
    <Extra3>Staffan Eklöf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3ADF2F5-6266-4114-9464-1C3294F29417}"/>
</file>

<file path=customXml/itemProps2.xml><?xml version="1.0" encoding="utf-8"?>
<ds:datastoreItem xmlns:ds="http://schemas.openxmlformats.org/officeDocument/2006/customXml" ds:itemID="{DC2FF62E-0CFA-49A6-8EB8-7189DF0FD3CF}"/>
</file>

<file path=customXml/itemProps3.xml><?xml version="1.0" encoding="utf-8"?>
<ds:datastoreItem xmlns:ds="http://schemas.openxmlformats.org/officeDocument/2006/customXml" ds:itemID="{8BCAC9BC-F817-49AE-B089-B1846A7C220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98B5E3F-D53E-4B8E-A800-3FE657797CA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2021.22.66-Svar-Mediernas oberoende av Staffan Eklöf (SD).docx</dc:title>
  <cp:revision>12</cp:revision>
  <dcterms:created xsi:type="dcterms:W3CDTF">2021-10-01T07:59:00Z</dcterms:created>
  <dcterms:modified xsi:type="dcterms:W3CDTF">2021-10-05T13:50:00Z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8806db8f-1629-4328-8083-23e9771b2550</vt:lpwstr>
  </property>
</Properties>
</file>