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8937" w14:textId="5B1B2645" w:rsidR="00CF063D" w:rsidRDefault="00EA5479" w:rsidP="00EA5479">
      <w:pPr>
        <w:pStyle w:val="Rubrik2utannumrering"/>
        <w:pBdr>
          <w:bottom w:val="single" w:sz="4" w:space="1" w:color="auto"/>
        </w:pBdr>
      </w:pPr>
      <w:r>
        <w:t>Svar på fråga 2017/2018:904 av Jan Ericson (M) Prognoser gällande arbetslöshet</w:t>
      </w:r>
    </w:p>
    <w:p w14:paraId="257CCBD4" w14:textId="77777777" w:rsidR="004F0CBA" w:rsidRDefault="004F0CBA" w:rsidP="004F0CBA">
      <w:pPr>
        <w:pStyle w:val="Brdtext"/>
        <w:spacing w:after="0"/>
      </w:pPr>
    </w:p>
    <w:p w14:paraId="4CBA0482" w14:textId="6818B0E6" w:rsidR="00EA5479" w:rsidRDefault="00EA5479" w:rsidP="004F0CBA">
      <w:pPr>
        <w:pStyle w:val="Brdtext"/>
        <w:spacing w:after="0"/>
      </w:pPr>
      <w:r>
        <w:t xml:space="preserve">Jan Ericson har frågat arbetsmarknads- och integrationsministern </w:t>
      </w:r>
      <w:r w:rsidR="009630CC">
        <w:t xml:space="preserve">på vilka </w:t>
      </w:r>
      <w:r w:rsidR="00A73F01">
        <w:t xml:space="preserve">grunder </w:t>
      </w:r>
      <w:r w:rsidR="009630CC">
        <w:t>regeringen anser att dess</w:t>
      </w:r>
      <w:r>
        <w:t xml:space="preserve"> arbetslöshetsprognos kan skilja sig från andra bedömares prognoser såsom Konjunkturinstitutet (KI) och Ekonomistyrningsverket (ESV).</w:t>
      </w:r>
    </w:p>
    <w:p w14:paraId="1654B071" w14:textId="72F42552" w:rsidR="00FF56B1" w:rsidRDefault="00FF56B1" w:rsidP="004F0CBA">
      <w:pPr>
        <w:pStyle w:val="Brdtext"/>
        <w:spacing w:after="0"/>
      </w:pPr>
    </w:p>
    <w:p w14:paraId="1B48BE4A" w14:textId="58EFD4D7" w:rsidR="00FF56B1" w:rsidRDefault="00FF56B1" w:rsidP="004F0CBA">
      <w:pPr>
        <w:pStyle w:val="Brdtext"/>
        <w:spacing w:after="0"/>
      </w:pPr>
      <w:r>
        <w:t>Arbetet inom regeringen är så fördelat att det är jag som ska svara på frågan.</w:t>
      </w:r>
    </w:p>
    <w:p w14:paraId="03C5180C" w14:textId="3B3832F7" w:rsidR="00FF56B1" w:rsidRDefault="00FF56B1" w:rsidP="004F0CBA">
      <w:pPr>
        <w:pStyle w:val="Brdtext"/>
        <w:spacing w:after="0"/>
      </w:pPr>
    </w:p>
    <w:p w14:paraId="0EDFA1B9" w14:textId="22D8A614" w:rsidR="0016058C" w:rsidRDefault="0016058C" w:rsidP="0016058C">
      <w:pPr>
        <w:pStyle w:val="Brdtext"/>
        <w:spacing w:after="0"/>
      </w:pPr>
      <w:r>
        <w:t xml:space="preserve">I sina senast publicerade prognoser förutspådde Konjunkturinstitutet </w:t>
      </w:r>
      <w:r w:rsidRPr="00ED0F16">
        <w:t xml:space="preserve">en arbetslöshet </w:t>
      </w:r>
      <w:r>
        <w:t xml:space="preserve">på </w:t>
      </w:r>
      <w:r w:rsidRPr="00BE1266">
        <w:t>6,3</w:t>
      </w:r>
      <w:r>
        <w:t xml:space="preserve"> procent 2020 och Ekonomistyrningsverket </w:t>
      </w:r>
      <w:r w:rsidRPr="00BE1266">
        <w:t>6,5</w:t>
      </w:r>
      <w:r>
        <w:t xml:space="preserve"> procent samma år</w:t>
      </w:r>
      <w:r w:rsidR="00833077">
        <w:t xml:space="preserve">. </w:t>
      </w:r>
      <w:r>
        <w:t>Det är 0,2 respektive 0,4 procentenheter högre än regeringens bedömning i februari 2018</w:t>
      </w:r>
      <w:r w:rsidR="00833077">
        <w:t>, utifrån hittills beslutade reformer</w:t>
      </w:r>
      <w:r w:rsidR="00145892">
        <w:t>.</w:t>
      </w:r>
      <w:r w:rsidR="00833077">
        <w:t xml:space="preserve"> </w:t>
      </w:r>
      <w:bookmarkStart w:id="0" w:name="_GoBack"/>
      <w:bookmarkEnd w:id="0"/>
      <w:r>
        <w:t>I detta sammanhang kan det vara bra att känna till att Konjunkturinstitutets genomsnittliga prognosfel (i absoluta tal) för prognoser gjorda de senaste tio åren på arbetslösheten om två år är 1,3 procentenheter. Prognoser är helt enkelt osäkra och en skillnad på 0,2–0,4 procentenheter är alltså relativt liten i ljuset av normala prognos</w:t>
      </w:r>
      <w:r>
        <w:softHyphen/>
        <w:t xml:space="preserve">fel. </w:t>
      </w:r>
    </w:p>
    <w:p w14:paraId="344BE4AA" w14:textId="77777777" w:rsidR="0016058C" w:rsidRDefault="0016058C" w:rsidP="0016058C">
      <w:pPr>
        <w:pStyle w:val="Brdtext"/>
        <w:spacing w:after="0"/>
      </w:pPr>
    </w:p>
    <w:p w14:paraId="5E9018E9" w14:textId="77777777" w:rsidR="0016058C" w:rsidRDefault="0016058C" w:rsidP="0016058C">
      <w:pPr>
        <w:pStyle w:val="Brdtext"/>
        <w:spacing w:after="0"/>
      </w:pPr>
      <w:r w:rsidRPr="006022C1">
        <w:t>Vidare har de prognoser för arbetslösheten</w:t>
      </w:r>
      <w:r>
        <w:t xml:space="preserve"> på två års sikt</w:t>
      </w:r>
      <w:r w:rsidRPr="006022C1">
        <w:t>, som denna regering hittills publicerat i budgetpropositioner, i mede</w:t>
      </w:r>
      <w:r>
        <w:t xml:space="preserve">ltal haft ett absolutfel på </w:t>
      </w:r>
      <w:r w:rsidRPr="00BE1266">
        <w:t>0,15</w:t>
      </w:r>
      <w:r w:rsidRPr="006022C1">
        <w:t xml:space="preserve"> procentenheter. Det ska ställas i relation till att de prognoser som publicerades i den förra regeringens budgetpropositioner under mandatperioden 2010–2014 hade ett medelabsolutfel på </w:t>
      </w:r>
      <w:r w:rsidRPr="00BE1266">
        <w:t xml:space="preserve">0,63 </w:t>
      </w:r>
      <w:r w:rsidRPr="006022C1">
        <w:t>procentenheter.</w:t>
      </w:r>
    </w:p>
    <w:p w14:paraId="5918839A" w14:textId="3BC75851" w:rsidR="0016058C" w:rsidRDefault="0016058C" w:rsidP="0016058C">
      <w:pPr>
        <w:pStyle w:val="Brdtext"/>
        <w:spacing w:after="0"/>
      </w:pPr>
    </w:p>
    <w:p w14:paraId="6993EEF8" w14:textId="6CE1FEF8" w:rsidR="00201567" w:rsidRDefault="00201567" w:rsidP="0016058C">
      <w:pPr>
        <w:pStyle w:val="Brdtext"/>
        <w:spacing w:after="0"/>
      </w:pPr>
    </w:p>
    <w:p w14:paraId="34FF5207" w14:textId="77777777" w:rsidR="00201567" w:rsidRDefault="00201567" w:rsidP="0016058C">
      <w:pPr>
        <w:pStyle w:val="Brdtext"/>
        <w:spacing w:after="0"/>
      </w:pPr>
    </w:p>
    <w:p w14:paraId="1C7D866F" w14:textId="77777777" w:rsidR="0016058C" w:rsidRDefault="0016058C" w:rsidP="0016058C">
      <w:pPr>
        <w:pStyle w:val="Brdtext"/>
        <w:spacing w:after="0"/>
      </w:pPr>
    </w:p>
    <w:p w14:paraId="169B21D9" w14:textId="77777777" w:rsidR="0016058C" w:rsidRDefault="0016058C" w:rsidP="0016058C">
      <w:pPr>
        <w:pStyle w:val="RKnormal"/>
      </w:pPr>
      <w:r>
        <w:t>Stockholm den 7 mars 2018</w:t>
      </w:r>
    </w:p>
    <w:p w14:paraId="74BD7EF2" w14:textId="77777777" w:rsidR="00EA5479" w:rsidRDefault="00EA5479" w:rsidP="004F0CBA">
      <w:pPr>
        <w:pStyle w:val="RKnormal"/>
      </w:pPr>
    </w:p>
    <w:p w14:paraId="24BC03F9" w14:textId="77777777" w:rsidR="00EA5479" w:rsidRDefault="00EA5479" w:rsidP="004F0CBA">
      <w:pPr>
        <w:pStyle w:val="RKnormal"/>
      </w:pPr>
    </w:p>
    <w:p w14:paraId="5BF13D40" w14:textId="77777777" w:rsidR="00EA5479" w:rsidRDefault="00EA5479" w:rsidP="004F0CBA">
      <w:pPr>
        <w:pStyle w:val="RKnormal"/>
      </w:pPr>
    </w:p>
    <w:p w14:paraId="50C79944" w14:textId="77777777" w:rsidR="00EA5479" w:rsidRDefault="00EA5479" w:rsidP="004F0CBA">
      <w:pPr>
        <w:pStyle w:val="RKnormal"/>
      </w:pPr>
    </w:p>
    <w:p w14:paraId="144F9774" w14:textId="77777777" w:rsidR="00EA5479" w:rsidRDefault="00EA5479" w:rsidP="004F0CBA">
      <w:pPr>
        <w:pStyle w:val="RKnormal"/>
      </w:pPr>
      <w:r>
        <w:t>Magdalena Andersson</w:t>
      </w:r>
    </w:p>
    <w:p w14:paraId="2A9545B2" w14:textId="77777777" w:rsidR="00EA5479" w:rsidRPr="006273E4" w:rsidRDefault="00EA5479" w:rsidP="004F0CBA">
      <w:pPr>
        <w:pStyle w:val="Brdtext"/>
        <w:spacing w:after="0"/>
      </w:pPr>
    </w:p>
    <w:sectPr w:rsidR="00EA5479" w:rsidRPr="006273E4" w:rsidSect="00CF063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4B04" w14:textId="77777777" w:rsidR="00833077" w:rsidRDefault="00833077" w:rsidP="00A87A54">
      <w:pPr>
        <w:spacing w:after="0" w:line="240" w:lineRule="auto"/>
      </w:pPr>
      <w:r>
        <w:separator/>
      </w:r>
    </w:p>
  </w:endnote>
  <w:endnote w:type="continuationSeparator" w:id="0">
    <w:p w14:paraId="763C4A0B" w14:textId="77777777" w:rsidR="00833077" w:rsidRDefault="00833077" w:rsidP="00A87A54">
      <w:pPr>
        <w:spacing w:after="0" w:line="240" w:lineRule="auto"/>
      </w:pPr>
      <w:r>
        <w:continuationSeparator/>
      </w:r>
    </w:p>
  </w:endnote>
  <w:endnote w:type="continuationNotice" w:id="1">
    <w:p w14:paraId="21C9A4AA" w14:textId="77777777" w:rsidR="00967825" w:rsidRDefault="00967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rade Gothic LT Std Cn">
    <w:panose1 w:val="00000506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33077" w:rsidRPr="00347E11" w14:paraId="34E38941" w14:textId="77777777" w:rsidTr="00833077">
      <w:trPr>
        <w:trHeight w:val="227"/>
        <w:jc w:val="right"/>
      </w:trPr>
      <w:tc>
        <w:tcPr>
          <w:tcW w:w="708" w:type="dxa"/>
          <w:vAlign w:val="bottom"/>
        </w:tcPr>
        <w:p w14:paraId="34E38940" w14:textId="6D8672FE" w:rsidR="00833077" w:rsidRPr="00B62610" w:rsidRDefault="00833077"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03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0306">
            <w:rPr>
              <w:rStyle w:val="Sidnummer"/>
              <w:noProof/>
            </w:rPr>
            <w:t>2</w:t>
          </w:r>
          <w:r>
            <w:rPr>
              <w:rStyle w:val="Sidnummer"/>
            </w:rPr>
            <w:fldChar w:fldCharType="end"/>
          </w:r>
          <w:r>
            <w:rPr>
              <w:rStyle w:val="Sidnummer"/>
            </w:rPr>
            <w:t>)</w:t>
          </w:r>
        </w:p>
      </w:tc>
    </w:tr>
    <w:tr w:rsidR="00833077" w:rsidRPr="00347E11" w14:paraId="34E38943" w14:textId="77777777" w:rsidTr="00833077">
      <w:trPr>
        <w:trHeight w:val="850"/>
        <w:jc w:val="right"/>
      </w:trPr>
      <w:tc>
        <w:tcPr>
          <w:tcW w:w="708" w:type="dxa"/>
          <w:vAlign w:val="bottom"/>
        </w:tcPr>
        <w:p w14:paraId="34E38942" w14:textId="77777777" w:rsidR="00833077" w:rsidRPr="00347E11" w:rsidRDefault="00833077" w:rsidP="005606BC">
          <w:pPr>
            <w:pStyle w:val="Sidfot"/>
            <w:spacing w:line="276" w:lineRule="auto"/>
            <w:jc w:val="right"/>
          </w:pPr>
        </w:p>
      </w:tc>
    </w:tr>
  </w:tbl>
  <w:p w14:paraId="34E38944" w14:textId="77777777" w:rsidR="00833077" w:rsidRPr="005606BC" w:rsidRDefault="00833077"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33077" w:rsidRPr="00347E11" w14:paraId="34E3895A" w14:textId="77777777" w:rsidTr="001F4302">
      <w:trPr>
        <w:trHeight w:val="510"/>
      </w:trPr>
      <w:tc>
        <w:tcPr>
          <w:tcW w:w="8525" w:type="dxa"/>
          <w:gridSpan w:val="2"/>
          <w:vAlign w:val="bottom"/>
        </w:tcPr>
        <w:p w14:paraId="34E38959" w14:textId="77777777" w:rsidR="00833077" w:rsidRPr="00347E11" w:rsidRDefault="00833077" w:rsidP="00347E11">
          <w:pPr>
            <w:pStyle w:val="Sidfot"/>
            <w:rPr>
              <w:sz w:val="8"/>
            </w:rPr>
          </w:pPr>
        </w:p>
      </w:tc>
    </w:tr>
    <w:tr w:rsidR="00833077" w:rsidRPr="00EE3C0F" w14:paraId="34E3895D" w14:textId="77777777" w:rsidTr="00C26068">
      <w:trPr>
        <w:trHeight w:val="227"/>
      </w:trPr>
      <w:tc>
        <w:tcPr>
          <w:tcW w:w="4074" w:type="dxa"/>
        </w:tcPr>
        <w:p w14:paraId="34E3895B" w14:textId="77777777" w:rsidR="00833077" w:rsidRPr="00F53AEA" w:rsidRDefault="00833077" w:rsidP="00C26068">
          <w:pPr>
            <w:pStyle w:val="Sidfot"/>
            <w:spacing w:line="276" w:lineRule="auto"/>
          </w:pPr>
        </w:p>
      </w:tc>
      <w:tc>
        <w:tcPr>
          <w:tcW w:w="4451" w:type="dxa"/>
        </w:tcPr>
        <w:p w14:paraId="34E3895C" w14:textId="77777777" w:rsidR="00833077" w:rsidRPr="00F53AEA" w:rsidRDefault="00833077" w:rsidP="00F53AEA">
          <w:pPr>
            <w:pStyle w:val="Sidfot"/>
            <w:spacing w:line="276" w:lineRule="auto"/>
          </w:pPr>
        </w:p>
      </w:tc>
    </w:tr>
  </w:tbl>
  <w:p w14:paraId="34E3895E" w14:textId="77777777" w:rsidR="00833077" w:rsidRPr="00EE3C0F" w:rsidRDefault="0083307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ED24" w14:textId="77777777" w:rsidR="00833077" w:rsidRDefault="00833077" w:rsidP="00A87A54">
      <w:pPr>
        <w:spacing w:after="0" w:line="240" w:lineRule="auto"/>
      </w:pPr>
      <w:r>
        <w:separator/>
      </w:r>
    </w:p>
  </w:footnote>
  <w:footnote w:type="continuationSeparator" w:id="0">
    <w:p w14:paraId="49F841B8" w14:textId="77777777" w:rsidR="00833077" w:rsidRDefault="00833077" w:rsidP="00A87A54">
      <w:pPr>
        <w:spacing w:after="0" w:line="240" w:lineRule="auto"/>
      </w:pPr>
      <w:r>
        <w:continuationSeparator/>
      </w:r>
    </w:p>
  </w:footnote>
  <w:footnote w:type="continuationNotice" w:id="1">
    <w:p w14:paraId="4CD9A2AE" w14:textId="77777777" w:rsidR="00967825" w:rsidRDefault="00967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3077" w14:paraId="34E38948" w14:textId="77777777" w:rsidTr="00C93EBA">
      <w:trPr>
        <w:trHeight w:val="227"/>
      </w:trPr>
      <w:tc>
        <w:tcPr>
          <w:tcW w:w="5534" w:type="dxa"/>
        </w:tcPr>
        <w:p w14:paraId="34E38945" w14:textId="77777777" w:rsidR="00833077" w:rsidRPr="007D73AB" w:rsidRDefault="00833077">
          <w:pPr>
            <w:pStyle w:val="Sidhuvud"/>
          </w:pPr>
        </w:p>
      </w:tc>
      <w:tc>
        <w:tcPr>
          <w:tcW w:w="3170" w:type="dxa"/>
          <w:vAlign w:val="bottom"/>
        </w:tcPr>
        <w:p w14:paraId="34E38946" w14:textId="77777777" w:rsidR="00833077" w:rsidRPr="007D73AB" w:rsidRDefault="00833077" w:rsidP="00340DE0">
          <w:pPr>
            <w:pStyle w:val="Sidhuvud"/>
          </w:pPr>
        </w:p>
      </w:tc>
      <w:tc>
        <w:tcPr>
          <w:tcW w:w="1134" w:type="dxa"/>
        </w:tcPr>
        <w:p w14:paraId="34E38947" w14:textId="77777777" w:rsidR="00833077" w:rsidRDefault="00833077" w:rsidP="00833077">
          <w:pPr>
            <w:pStyle w:val="Sidhuvud"/>
          </w:pPr>
        </w:p>
      </w:tc>
    </w:tr>
    <w:tr w:rsidR="00833077" w14:paraId="34E38953" w14:textId="77777777" w:rsidTr="00C93EBA">
      <w:trPr>
        <w:trHeight w:val="1928"/>
      </w:trPr>
      <w:tc>
        <w:tcPr>
          <w:tcW w:w="5534" w:type="dxa"/>
        </w:tcPr>
        <w:p w14:paraId="34E38949" w14:textId="77777777" w:rsidR="00833077" w:rsidRPr="00340DE0" w:rsidRDefault="00833077" w:rsidP="00340DE0">
          <w:pPr>
            <w:pStyle w:val="Sidhuvud"/>
          </w:pPr>
          <w:r>
            <w:rPr>
              <w:noProof/>
            </w:rPr>
            <w:drawing>
              <wp:inline distT="0" distB="0" distL="0" distR="0" wp14:anchorId="34E3895F" wp14:editId="34E3896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4E3894A" w14:textId="77777777" w:rsidR="00833077" w:rsidRPr="00710A6C" w:rsidRDefault="00833077" w:rsidP="00EE3C0F">
          <w:pPr>
            <w:pStyle w:val="Sidhuvud"/>
            <w:rPr>
              <w:b/>
            </w:rPr>
          </w:pPr>
        </w:p>
        <w:p w14:paraId="34E3894B" w14:textId="77777777" w:rsidR="00833077" w:rsidRDefault="00833077" w:rsidP="00EE3C0F">
          <w:pPr>
            <w:pStyle w:val="Sidhuvud"/>
          </w:pPr>
        </w:p>
        <w:p w14:paraId="34E3894C" w14:textId="77777777" w:rsidR="00833077" w:rsidRDefault="00833077" w:rsidP="00EE3C0F">
          <w:pPr>
            <w:pStyle w:val="Sidhuvud"/>
          </w:pPr>
        </w:p>
        <w:p w14:paraId="34E3894D" w14:textId="77777777" w:rsidR="00833077" w:rsidRDefault="00833077" w:rsidP="00EE3C0F">
          <w:pPr>
            <w:pStyle w:val="Sidhuvud"/>
          </w:pPr>
        </w:p>
        <w:sdt>
          <w:sdtPr>
            <w:alias w:val="Dnr"/>
            <w:tag w:val="ccRKShow_Dnr"/>
            <w:id w:val="-829283628"/>
            <w:placeholder>
              <w:docPart w:val="7326E6CADCA745E3BB7D1BD287F84BAC"/>
            </w:placeholder>
            <w:dataBinding w:prefixMappings="xmlns:ns0='http://lp/documentinfo/RK' " w:xpath="/ns0:DocumentInfo[1]/ns0:BaseInfo[1]/ns0:Dnr[1]" w:storeItemID="{75466B97-A261-450D-B6EE-B4C350673E23}"/>
            <w:text/>
          </w:sdtPr>
          <w:sdtEndPr/>
          <w:sdtContent>
            <w:p w14:paraId="34E3894E" w14:textId="03856B0D" w:rsidR="00833077" w:rsidRDefault="00833077" w:rsidP="00EE3C0F">
              <w:pPr>
                <w:pStyle w:val="Sidhuvud"/>
              </w:pPr>
              <w:r>
                <w:t>Fi2018/00968/E1</w:t>
              </w:r>
            </w:p>
          </w:sdtContent>
        </w:sdt>
        <w:sdt>
          <w:sdtPr>
            <w:alias w:val="DocNumber"/>
            <w:tag w:val="DocNumber"/>
            <w:id w:val="1726028884"/>
            <w:placeholder>
              <w:docPart w:val="3DFF16E8971748D6B3D8A12735473E1E"/>
            </w:placeholder>
            <w:showingPlcHdr/>
            <w:dataBinding w:prefixMappings="xmlns:ns0='http://lp/documentinfo/RK' " w:xpath="/ns0:DocumentInfo[1]/ns0:BaseInfo[1]/ns0:DocNumber[1]" w:storeItemID="{75466B97-A261-450D-B6EE-B4C350673E23}"/>
            <w:text/>
          </w:sdtPr>
          <w:sdtEndPr/>
          <w:sdtContent>
            <w:p w14:paraId="34E3894F" w14:textId="77777777" w:rsidR="00833077" w:rsidRDefault="00833077" w:rsidP="00EE3C0F">
              <w:pPr>
                <w:pStyle w:val="Sidhuvud"/>
              </w:pPr>
              <w:r>
                <w:rPr>
                  <w:rStyle w:val="Platshllartext"/>
                </w:rPr>
                <w:t xml:space="preserve"> </w:t>
              </w:r>
            </w:p>
          </w:sdtContent>
        </w:sdt>
        <w:p w14:paraId="34E38950" w14:textId="77777777" w:rsidR="00833077" w:rsidRDefault="00833077" w:rsidP="00EE3C0F">
          <w:pPr>
            <w:pStyle w:val="Sidhuvud"/>
          </w:pPr>
        </w:p>
      </w:tc>
      <w:tc>
        <w:tcPr>
          <w:tcW w:w="1134" w:type="dxa"/>
        </w:tcPr>
        <w:p w14:paraId="34E38951" w14:textId="77777777" w:rsidR="00833077" w:rsidRDefault="00833077" w:rsidP="0094502D">
          <w:pPr>
            <w:pStyle w:val="Sidhuvud"/>
          </w:pPr>
        </w:p>
        <w:p w14:paraId="34E38952" w14:textId="77777777" w:rsidR="00833077" w:rsidRPr="0094502D" w:rsidRDefault="00833077" w:rsidP="00EC71A6">
          <w:pPr>
            <w:pStyle w:val="Sidhuvud"/>
          </w:pPr>
        </w:p>
      </w:tc>
    </w:tr>
    <w:tr w:rsidR="00833077" w14:paraId="34E38957" w14:textId="77777777" w:rsidTr="00C93EBA">
      <w:trPr>
        <w:trHeight w:val="2268"/>
      </w:trPr>
      <w:tc>
        <w:tcPr>
          <w:tcW w:w="5534" w:type="dxa"/>
          <w:tcMar>
            <w:right w:w="1134" w:type="dxa"/>
          </w:tcMar>
        </w:tcPr>
        <w:p w14:paraId="0EFC72AA" w14:textId="3A9FAD83" w:rsidR="00833077" w:rsidRPr="00946708" w:rsidRDefault="007F6E7C" w:rsidP="00946708">
          <w:pPr>
            <w:pStyle w:val="Avsndare"/>
            <w:framePr w:w="0" w:hRule="auto" w:hSpace="0" w:wrap="auto" w:vAnchor="margin" w:hAnchor="text" w:xAlign="left" w:yAlign="inline"/>
            <w:rPr>
              <w:b/>
              <w:i w:val="0"/>
              <w:sz w:val="22"/>
            </w:rPr>
          </w:pPr>
          <w:r w:rsidRPr="00946708">
            <w:rPr>
              <w:b/>
              <w:i w:val="0"/>
              <w:sz w:val="22"/>
            </w:rPr>
            <w:t>Finansdepartementet</w:t>
          </w:r>
        </w:p>
        <w:p w14:paraId="1AD0588D" w14:textId="3E8F9134" w:rsidR="007F6E7C" w:rsidRPr="000E3E43" w:rsidRDefault="007F6E7C" w:rsidP="000E3E43">
          <w:pPr>
            <w:pStyle w:val="Avsndare"/>
            <w:framePr w:w="0" w:hRule="auto" w:hSpace="0" w:wrap="auto" w:vAnchor="margin" w:hAnchor="text" w:xAlign="left" w:yAlign="inline"/>
            <w:rPr>
              <w:bCs/>
              <w:iCs/>
            </w:rPr>
          </w:pPr>
          <w:r w:rsidRPr="000E3E43">
            <w:rPr>
              <w:bCs/>
              <w:iCs/>
            </w:rPr>
            <w:t>Finans</w:t>
          </w:r>
          <w:r w:rsidR="000E3E43">
            <w:rPr>
              <w:bCs/>
              <w:iCs/>
            </w:rPr>
            <w:t>ministern</w:t>
          </w:r>
        </w:p>
        <w:p w14:paraId="591D6489" w14:textId="77777777" w:rsidR="00833077" w:rsidRPr="00946708" w:rsidRDefault="00833077" w:rsidP="00F86D85">
          <w:pPr>
            <w:rPr>
              <w:rFonts w:ascii="Trade Gothic LT Std Cn" w:hAnsi="Trade Gothic LT Std Cn"/>
              <w:sz w:val="22"/>
              <w:szCs w:val="22"/>
              <w:lang w:val="fr-FR"/>
            </w:rPr>
          </w:pPr>
        </w:p>
      </w:tc>
      <w:sdt>
        <w:sdtPr>
          <w:alias w:val="Recipient"/>
          <w:tag w:val="ccRKShow_Recipient"/>
          <w:id w:val="-28344517"/>
          <w:placeholder>
            <w:docPart w:val="A3F83E3E89B14EDB8D729001E1D0B7CB"/>
          </w:placeholder>
          <w:dataBinding w:prefixMappings="xmlns:ns0='http://lp/documentinfo/RK' " w:xpath="/ns0:DocumentInfo[1]/ns0:BaseInfo[1]/ns0:Recipient[1]" w:storeItemID="{75466B97-A261-450D-B6EE-B4C350673E23}"/>
          <w:text w:multiLine="1"/>
        </w:sdtPr>
        <w:sdtEndPr/>
        <w:sdtContent>
          <w:tc>
            <w:tcPr>
              <w:tcW w:w="3170" w:type="dxa"/>
            </w:tcPr>
            <w:p w14:paraId="34E38955" w14:textId="2E3A05F1" w:rsidR="00833077" w:rsidRDefault="00833077" w:rsidP="00547B89">
              <w:pPr>
                <w:pStyle w:val="Sidhuvud"/>
              </w:pPr>
              <w:r>
                <w:t>Till riksdagen</w:t>
              </w:r>
            </w:p>
          </w:tc>
        </w:sdtContent>
      </w:sdt>
      <w:tc>
        <w:tcPr>
          <w:tcW w:w="1134" w:type="dxa"/>
        </w:tcPr>
        <w:p w14:paraId="34E38956" w14:textId="77777777" w:rsidR="00833077" w:rsidRDefault="00833077" w:rsidP="003E6020">
          <w:pPr>
            <w:pStyle w:val="Sidhuvud"/>
          </w:pPr>
        </w:p>
      </w:tc>
    </w:tr>
  </w:tbl>
  <w:p w14:paraId="34E38958" w14:textId="77777777" w:rsidR="00833077" w:rsidRDefault="008330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3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715A"/>
    <w:rsid w:val="000C61D1"/>
    <w:rsid w:val="000D31A9"/>
    <w:rsid w:val="000E04FF"/>
    <w:rsid w:val="000E12D9"/>
    <w:rsid w:val="000E3E43"/>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5892"/>
    <w:rsid w:val="0016058C"/>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1567"/>
    <w:rsid w:val="00204079"/>
    <w:rsid w:val="002102FD"/>
    <w:rsid w:val="00211B4E"/>
    <w:rsid w:val="00213204"/>
    <w:rsid w:val="00213258"/>
    <w:rsid w:val="00222258"/>
    <w:rsid w:val="00223AD6"/>
    <w:rsid w:val="0022666A"/>
    <w:rsid w:val="002315F5"/>
    <w:rsid w:val="0023236A"/>
    <w:rsid w:val="00233D52"/>
    <w:rsid w:val="00237147"/>
    <w:rsid w:val="00260D2D"/>
    <w:rsid w:val="00264503"/>
    <w:rsid w:val="00271D00"/>
    <w:rsid w:val="00275872"/>
    <w:rsid w:val="00280D99"/>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27621"/>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2381"/>
    <w:rsid w:val="00404DB4"/>
    <w:rsid w:val="0041223B"/>
    <w:rsid w:val="00413A4E"/>
    <w:rsid w:val="00415163"/>
    <w:rsid w:val="004157BE"/>
    <w:rsid w:val="0042068E"/>
    <w:rsid w:val="00422030"/>
    <w:rsid w:val="00422A7F"/>
    <w:rsid w:val="00431A7B"/>
    <w:rsid w:val="0043623F"/>
    <w:rsid w:val="00441D70"/>
    <w:rsid w:val="004425C2"/>
    <w:rsid w:val="00445604"/>
    <w:rsid w:val="0045007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0CBA"/>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0648"/>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5ADE"/>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6E67"/>
    <w:rsid w:val="007E7EE2"/>
    <w:rsid w:val="007F06CA"/>
    <w:rsid w:val="007F6E7C"/>
    <w:rsid w:val="0080228F"/>
    <w:rsid w:val="00804C1B"/>
    <w:rsid w:val="008178E6"/>
    <w:rsid w:val="0082249C"/>
    <w:rsid w:val="00830B7B"/>
    <w:rsid w:val="00832661"/>
    <w:rsid w:val="00833077"/>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40E"/>
    <w:rsid w:val="009036E7"/>
    <w:rsid w:val="0091053B"/>
    <w:rsid w:val="00912945"/>
    <w:rsid w:val="00915D4C"/>
    <w:rsid w:val="009279B2"/>
    <w:rsid w:val="00935814"/>
    <w:rsid w:val="0094502D"/>
    <w:rsid w:val="00946708"/>
    <w:rsid w:val="00947013"/>
    <w:rsid w:val="0096113D"/>
    <w:rsid w:val="009630CC"/>
    <w:rsid w:val="00967825"/>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0306"/>
    <w:rsid w:val="00A71A9E"/>
    <w:rsid w:val="00A7382D"/>
    <w:rsid w:val="00A73F01"/>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7D0A"/>
    <w:rsid w:val="00B2169D"/>
    <w:rsid w:val="00B21CBB"/>
    <w:rsid w:val="00B21E3F"/>
    <w:rsid w:val="00B263C0"/>
    <w:rsid w:val="00B316CA"/>
    <w:rsid w:val="00B31BFB"/>
    <w:rsid w:val="00B3528F"/>
    <w:rsid w:val="00B357AB"/>
    <w:rsid w:val="00B41F72"/>
    <w:rsid w:val="00B44E90"/>
    <w:rsid w:val="00B45324"/>
    <w:rsid w:val="00B47956"/>
    <w:rsid w:val="00B517E1"/>
    <w:rsid w:val="00B55E70"/>
    <w:rsid w:val="00B60238"/>
    <w:rsid w:val="00B64962"/>
    <w:rsid w:val="00B669CC"/>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063D"/>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4ECF"/>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0F14"/>
    <w:rsid w:val="00E415D3"/>
    <w:rsid w:val="00E469E4"/>
    <w:rsid w:val="00E475C3"/>
    <w:rsid w:val="00E509B0"/>
    <w:rsid w:val="00E54246"/>
    <w:rsid w:val="00E55D8E"/>
    <w:rsid w:val="00E74A30"/>
    <w:rsid w:val="00E77B7E"/>
    <w:rsid w:val="00E82DF1"/>
    <w:rsid w:val="00E96532"/>
    <w:rsid w:val="00E973A0"/>
    <w:rsid w:val="00EA1688"/>
    <w:rsid w:val="00EA4C83"/>
    <w:rsid w:val="00EA5479"/>
    <w:rsid w:val="00EC1DA0"/>
    <w:rsid w:val="00EC329B"/>
    <w:rsid w:val="00EC71A6"/>
    <w:rsid w:val="00EC73EB"/>
    <w:rsid w:val="00ED592E"/>
    <w:rsid w:val="00ED6ABD"/>
    <w:rsid w:val="00ED72E1"/>
    <w:rsid w:val="00EE3C0F"/>
    <w:rsid w:val="00EE6810"/>
    <w:rsid w:val="00EF21FE"/>
    <w:rsid w:val="00EF2A7F"/>
    <w:rsid w:val="00EF4803"/>
    <w:rsid w:val="00EF5127"/>
    <w:rsid w:val="00EF5922"/>
    <w:rsid w:val="00F03EAC"/>
    <w:rsid w:val="00F04B7C"/>
    <w:rsid w:val="00F14024"/>
    <w:rsid w:val="00F163C2"/>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797"/>
    <w:rsid w:val="00F70848"/>
    <w:rsid w:val="00F73A60"/>
    <w:rsid w:val="00F76BA6"/>
    <w:rsid w:val="00F829C7"/>
    <w:rsid w:val="00F834AA"/>
    <w:rsid w:val="00F848D6"/>
    <w:rsid w:val="00F86D85"/>
    <w:rsid w:val="00F943C8"/>
    <w:rsid w:val="00F96B28"/>
    <w:rsid w:val="00FA41B4"/>
    <w:rsid w:val="00FA5DDD"/>
    <w:rsid w:val="00FA7644"/>
    <w:rsid w:val="00FC069A"/>
    <w:rsid w:val="00FD0B7B"/>
    <w:rsid w:val="00FE1DCC"/>
    <w:rsid w:val="00FF0538"/>
    <w:rsid w:val="00FF56B1"/>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E38937"/>
  <w15:docId w15:val="{211F0031-B84D-4F6D-A902-C9AF1B9E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B669C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26E6CADCA745E3BB7D1BD287F84BAC"/>
        <w:category>
          <w:name w:val="Allmänt"/>
          <w:gallery w:val="placeholder"/>
        </w:category>
        <w:types>
          <w:type w:val="bbPlcHdr"/>
        </w:types>
        <w:behaviors>
          <w:behavior w:val="content"/>
        </w:behaviors>
        <w:guid w:val="{50A04ED4-9F1C-4AD3-802F-986DAF6F7ABF}"/>
      </w:docPartPr>
      <w:docPartBody>
        <w:p w:rsidR="00274128" w:rsidRDefault="00C20CE7" w:rsidP="00C20CE7">
          <w:pPr>
            <w:pStyle w:val="7326E6CADCA745E3BB7D1BD287F84BAC"/>
          </w:pPr>
          <w:r>
            <w:rPr>
              <w:rStyle w:val="Platshllartext"/>
            </w:rPr>
            <w:t xml:space="preserve"> </w:t>
          </w:r>
        </w:p>
      </w:docPartBody>
    </w:docPart>
    <w:docPart>
      <w:docPartPr>
        <w:name w:val="3DFF16E8971748D6B3D8A12735473E1E"/>
        <w:category>
          <w:name w:val="Allmänt"/>
          <w:gallery w:val="placeholder"/>
        </w:category>
        <w:types>
          <w:type w:val="bbPlcHdr"/>
        </w:types>
        <w:behaviors>
          <w:behavior w:val="content"/>
        </w:behaviors>
        <w:guid w:val="{4523CEB1-454D-4E53-837D-F63DB3D4ABE1}"/>
      </w:docPartPr>
      <w:docPartBody>
        <w:p w:rsidR="00274128" w:rsidRDefault="00C20CE7" w:rsidP="00C20CE7">
          <w:pPr>
            <w:pStyle w:val="3DFF16E8971748D6B3D8A12735473E1E"/>
          </w:pPr>
          <w:r>
            <w:rPr>
              <w:rStyle w:val="Platshllartext"/>
            </w:rPr>
            <w:t xml:space="preserve"> </w:t>
          </w:r>
        </w:p>
      </w:docPartBody>
    </w:docPart>
    <w:docPart>
      <w:docPartPr>
        <w:name w:val="A3F83E3E89B14EDB8D729001E1D0B7CB"/>
        <w:category>
          <w:name w:val="Allmänt"/>
          <w:gallery w:val="placeholder"/>
        </w:category>
        <w:types>
          <w:type w:val="bbPlcHdr"/>
        </w:types>
        <w:behaviors>
          <w:behavior w:val="content"/>
        </w:behaviors>
        <w:guid w:val="{92CEE446-D6D6-4CDC-803A-4672E6B7E558}"/>
      </w:docPartPr>
      <w:docPartBody>
        <w:p w:rsidR="00274128" w:rsidRDefault="00C20CE7" w:rsidP="00C20CE7">
          <w:pPr>
            <w:pStyle w:val="A3F83E3E89B14EDB8D729001E1D0B7C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rade Gothic LT Std Cn">
    <w:panose1 w:val="00000506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E7"/>
    <w:rsid w:val="00274128"/>
    <w:rsid w:val="003A43B0"/>
    <w:rsid w:val="00C20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383C482639409BABA4F40C47C2A42F">
    <w:name w:val="95383C482639409BABA4F40C47C2A42F"/>
    <w:rsid w:val="00C20CE7"/>
  </w:style>
  <w:style w:type="character" w:styleId="Platshllartext">
    <w:name w:val="Placeholder Text"/>
    <w:basedOn w:val="Standardstycketeckensnitt"/>
    <w:uiPriority w:val="99"/>
    <w:semiHidden/>
    <w:rsid w:val="00C20CE7"/>
    <w:rPr>
      <w:noProof w:val="0"/>
      <w:color w:val="808080"/>
    </w:rPr>
  </w:style>
  <w:style w:type="paragraph" w:customStyle="1" w:styleId="F47CEF03E8F14D3E99A6A5EDE503B445">
    <w:name w:val="F47CEF03E8F14D3E99A6A5EDE503B445"/>
    <w:rsid w:val="00C20CE7"/>
  </w:style>
  <w:style w:type="paragraph" w:customStyle="1" w:styleId="9EC0C7092D8B4FB8A2ADFFD0323959B3">
    <w:name w:val="9EC0C7092D8B4FB8A2ADFFD0323959B3"/>
    <w:rsid w:val="00C20CE7"/>
  </w:style>
  <w:style w:type="paragraph" w:customStyle="1" w:styleId="4AED088EF0A048CD8F707A12436E89D0">
    <w:name w:val="4AED088EF0A048CD8F707A12436E89D0"/>
    <w:rsid w:val="00C20CE7"/>
  </w:style>
  <w:style w:type="paragraph" w:customStyle="1" w:styleId="7326E6CADCA745E3BB7D1BD287F84BAC">
    <w:name w:val="7326E6CADCA745E3BB7D1BD287F84BAC"/>
    <w:rsid w:val="00C20CE7"/>
  </w:style>
  <w:style w:type="paragraph" w:customStyle="1" w:styleId="3DFF16E8971748D6B3D8A12735473E1E">
    <w:name w:val="3DFF16E8971748D6B3D8A12735473E1E"/>
    <w:rsid w:val="00C20CE7"/>
  </w:style>
  <w:style w:type="paragraph" w:customStyle="1" w:styleId="762DBFA312964AC794E44E838ABEFF8B">
    <w:name w:val="762DBFA312964AC794E44E838ABEFF8B"/>
    <w:rsid w:val="00C20CE7"/>
  </w:style>
  <w:style w:type="paragraph" w:customStyle="1" w:styleId="1BDF8E9AC33241AA801BC728507BF622">
    <w:name w:val="1BDF8E9AC33241AA801BC728507BF622"/>
    <w:rsid w:val="00C20CE7"/>
  </w:style>
  <w:style w:type="paragraph" w:customStyle="1" w:styleId="2D9BA16E6ABF40B68089FE64E2572620">
    <w:name w:val="2D9BA16E6ABF40B68089FE64E2572620"/>
    <w:rsid w:val="00C20CE7"/>
  </w:style>
  <w:style w:type="paragraph" w:customStyle="1" w:styleId="B9FC97CD55E14636B8C207A20356106F">
    <w:name w:val="B9FC97CD55E14636B8C207A20356106F"/>
    <w:rsid w:val="00C20CE7"/>
  </w:style>
  <w:style w:type="paragraph" w:customStyle="1" w:styleId="A3F83E3E89B14EDB8D729001E1D0B7CB">
    <w:name w:val="A3F83E3E89B14EDB8D729001E1D0B7CB"/>
    <w:rsid w:val="00C20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f21ebab8-d282-470a-bf96-c3876283dda6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5_r xmlns="5a23391b-fca4-461b-95ef-0c3d439b9aff">2018</_x00c5_r>
    <Dok xmlns="5a23391b-fca4-461b-95ef-0c3d439b9aff">Fråga</Dok>
    <Diarienummer xmlns="e6365564-5c51-41d7-9102-dbb0a36ad687" xsi:nil="true"/>
    <Status xmlns="5a23391b-fca4-461b-95ef-0c3d439b9aff">Pågående</Status>
    <k46d94c0acf84ab9a79866a9d8b1905f xmlns="e6365564-5c51-41d7-9102-dbb0a36ad687">
      <Terms xmlns="http://schemas.microsoft.com/office/infopath/2007/PartnerControls"/>
    </k46d94c0acf84ab9a79866a9d8b1905f>
    <Ip_x002f_Fr_x00e5_ga xmlns="5a23391b-fca4-461b-95ef-0c3d439b9aff">Riksdagsfråga</Ip_x002f_Fr_x00e5_ga>
    <Sekretess xmlns="e6365564-5c51-41d7-9102-dbb0a36ad687">false</Sekretess>
    <Nr xmlns="5a23391b-fca4-461b-95ef-0c3d439b9aff">904</Nr>
    <Interpellant xmlns="5a23391b-fca4-461b-95ef-0c3d439b9aff">Jan Ericson (M)</Interpellant>
    <Nyckelord xmlns="e6365564-5c51-41d7-9102-dbb0a36ad687" xsi:nil="true"/>
    <Enhet xmlns="5a23391b-fca4-461b-95ef-0c3d439b9aff">E1 Makroprognosenheten</Enhet>
    <Handl_x00e4_ggare xmlns="5a23391b-fca4-461b-95ef-0c3d439b9aff">Karine Raoufinia</Handl_x00e4_ggare>
    <Svarsdatum xmlns="5a23391b-fca4-461b-95ef-0c3d439b9aff">2018-03-06T23:00:00+00:00</Svarsdatum>
    <TaxCatchAll xmlns="e6365564-5c51-41d7-9102-dbb0a36ad687"/>
    <c9cd366cc722410295b9eacffbd73909 xmlns="e6365564-5c51-41d7-9102-dbb0a36ad687">
      <Terms xmlns="http://schemas.microsoft.com/office/infopath/2007/PartnerControls"/>
    </c9cd366cc722410295b9eacffbd73909>
    <_dlc_DocId xmlns="e6365564-5c51-41d7-9102-dbb0a36ad687">WTZE26ZXTU56-3-894</_dlc_DocId>
    <_dlc_DocIdUrl xmlns="e6365564-5c51-41d7-9102-dbb0a36ad687">
      <Url>http://rkdhs-fi/enhet/ea/_layouts/DocIdRedir.aspx?ID=WTZE26ZXTU56-3-894</Url>
      <Description>WTZE26ZXTU56-3-894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B438C9562EC9B047B263A77D39FA9681" ma:contentTypeVersion="22" ma:contentTypeDescription="Skapa ett nytt dokument." ma:contentTypeScope="" ma:versionID="73f5376d7e017155e6f6158fdecf523b">
  <xsd:schema xmlns:xsd="http://www.w3.org/2001/XMLSchema" xmlns:xs="http://www.w3.org/2001/XMLSchema" xmlns:p="http://schemas.microsoft.com/office/2006/metadata/properties" xmlns:ns2="e6365564-5c51-41d7-9102-dbb0a36ad687" xmlns:ns3="5a23391b-fca4-461b-95ef-0c3d439b9aff" targetNamespace="http://schemas.microsoft.com/office/2006/metadata/properties" ma:root="true" ma:fieldsID="3b910503d6bcaf4b4e785677fc3dfc57" ns2:_="" ns3:_="">
    <xsd:import namespace="e6365564-5c51-41d7-9102-dbb0a36ad687"/>
    <xsd:import namespace="5a23391b-fca4-461b-95ef-0c3d439b9a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p_x002f_Fr_x00e5_ga" minOccurs="0"/>
                <xsd:element ref="ns3:Nr" minOccurs="0"/>
                <xsd:element ref="ns3:_x00c5_r" minOccurs="0"/>
                <xsd:element ref="ns3:Enhet" minOccurs="0"/>
                <xsd:element ref="ns3:Handl_x00e4_ggare" minOccurs="0"/>
                <xsd:element ref="ns3:Svarsdatum" minOccurs="0"/>
                <xsd:element ref="ns3:Status" minOccurs="0"/>
                <xsd:element ref="ns3:Interpellant" minOccurs="0"/>
                <xsd:element ref="ns2:k46d94c0acf84ab9a79866a9d8b1905f" minOccurs="0"/>
                <xsd:element ref="ns2:c9cd366cc722410295b9eacffbd73909" minOccurs="0"/>
                <xsd:element ref="ns2:Diarienummer" minOccurs="0"/>
                <xsd:element ref="ns2:Nyckelord" minOccurs="0"/>
                <xsd:element ref="ns2:Sekretess" minOccurs="0"/>
                <xsd:element ref="ns3:D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5564-5c51-41d7-9102-dbb0a36ad68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cdb870d9-8cfa-411a-80e4-ebdce4a027be}" ma:internalName="TaxCatchAll" ma:showField="CatchAllData" ma:web="e6365564-5c51-41d7-9102-dbb0a36ad68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cdb870d9-8cfa-411a-80e4-ebdce4a027be}" ma:internalName="TaxCatchAllLabel" ma:readOnly="true" ma:showField="CatchAllDataLabel" ma:web="e6365564-5c51-41d7-9102-dbb0a36ad68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3"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25" nillable="true" ma:displayName="Diarienummer" ma:description="" ma:internalName="Diarienummer">
      <xsd:simpleType>
        <xsd:restriction base="dms:Text"/>
      </xsd:simpleType>
    </xsd:element>
    <xsd:element name="Nyckelord" ma:index="26" nillable="true" ma:displayName="Nyckelord" ma:description="" ma:internalName="Nyckelord">
      <xsd:simpleType>
        <xsd:restriction base="dms:Text"/>
      </xsd:simpleType>
    </xsd:element>
    <xsd:element name="Sekretess" ma:index="2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23391b-fca4-461b-95ef-0c3d439b9aff" elementFormDefault="qualified">
    <xsd:import namespace="http://schemas.microsoft.com/office/2006/documentManagement/types"/>
    <xsd:import namespace="http://schemas.microsoft.com/office/infopath/2007/PartnerControls"/>
    <xsd:element name="Ip_x002f_Fr_x00e5_ga" ma:index="13" nillable="true" ma:displayName="Ip/Fråga" ma:format="Dropdown" ma:internalName="Ip_x002f_Fr_x00e5_ga">
      <xsd:simpleType>
        <xsd:restriction base="dms:Choice">
          <xsd:enumeration value="Interpellation"/>
          <xsd:enumeration value="Riksdagsfråga"/>
        </xsd:restriction>
      </xsd:simpleType>
    </xsd:element>
    <xsd:element name="Nr" ma:index="14" nillable="true" ma:displayName="Nr" ma:internalName="Nr">
      <xsd:simpleType>
        <xsd:restriction base="dms:Text">
          <xsd:maxLength value="255"/>
        </xsd:restriction>
      </xsd:simpleType>
    </xsd:element>
    <xsd:element name="_x00c5_r" ma:index="15" nillable="true" ma:displayName="År" ma:internalName="_x00c5_r">
      <xsd:simpleType>
        <xsd:restriction base="dms:Text">
          <xsd:maxLength value="255"/>
        </xsd:restriction>
      </xsd:simpleType>
    </xsd:element>
    <xsd:element name="Enhet" ma:index="16" nillable="true" ma:displayName="Enheten" ma:format="Dropdown" ma:internalName="Enhet">
      <xsd:simpleType>
        <xsd:restriction base="dms:Choice">
          <xsd:enumeration value="E1 Makroprognosenheten"/>
          <xsd:enumeration value="E2 Enheten för offentliga finanser"/>
          <xsd:enumeration value="E3 Fördelningsanalysenheten"/>
          <xsd:enumeration value="E4 Enheten för ekonomisk-politisk analys"/>
          <xsd:enumeration value="E5 Enheten för arbetsmarknad- o utbildningsanalys"/>
        </xsd:restriction>
      </xsd:simpleType>
    </xsd:element>
    <xsd:element name="Handl_x00e4_ggare" ma:index="17" nillable="true" ma:displayName="Handläggare" ma:internalName="Handl_x00e4_ggare">
      <xsd:simpleType>
        <xsd:restriction base="dms:Text">
          <xsd:maxLength value="255"/>
        </xsd:restriction>
      </xsd:simpleType>
    </xsd:element>
    <xsd:element name="Svarsdatum" ma:index="18" nillable="true" ma:displayName="Svarsdatum" ma:format="DateOnly" ma:internalName="Svarsdatum">
      <xsd:simpleType>
        <xsd:restriction base="dms:DateTime"/>
      </xsd:simpleType>
    </xsd:element>
    <xsd:element name="Status" ma:index="19" nillable="true" ma:displayName="Status" ma:default="Pågående" ma:format="Dropdown" ma:indexed="true" ma:internalName="Status">
      <xsd:simpleType>
        <xsd:restriction base="dms:Choice">
          <xsd:enumeration value="Pågående"/>
          <xsd:enumeration value="Klar"/>
          <xsd:enumeration value="Svar uteblir"/>
          <xsd:enumeration value="Återtagen"/>
          <xsd:enumeration value="Överlämnad annan avd./dep."/>
        </xsd:restriction>
      </xsd:simpleType>
    </xsd:element>
    <xsd:element name="Interpellant" ma:index="20" nillable="true" ma:displayName="Inskickad av" ma:internalName="Interpellant">
      <xsd:simpleType>
        <xsd:restriction base="dms:Text">
          <xsd:maxLength value="255"/>
        </xsd:restriction>
      </xsd:simpleType>
    </xsd:element>
    <xsd:element name="Dok" ma:index="28" nillable="true" ma:displayName="Dok" ma:default="IP" ma:format="Dropdown" ma:internalName="Dok">
      <xsd:simpleType>
        <xsd:restriction base="dms:Choice">
          <xsd:enumeration value="IP"/>
          <xsd:enumeration value="Svar"/>
          <xsd:enumeration value="Underlag"/>
          <xsd:enumeration value="Frå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2018-03-01</HeaderDate>
    <Office/>
    <Dnr>Fi2018/00968/E1</Dnr>
    <ParagrafNr/>
    <DocumentTitle/>
    <VisitingAddress/>
    <Extra1/>
    <Extra2/>
    <Extra3/>
    <Number/>
    <Recipient>Till riksdagen</Recipient>
    <SenderText/>
    <DocNumber/>
    <Doclanguage>1053</Doclanguage>
    <Appendix/>
    <LogotypeName>RK_LOGO_SV_BW.png</LogotypeName>
  </BaseInfo>
</DocumentInfo>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2018-03-01</HeaderDate>
    <Office/>
    <Dnr>Fi2018/00968/E1</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74B5-28D4-4E99-9D7C-F6F43097D1D1}"/>
</file>

<file path=customXml/itemProps2.xml><?xml version="1.0" encoding="utf-8"?>
<ds:datastoreItem xmlns:ds="http://schemas.openxmlformats.org/officeDocument/2006/customXml" ds:itemID="{DCE3529E-88E9-4310-BC0D-E353C28B804E}"/>
</file>

<file path=customXml/itemProps3.xml><?xml version="1.0" encoding="utf-8"?>
<ds:datastoreItem xmlns:ds="http://schemas.openxmlformats.org/officeDocument/2006/customXml" ds:itemID="{B17C32E0-EFD0-4071-84E2-FF22A2190B19}"/>
</file>

<file path=customXml/itemProps4.xml><?xml version="1.0" encoding="utf-8"?>
<ds:datastoreItem xmlns:ds="http://schemas.openxmlformats.org/officeDocument/2006/customXml" ds:itemID="{DCE3529E-88E9-4310-BC0D-E353C28B804E}">
  <ds:schemaRefs>
    <ds:schemaRef ds:uri="http://purl.org/dc/dcmitype/"/>
    <ds:schemaRef ds:uri="http://schemas.microsoft.com/office/2006/documentManagement/types"/>
    <ds:schemaRef ds:uri="http://schemas.openxmlformats.org/package/2006/metadata/core-properties"/>
    <ds:schemaRef ds:uri="5a23391b-fca4-461b-95ef-0c3d439b9aff"/>
    <ds:schemaRef ds:uri="http://purl.org/dc/elements/1.1/"/>
    <ds:schemaRef ds:uri="http://schemas.microsoft.com/office/2006/metadata/properties"/>
    <ds:schemaRef ds:uri="e6365564-5c51-41d7-9102-dbb0a36ad687"/>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3433D5E-7985-4C27-BF79-6F4A80BC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65564-5c51-41d7-9102-dbb0a36ad687"/>
    <ds:schemaRef ds:uri="5a23391b-fca4-461b-95ef-0c3d439b9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466B97-A261-450D-B6EE-B4C350673E23}">
  <ds:schemaRefs>
    <ds:schemaRef ds:uri="http://lp/documentinfo/RK"/>
  </ds:schemaRefs>
</ds:datastoreItem>
</file>

<file path=customXml/itemProps7.xml><?xml version="1.0" encoding="utf-8"?>
<ds:datastoreItem xmlns:ds="http://schemas.openxmlformats.org/officeDocument/2006/customXml" ds:itemID="{75466B97-A261-450D-B6EE-B4C350673E23}"/>
</file>

<file path=customXml/itemProps8.xml><?xml version="1.0" encoding="utf-8"?>
<ds:datastoreItem xmlns:ds="http://schemas.openxmlformats.org/officeDocument/2006/customXml" ds:itemID="{8F57AEBE-BCAE-4307-AAAE-3C4984B5B84B}"/>
</file>

<file path=docProps/app.xml><?xml version="1.0" encoding="utf-8"?>
<Properties xmlns="http://schemas.openxmlformats.org/officeDocument/2006/extended-properties" xmlns:vt="http://schemas.openxmlformats.org/officeDocument/2006/docPropsVTypes">
  <Template>RK Basmall</Template>
  <TotalTime>0</TotalTime>
  <Pages>2</Pages>
  <Words>230</Words>
  <Characters>1220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Prognoser gällande arbetslöshet</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Prognoser gällande arbetslöshet</dc:title>
  <dc:subject/>
  <dc:creator>Karine Raoufinia</dc:creator>
  <cp:keywords/>
  <dc:description/>
  <cp:lastModifiedBy>Mona-Lisa Fränneby</cp:lastModifiedBy>
  <cp:revision>28</cp:revision>
  <cp:lastPrinted>2018-03-02T10:32:00Z</cp:lastPrinted>
  <dcterms:created xsi:type="dcterms:W3CDTF">2018-03-01T13:32:00Z</dcterms:created>
  <dcterms:modified xsi:type="dcterms:W3CDTF">2018-03-06T11:22:00Z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f583fb2c-5d65-402e-a993-e52103901775</vt:lpwstr>
  </property>
  <property fmtid="{D5CDD505-2E9C-101B-9397-08002B2CF9AE}" pid="4" name="Departementsenhet">
    <vt:lpwstr/>
  </property>
  <property fmtid="{D5CDD505-2E9C-101B-9397-08002B2CF9AE}" pid="5" name="Aktivitetskategori">
    <vt:lpwstr/>
  </property>
</Properties>
</file>