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F6" w:rsidRPr="00CE41F6" w:rsidRDefault="00CE41F6" w:rsidP="00CE41F6">
      <w:pPr>
        <w:pStyle w:val="Rubrik"/>
        <w:rPr>
          <w:b/>
        </w:rPr>
      </w:pPr>
      <w:bookmarkStart w:id="0" w:name="Start"/>
      <w:bookmarkEnd w:id="0"/>
      <w:r w:rsidRPr="00CE41F6">
        <w:rPr>
          <w:b/>
        </w:rPr>
        <w:t xml:space="preserve">Svar på fråga </w:t>
      </w:r>
      <w:r w:rsidR="00C516B0">
        <w:rPr>
          <w:b/>
          <w:bCs/>
        </w:rPr>
        <w:t>2017/18:969</w:t>
      </w:r>
      <w:r w:rsidRPr="00CE41F6">
        <w:rPr>
          <w:b/>
          <w:bCs/>
        </w:rPr>
        <w:t xml:space="preserve"> </w:t>
      </w:r>
      <w:r w:rsidR="00C516B0" w:rsidRPr="00C516B0">
        <w:rPr>
          <w:b/>
          <w:bCs/>
        </w:rPr>
        <w:t>LAN-spel och omreglerad spelpolitik</w:t>
      </w:r>
      <w:r w:rsidR="00C516B0">
        <w:rPr>
          <w:b/>
          <w:bCs/>
        </w:rPr>
        <w:t xml:space="preserve"> av </w:t>
      </w:r>
      <w:r w:rsidR="00C516B0" w:rsidRPr="00C516B0">
        <w:rPr>
          <w:b/>
          <w:bCs/>
        </w:rPr>
        <w:t>Isabella Hökmark (M)</w:t>
      </w:r>
    </w:p>
    <w:p w:rsidR="00562236" w:rsidRDefault="00CE41F6" w:rsidP="007521EE">
      <w:pPr>
        <w:pStyle w:val="Brdtext"/>
      </w:pPr>
      <w:r w:rsidRPr="00562236">
        <w:t xml:space="preserve">Isabella Hökmark har frågat mig </w:t>
      </w:r>
      <w:r w:rsidR="00C516B0">
        <w:t>om jag</w:t>
      </w:r>
      <w:r w:rsidR="00C516B0" w:rsidRPr="00C516B0">
        <w:t xml:space="preserve"> redan nu </w:t>
      </w:r>
      <w:r w:rsidR="00C516B0">
        <w:t xml:space="preserve">kan </w:t>
      </w:r>
      <w:r w:rsidR="00C516B0" w:rsidRPr="00C516B0">
        <w:t>intyga att förslag till förändringar gällande</w:t>
      </w:r>
      <w:r w:rsidR="00C516B0">
        <w:t xml:space="preserve"> </w:t>
      </w:r>
      <w:r w:rsidR="00C516B0" w:rsidRPr="00C516B0">
        <w:t>tillståndsplikten för LAN-spel kommer att läggas fram med anledning av</w:t>
      </w:r>
      <w:r w:rsidR="00C516B0">
        <w:t xml:space="preserve"> </w:t>
      </w:r>
      <w:r w:rsidR="00C516B0" w:rsidRPr="00C516B0">
        <w:t>förslaget</w:t>
      </w:r>
      <w:r w:rsidR="00B01150">
        <w:t xml:space="preserve"> till en omreglerad spelmarknad.</w:t>
      </w:r>
    </w:p>
    <w:p w:rsidR="002938CB" w:rsidRPr="002938CB" w:rsidRDefault="002938CB" w:rsidP="002938CB">
      <w:pPr>
        <w:pStyle w:val="Brdtext"/>
      </w:pPr>
      <w:r w:rsidRPr="002938CB">
        <w:t xml:space="preserve">Regeringen </w:t>
      </w:r>
      <w:r w:rsidR="005E7E33">
        <w:t>arbetar</w:t>
      </w:r>
      <w:r w:rsidRPr="002938CB">
        <w:t xml:space="preserve"> intensivt med att ta fram en ny spelreglering och genomföra en välbehövlig omreglering av spelmarknaden. Arbetet </w:t>
      </w:r>
      <w:r w:rsidR="005E7E33">
        <w:t>är</w:t>
      </w:r>
      <w:r w:rsidRPr="002938CB">
        <w:t xml:space="preserve"> högt prioriterat och regeringen kommer att kunna </w:t>
      </w:r>
      <w:r>
        <w:t>lämna</w:t>
      </w:r>
      <w:r w:rsidRPr="002938CB">
        <w:t xml:space="preserve"> en proposition till riksdagen inom kort. Utredningens, En omreglerad spelmarknad </w:t>
      </w:r>
      <w:r w:rsidR="00D60870">
        <w:t>(</w:t>
      </w:r>
      <w:r w:rsidRPr="002938CB">
        <w:t>SOU 2017:30</w:t>
      </w:r>
      <w:r w:rsidR="00D60870">
        <w:t>)</w:t>
      </w:r>
      <w:r w:rsidRPr="002938CB">
        <w:t>, förslag till reglering av spelmarknaden omfattade inte tillståndsplikt för LAN-spel. Förslagen i regeringens lagrådsremiss En omreglerad spelmarknad omfattar därför inte sådant spel. Arbetet med att ta fram förslag till förändringar gällande tillståndspli</w:t>
      </w:r>
      <w:r w:rsidR="00E2058D">
        <w:t>kten för LAN-spel, med anledning av</w:t>
      </w:r>
      <w:r w:rsidRPr="002938CB">
        <w:t xml:space="preserve"> det tillkännagivande som finns</w:t>
      </w:r>
      <w:r w:rsidR="00E2058D">
        <w:t>,</w:t>
      </w:r>
      <w:r w:rsidRPr="002938CB">
        <w:t xml:space="preserve"> pågår och regeringen kommer att återkomma i frågan. </w:t>
      </w:r>
    </w:p>
    <w:p w:rsidR="002938CB" w:rsidRPr="002938CB" w:rsidRDefault="002938CB" w:rsidP="002938CB">
      <w:pPr>
        <w:pStyle w:val="Brdtext"/>
      </w:pPr>
      <w:r w:rsidRPr="002938CB">
        <w:t xml:space="preserve">Stockholm den </w:t>
      </w:r>
      <w:sdt>
        <w:sdtPr>
          <w:id w:val="-1225218591"/>
          <w:placeholder>
            <w:docPart w:val="41C25F894E2444E3B3A58405FE218509"/>
          </w:placeholder>
          <w:dataBinding w:prefixMappings="xmlns:ns0='http://lp/documentinfo/RK' " w:xpath="/ns0:DocumentInfo[1]/ns0:BaseInfo[1]/ns0:HeaderDate[1]" w:storeItemID="{9DF0209B-56D8-4D2A-8306-0C33257FE5FF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mars 2018</w:t>
          </w:r>
        </w:sdtContent>
      </w:sdt>
    </w:p>
    <w:p w:rsidR="00924D75" w:rsidRDefault="00924D75" w:rsidP="00CE41F6">
      <w:pPr>
        <w:pStyle w:val="Brdtext"/>
        <w:rPr>
          <w:sz w:val="24"/>
          <w:szCs w:val="24"/>
        </w:rPr>
      </w:pPr>
    </w:p>
    <w:p w:rsidR="00CE41F6" w:rsidRPr="00562236" w:rsidRDefault="00B2715B" w:rsidP="00CE41F6">
      <w:pPr>
        <w:pStyle w:val="Brdtext"/>
        <w:rPr>
          <w:sz w:val="24"/>
          <w:szCs w:val="24"/>
        </w:rPr>
      </w:pPr>
      <w:r>
        <w:rPr>
          <w:sz w:val="24"/>
          <w:szCs w:val="24"/>
        </w:rPr>
        <w:t>Ardalan Shekarabi</w:t>
      </w:r>
    </w:p>
    <w:p w:rsidR="00CE41F6" w:rsidRPr="00562236" w:rsidRDefault="00CE41F6" w:rsidP="00E96532">
      <w:pPr>
        <w:pStyle w:val="Brdtext"/>
        <w:rPr>
          <w:sz w:val="24"/>
          <w:szCs w:val="24"/>
        </w:rPr>
      </w:pPr>
    </w:p>
    <w:sectPr w:rsidR="00CE41F6" w:rsidRPr="00562236" w:rsidSect="00CE41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CF" w:rsidRDefault="000925CF" w:rsidP="00A87A54">
      <w:pPr>
        <w:spacing w:after="0" w:line="240" w:lineRule="auto"/>
      </w:pPr>
      <w:r>
        <w:separator/>
      </w:r>
    </w:p>
  </w:endnote>
  <w:endnote w:type="continuationSeparator" w:id="0">
    <w:p w:rsidR="000925CF" w:rsidRDefault="000925C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E01" w:rsidRDefault="00C86E0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E41F6" w:rsidRPr="00347E11" w:rsidTr="00CE41F6">
      <w:trPr>
        <w:trHeight w:val="227"/>
        <w:jc w:val="right"/>
      </w:trPr>
      <w:tc>
        <w:tcPr>
          <w:tcW w:w="708" w:type="dxa"/>
          <w:vAlign w:val="bottom"/>
        </w:tcPr>
        <w:p w:rsidR="00CE41F6" w:rsidRPr="00B62610" w:rsidRDefault="00CE41F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E41F6" w:rsidRPr="00347E11" w:rsidTr="00CE41F6">
      <w:trPr>
        <w:trHeight w:val="850"/>
        <w:jc w:val="right"/>
      </w:trPr>
      <w:tc>
        <w:tcPr>
          <w:tcW w:w="708" w:type="dxa"/>
          <w:vAlign w:val="bottom"/>
        </w:tcPr>
        <w:p w:rsidR="00CE41F6" w:rsidRPr="00347E11" w:rsidRDefault="00CE41F6" w:rsidP="005606BC">
          <w:pPr>
            <w:pStyle w:val="Sidfot"/>
            <w:spacing w:line="276" w:lineRule="auto"/>
            <w:jc w:val="right"/>
          </w:pPr>
        </w:p>
      </w:tc>
    </w:tr>
  </w:tbl>
  <w:p w:rsidR="00CE41F6" w:rsidRPr="005606BC" w:rsidRDefault="00CE41F6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CE41F6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CE41F6" w:rsidRPr="00347E11" w:rsidRDefault="00CE41F6" w:rsidP="00347E11">
          <w:pPr>
            <w:pStyle w:val="Sidfot"/>
            <w:rPr>
              <w:sz w:val="8"/>
            </w:rPr>
          </w:pPr>
        </w:p>
      </w:tc>
    </w:tr>
    <w:tr w:rsidR="00CE41F6" w:rsidRPr="00EE3C0F" w:rsidTr="00C26068">
      <w:trPr>
        <w:trHeight w:val="227"/>
      </w:trPr>
      <w:tc>
        <w:tcPr>
          <w:tcW w:w="4074" w:type="dxa"/>
        </w:tcPr>
        <w:p w:rsidR="00CE41F6" w:rsidRPr="00F53AEA" w:rsidRDefault="00CE41F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CE41F6" w:rsidRPr="00F53AEA" w:rsidRDefault="00CE41F6" w:rsidP="00F53AEA">
          <w:pPr>
            <w:pStyle w:val="Sidfot"/>
            <w:spacing w:line="276" w:lineRule="auto"/>
          </w:pPr>
        </w:p>
      </w:tc>
    </w:tr>
  </w:tbl>
  <w:p w:rsidR="00CE41F6" w:rsidRPr="00EE3C0F" w:rsidRDefault="00CE41F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CF" w:rsidRDefault="000925CF" w:rsidP="00A87A54">
      <w:pPr>
        <w:spacing w:after="0" w:line="240" w:lineRule="auto"/>
      </w:pPr>
      <w:r>
        <w:separator/>
      </w:r>
    </w:p>
  </w:footnote>
  <w:footnote w:type="continuationSeparator" w:id="0">
    <w:p w:rsidR="000925CF" w:rsidRDefault="000925C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E01" w:rsidRDefault="00C86E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E01" w:rsidRDefault="00C86E0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E41F6" w:rsidTr="00C93EBA">
      <w:trPr>
        <w:trHeight w:val="227"/>
      </w:trPr>
      <w:tc>
        <w:tcPr>
          <w:tcW w:w="5534" w:type="dxa"/>
        </w:tcPr>
        <w:p w:rsidR="00CE41F6" w:rsidRPr="007D73AB" w:rsidRDefault="00CE41F6">
          <w:pPr>
            <w:pStyle w:val="Sidhuvud"/>
          </w:pPr>
        </w:p>
      </w:tc>
      <w:tc>
        <w:tcPr>
          <w:tcW w:w="3170" w:type="dxa"/>
          <w:vAlign w:val="bottom"/>
        </w:tcPr>
        <w:p w:rsidR="00CE41F6" w:rsidRPr="007D73AB" w:rsidRDefault="00CE41F6" w:rsidP="00340DE0">
          <w:pPr>
            <w:pStyle w:val="Sidhuvud"/>
          </w:pPr>
        </w:p>
      </w:tc>
      <w:tc>
        <w:tcPr>
          <w:tcW w:w="1134" w:type="dxa"/>
        </w:tcPr>
        <w:p w:rsidR="00CE41F6" w:rsidRDefault="00CE41F6" w:rsidP="00CE41F6">
          <w:pPr>
            <w:pStyle w:val="Sidhuvud"/>
          </w:pPr>
        </w:p>
      </w:tc>
    </w:tr>
    <w:tr w:rsidR="00CE41F6" w:rsidTr="00C93EBA">
      <w:trPr>
        <w:trHeight w:val="1928"/>
      </w:trPr>
      <w:tc>
        <w:tcPr>
          <w:tcW w:w="5534" w:type="dxa"/>
        </w:tcPr>
        <w:p w:rsidR="00CE41F6" w:rsidRPr="00340DE0" w:rsidRDefault="00CE41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16393D4" wp14:editId="116393D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E41F6" w:rsidRPr="00710A6C" w:rsidRDefault="00CE41F6" w:rsidP="00EE3C0F">
          <w:pPr>
            <w:pStyle w:val="Sidhuvud"/>
            <w:rPr>
              <w:b/>
            </w:rPr>
          </w:pPr>
        </w:p>
        <w:p w:rsidR="00CE41F6" w:rsidRDefault="00CE41F6" w:rsidP="00EE3C0F">
          <w:pPr>
            <w:pStyle w:val="Sidhuvud"/>
          </w:pPr>
        </w:p>
        <w:p w:rsidR="00CE41F6" w:rsidRDefault="00CE41F6" w:rsidP="00EE3C0F">
          <w:pPr>
            <w:pStyle w:val="Sidhuvud"/>
          </w:pPr>
        </w:p>
        <w:p w:rsidR="00CE41F6" w:rsidRDefault="00CE41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B8511ED2D9049A094E16FBA1ABBF662"/>
            </w:placeholder>
            <w:dataBinding w:prefixMappings="xmlns:ns0='http://lp/documentinfo/RK' " w:xpath="/ns0:DocumentInfo[1]/ns0:BaseInfo[1]/ns0:Dnr[1]" w:storeItemID="{9DF0209B-56D8-4D2A-8306-0C33257FE5FF}"/>
            <w:text/>
          </w:sdtPr>
          <w:sdtEndPr/>
          <w:sdtContent>
            <w:p w:rsidR="00CE41F6" w:rsidRDefault="007521EE" w:rsidP="00EE3C0F">
              <w:pPr>
                <w:pStyle w:val="Sidhuvud"/>
              </w:pPr>
              <w:r>
                <w:t>Fi2018</w:t>
              </w:r>
              <w:r w:rsidR="00CE41F6">
                <w:t>/</w:t>
              </w:r>
              <w:r>
                <w:t>01075</w:t>
              </w:r>
              <w:r w:rsidR="00C86E01">
                <w:t>/OU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00C429252B44F5EB4FC88C2E97D1B55"/>
            </w:placeholder>
            <w:showingPlcHdr/>
            <w:dataBinding w:prefixMappings="xmlns:ns0='http://lp/documentinfo/RK' " w:xpath="/ns0:DocumentInfo[1]/ns0:BaseInfo[1]/ns0:DocNumber[1]" w:storeItemID="{9DF0209B-56D8-4D2A-8306-0C33257FE5FF}"/>
            <w:text/>
          </w:sdtPr>
          <w:sdtEndPr/>
          <w:sdtContent>
            <w:p w:rsidR="00CE41F6" w:rsidRDefault="00CE41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E41F6" w:rsidRDefault="00CE41F6" w:rsidP="00EE3C0F">
          <w:pPr>
            <w:pStyle w:val="Sidhuvud"/>
          </w:pPr>
        </w:p>
      </w:tc>
      <w:tc>
        <w:tcPr>
          <w:tcW w:w="1134" w:type="dxa"/>
        </w:tcPr>
        <w:p w:rsidR="00CE41F6" w:rsidRDefault="00CE41F6" w:rsidP="0094502D">
          <w:pPr>
            <w:pStyle w:val="Sidhuvud"/>
          </w:pPr>
        </w:p>
        <w:p w:rsidR="00CE41F6" w:rsidRPr="0094502D" w:rsidRDefault="00CE41F6" w:rsidP="00EC71A6">
          <w:pPr>
            <w:pStyle w:val="Sidhuvud"/>
          </w:pPr>
        </w:p>
      </w:tc>
    </w:tr>
    <w:tr w:rsidR="00CE41F6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4ED547E8BB541B891B0AAE1D598ED1E"/>
            </w:placeholder>
          </w:sdtPr>
          <w:sdtEndPr/>
          <w:sdtContent>
            <w:p w:rsidR="00CE41F6" w:rsidRPr="00CE41F6" w:rsidRDefault="00CE41F6" w:rsidP="00340DE0">
              <w:pPr>
                <w:pStyle w:val="Sidhuvud"/>
                <w:rPr>
                  <w:b/>
                </w:rPr>
              </w:pPr>
              <w:r w:rsidRPr="00CE41F6">
                <w:rPr>
                  <w:b/>
                </w:rPr>
                <w:t>Finansdepartementet</w:t>
              </w:r>
            </w:p>
            <w:p w:rsidR="00B2715B" w:rsidRDefault="00CE41F6" w:rsidP="00340DE0">
              <w:pPr>
                <w:pStyle w:val="Sidhuvud"/>
              </w:pPr>
              <w:r w:rsidRPr="00CE41F6">
                <w:t>Civilministern</w:t>
              </w:r>
            </w:p>
            <w:p w:rsidR="00B2715B" w:rsidRDefault="00B2715B" w:rsidP="00340DE0">
              <w:pPr>
                <w:pStyle w:val="Sidhuvud"/>
              </w:pPr>
            </w:p>
            <w:p w:rsidR="00B2715B" w:rsidRDefault="00B2715B" w:rsidP="00340DE0">
              <w:pPr>
                <w:pStyle w:val="Sidhuvud"/>
              </w:pPr>
            </w:p>
            <w:p w:rsidR="00C516B0" w:rsidRDefault="000925CF" w:rsidP="00C516B0">
              <w:pPr>
                <w:pStyle w:val="Sidhuvud"/>
                <w:rPr>
                  <w:b/>
                </w:rPr>
              </w:pPr>
            </w:p>
          </w:sdtContent>
        </w:sdt>
        <w:p w:rsidR="00CE41F6" w:rsidRPr="00CE41F6" w:rsidRDefault="00CE41F6" w:rsidP="00C516B0">
          <w:pPr>
            <w:pStyle w:val="Sidhuvud"/>
            <w:rPr>
              <w:b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741767753C0645449905C75E0ACB834F"/>
          </w:placeholder>
          <w:dataBinding w:prefixMappings="xmlns:ns0='http://lp/documentinfo/RK' " w:xpath="/ns0:DocumentInfo[1]/ns0:BaseInfo[1]/ns0:Recipient[1]" w:storeItemID="{9DF0209B-56D8-4D2A-8306-0C33257FE5FF}"/>
          <w:text w:multiLine="1"/>
        </w:sdtPr>
        <w:sdtEndPr/>
        <w:sdtContent>
          <w:tc>
            <w:tcPr>
              <w:tcW w:w="3170" w:type="dxa"/>
            </w:tcPr>
            <w:p w:rsidR="00CE41F6" w:rsidRDefault="00CE41F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E41F6" w:rsidRDefault="00CE41F6" w:rsidP="003E6020">
          <w:pPr>
            <w:pStyle w:val="Sidhuvud"/>
          </w:pPr>
        </w:p>
      </w:tc>
    </w:tr>
  </w:tbl>
  <w:p w:rsidR="00CE41F6" w:rsidRDefault="00CE41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F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41FF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25CF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2DC5"/>
    <w:rsid w:val="0019051C"/>
    <w:rsid w:val="00190DEB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3776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38CB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6795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D7771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1FC6"/>
    <w:rsid w:val="00544738"/>
    <w:rsid w:val="005456E4"/>
    <w:rsid w:val="00547B89"/>
    <w:rsid w:val="005606BC"/>
    <w:rsid w:val="00562236"/>
    <w:rsid w:val="00563E73"/>
    <w:rsid w:val="00565792"/>
    <w:rsid w:val="00567799"/>
    <w:rsid w:val="00571A0B"/>
    <w:rsid w:val="00573549"/>
    <w:rsid w:val="00573DFD"/>
    <w:rsid w:val="005747D0"/>
    <w:rsid w:val="00577F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E7E33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21EE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6D7F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1686D"/>
    <w:rsid w:val="00924D75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6ECC"/>
    <w:rsid w:val="00B01150"/>
    <w:rsid w:val="00B0234E"/>
    <w:rsid w:val="00B06751"/>
    <w:rsid w:val="00B149E2"/>
    <w:rsid w:val="00B2169D"/>
    <w:rsid w:val="00B21CBB"/>
    <w:rsid w:val="00B263C0"/>
    <w:rsid w:val="00B2715B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2476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3A71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16B0"/>
    <w:rsid w:val="00C63EC4"/>
    <w:rsid w:val="00C64CD9"/>
    <w:rsid w:val="00C670F8"/>
    <w:rsid w:val="00C80AD4"/>
    <w:rsid w:val="00C86E01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41F6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445"/>
    <w:rsid w:val="00D5467F"/>
    <w:rsid w:val="00D55837"/>
    <w:rsid w:val="00D60870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058D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93A2"/>
  <w15:docId w15:val="{9AE4E81E-B962-47B3-84ED-A007606C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8511ED2D9049A094E16FBA1ABBF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2E8F66-9880-43CC-B412-E7785408607D}"/>
      </w:docPartPr>
      <w:docPartBody>
        <w:p w:rsidR="00A13BC1" w:rsidRDefault="00A13BC1" w:rsidP="00A13BC1">
          <w:pPr>
            <w:pStyle w:val="1B8511ED2D9049A094E16FBA1ABBF6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0C429252B44F5EB4FC88C2E97D1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E2AF9-AA3A-49E8-AE43-FBBA55BEE3B7}"/>
      </w:docPartPr>
      <w:docPartBody>
        <w:p w:rsidR="00A13BC1" w:rsidRDefault="00A13BC1" w:rsidP="00A13BC1">
          <w:pPr>
            <w:pStyle w:val="900C429252B44F5EB4FC88C2E97D1B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ED547E8BB541B891B0AAE1D598E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1F80D-6F3D-4D7A-A391-9B0CC10BBB10}"/>
      </w:docPartPr>
      <w:docPartBody>
        <w:p w:rsidR="00A13BC1" w:rsidRDefault="00A13BC1" w:rsidP="00A13BC1">
          <w:pPr>
            <w:pStyle w:val="B4ED547E8BB541B891B0AAE1D598ED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1767753C0645449905C75E0ACB8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7A76B-E0EB-4531-80FC-84764A9CD9CF}"/>
      </w:docPartPr>
      <w:docPartBody>
        <w:p w:rsidR="00A13BC1" w:rsidRDefault="00A13BC1" w:rsidP="00A13BC1">
          <w:pPr>
            <w:pStyle w:val="741767753C0645449905C75E0ACB83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C25F894E2444E3B3A58405FE218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6D339-82FE-4423-8FDB-98AAA900F150}"/>
      </w:docPartPr>
      <w:docPartBody>
        <w:p w:rsidR="00E31937" w:rsidRDefault="00505022" w:rsidP="00505022">
          <w:pPr>
            <w:pStyle w:val="41C25F894E2444E3B3A58405FE21850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C1"/>
    <w:rsid w:val="003F5CD0"/>
    <w:rsid w:val="00505022"/>
    <w:rsid w:val="006032BD"/>
    <w:rsid w:val="00A13BC1"/>
    <w:rsid w:val="00E3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6E9E8FAF9114AF190E00FBAF680B8D3">
    <w:name w:val="B6E9E8FAF9114AF190E00FBAF680B8D3"/>
    <w:rsid w:val="00A13BC1"/>
  </w:style>
  <w:style w:type="character" w:styleId="Platshllartext">
    <w:name w:val="Placeholder Text"/>
    <w:basedOn w:val="Standardstycketeckensnitt"/>
    <w:uiPriority w:val="99"/>
    <w:semiHidden/>
    <w:rsid w:val="00505022"/>
    <w:rPr>
      <w:noProof w:val="0"/>
      <w:color w:val="808080"/>
    </w:rPr>
  </w:style>
  <w:style w:type="paragraph" w:customStyle="1" w:styleId="29E600DE56794F64898D205ACC588A8A">
    <w:name w:val="29E600DE56794F64898D205ACC588A8A"/>
    <w:rsid w:val="00A13BC1"/>
  </w:style>
  <w:style w:type="paragraph" w:customStyle="1" w:styleId="92102F145FBC47EAAE65EEB3979FDF48">
    <w:name w:val="92102F145FBC47EAAE65EEB3979FDF48"/>
    <w:rsid w:val="00A13BC1"/>
  </w:style>
  <w:style w:type="paragraph" w:customStyle="1" w:styleId="70758DE0187347C6BE1F0B6AD917F904">
    <w:name w:val="70758DE0187347C6BE1F0B6AD917F904"/>
    <w:rsid w:val="00A13BC1"/>
  </w:style>
  <w:style w:type="paragraph" w:customStyle="1" w:styleId="1B8511ED2D9049A094E16FBA1ABBF662">
    <w:name w:val="1B8511ED2D9049A094E16FBA1ABBF662"/>
    <w:rsid w:val="00A13BC1"/>
  </w:style>
  <w:style w:type="paragraph" w:customStyle="1" w:styleId="900C429252B44F5EB4FC88C2E97D1B55">
    <w:name w:val="900C429252B44F5EB4FC88C2E97D1B55"/>
    <w:rsid w:val="00A13BC1"/>
  </w:style>
  <w:style w:type="paragraph" w:customStyle="1" w:styleId="DAEA7FE5AEFC4ACA9C73ACCE58A02AA4">
    <w:name w:val="DAEA7FE5AEFC4ACA9C73ACCE58A02AA4"/>
    <w:rsid w:val="00A13BC1"/>
  </w:style>
  <w:style w:type="paragraph" w:customStyle="1" w:styleId="663EF5B88BF242578B13721161ED1242">
    <w:name w:val="663EF5B88BF242578B13721161ED1242"/>
    <w:rsid w:val="00A13BC1"/>
  </w:style>
  <w:style w:type="paragraph" w:customStyle="1" w:styleId="E4B35E4F75F040F3B2E22099BEDEA279">
    <w:name w:val="E4B35E4F75F040F3B2E22099BEDEA279"/>
    <w:rsid w:val="00A13BC1"/>
  </w:style>
  <w:style w:type="paragraph" w:customStyle="1" w:styleId="B4ED547E8BB541B891B0AAE1D598ED1E">
    <w:name w:val="B4ED547E8BB541B891B0AAE1D598ED1E"/>
    <w:rsid w:val="00A13BC1"/>
  </w:style>
  <w:style w:type="paragraph" w:customStyle="1" w:styleId="741767753C0645449905C75E0ACB834F">
    <w:name w:val="741767753C0645449905C75E0ACB834F"/>
    <w:rsid w:val="00A13BC1"/>
  </w:style>
  <w:style w:type="paragraph" w:customStyle="1" w:styleId="1540326C4B6E4277AC4824E29A9FD28F">
    <w:name w:val="1540326C4B6E4277AC4824E29A9FD28F"/>
    <w:rsid w:val="00A13BC1"/>
  </w:style>
  <w:style w:type="paragraph" w:customStyle="1" w:styleId="C404961FD0504175AB91F90F77A6EF83">
    <w:name w:val="C404961FD0504175AB91F90F77A6EF83"/>
    <w:rsid w:val="00A13BC1"/>
  </w:style>
  <w:style w:type="paragraph" w:customStyle="1" w:styleId="4FE01CEC48B04530B471F15960DDE1AF">
    <w:name w:val="4FE01CEC48B04530B471F15960DDE1AF"/>
    <w:rsid w:val="00A13BC1"/>
  </w:style>
  <w:style w:type="paragraph" w:customStyle="1" w:styleId="6362CF53A39A406C9986777F89E16AF4">
    <w:name w:val="6362CF53A39A406C9986777F89E16AF4"/>
    <w:rsid w:val="00A13BC1"/>
  </w:style>
  <w:style w:type="paragraph" w:customStyle="1" w:styleId="41C25F894E2444E3B3A58405FE218509">
    <w:name w:val="41C25F894E2444E3B3A58405FE218509"/>
    <w:rsid w:val="00505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2018-03-14T00:00:00</HeaderDate>
    <Office/>
    <Dnr>Fi2018/01075/OU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2018-03-14T00:00:00</HeaderDate>
    <Office/>
    <Dnr>Fi2018/01075/OU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2018-03-14T00:00:00</HeaderDate>
    <Office/>
    <Dnr>Fi2018/01075/OU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81078ca9-2bd5-4ada-98d9-aa64245b8e86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06768-70EE-4A63-913A-83C1894490BA}"/>
</file>

<file path=customXml/itemProps2.xml><?xml version="1.0" encoding="utf-8"?>
<ds:datastoreItem xmlns:ds="http://schemas.openxmlformats.org/officeDocument/2006/customXml" ds:itemID="{9DF0209B-56D8-4D2A-8306-0C33257FE5FF}"/>
</file>

<file path=customXml/itemProps3.xml><?xml version="1.0" encoding="utf-8"?>
<ds:datastoreItem xmlns:ds="http://schemas.openxmlformats.org/officeDocument/2006/customXml" ds:itemID="{F31FD14C-1464-428C-8CD2-8C993AD566B9}"/>
</file>

<file path=customXml/itemProps4.xml><?xml version="1.0" encoding="utf-8"?>
<ds:datastoreItem xmlns:ds="http://schemas.openxmlformats.org/officeDocument/2006/customXml" ds:itemID="{9DF0209B-56D8-4D2A-8306-0C33257FE5FF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112B623-AA7F-48A7-B7D1-AE8248375E4B}"/>
</file>

<file path=customXml/itemProps6.xml><?xml version="1.0" encoding="utf-8"?>
<ds:datastoreItem xmlns:ds="http://schemas.openxmlformats.org/officeDocument/2006/customXml" ds:itemID="{9DF0209B-56D8-4D2A-8306-0C33257FE5FF}"/>
</file>

<file path=customXml/itemProps7.xml><?xml version="1.0" encoding="utf-8"?>
<ds:datastoreItem xmlns:ds="http://schemas.openxmlformats.org/officeDocument/2006/customXml" ds:itemID="{E0960F1B-07C6-467C-9BF5-CF1D512EC066}"/>
</file>

<file path=customXml/itemProps8.xml><?xml version="1.0" encoding="utf-8"?>
<ds:datastoreItem xmlns:ds="http://schemas.openxmlformats.org/officeDocument/2006/customXml" ds:itemID="{E7C79059-DEB2-4916-B913-232150723EB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Jensen</dc:creator>
  <cp:keywords/>
  <dc:description/>
  <cp:lastModifiedBy>Danijela Arsic</cp:lastModifiedBy>
  <cp:revision>12</cp:revision>
  <dcterms:created xsi:type="dcterms:W3CDTF">2018-03-08T08:24:00Z</dcterms:created>
  <dcterms:modified xsi:type="dcterms:W3CDTF">2018-03-14T08:24:00Z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7b65f79b-50dc-47f8-9b52-5748c8e27439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