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B5240" w14:textId="4AC61925" w:rsidR="00BA70DB" w:rsidRDefault="00BA70DB" w:rsidP="00DA0661">
      <w:pPr>
        <w:pStyle w:val="Rubrik"/>
      </w:pPr>
      <w:bookmarkStart w:id="0" w:name="Start"/>
      <w:bookmarkEnd w:id="0"/>
      <w:r>
        <w:t>Svar på fråga 20</w:t>
      </w:r>
      <w:r w:rsidR="00AE6AC7">
        <w:t>17</w:t>
      </w:r>
      <w:r>
        <w:t>/</w:t>
      </w:r>
      <w:r w:rsidR="00AE6AC7">
        <w:t>18</w:t>
      </w:r>
      <w:r>
        <w:t>:</w:t>
      </w:r>
      <w:r w:rsidR="00AE6AC7">
        <w:t>978</w:t>
      </w:r>
      <w:r>
        <w:t xml:space="preserve"> av Hans Rothenberg (M)</w:t>
      </w:r>
      <w:r>
        <w:br/>
        <w:t>Regeringens rymdstrategi</w:t>
      </w:r>
    </w:p>
    <w:p w14:paraId="1E5F109B" w14:textId="63A135B2" w:rsidR="00BA70DB" w:rsidRDefault="00BA70DB" w:rsidP="002749F7">
      <w:pPr>
        <w:pStyle w:val="Brdtext"/>
      </w:pPr>
      <w:bookmarkStart w:id="1" w:name="_GoBack"/>
      <w:bookmarkEnd w:id="1"/>
      <w:r>
        <w:t xml:space="preserve">Hans Rothenberg har frågat mig </w:t>
      </w:r>
      <w:r w:rsidRPr="00BA70DB">
        <w:t>vilka konsekvenserna blir för de företag som verkar inom den svenska rymdindustrin på grund av rymdstrategins försening</w:t>
      </w:r>
      <w:r>
        <w:t>.</w:t>
      </w:r>
    </w:p>
    <w:p w14:paraId="09F6613D" w14:textId="74496FC2" w:rsidR="00C60092" w:rsidRDefault="008C0D2C" w:rsidP="002749F7">
      <w:pPr>
        <w:pStyle w:val="Brdtext"/>
      </w:pPr>
      <w:r>
        <w:t>S</w:t>
      </w:r>
      <w:r w:rsidR="00AE6AC7">
        <w:t>krivelse</w:t>
      </w:r>
      <w:r>
        <w:t>n</w:t>
      </w:r>
      <w:r w:rsidR="00AE6AC7">
        <w:t xml:space="preserve"> om hur </w:t>
      </w:r>
      <w:r>
        <w:t>regeringen av</w:t>
      </w:r>
      <w:r w:rsidR="00AE6AC7">
        <w:t xml:space="preserve">ser arbeta med rymdfrågor överlämnas till riksdagen under våren. </w:t>
      </w:r>
      <w:r w:rsidR="00C60092">
        <w:t xml:space="preserve">Utgångspunkten för strategin är att </w:t>
      </w:r>
      <w:r w:rsidR="00B81865">
        <w:t xml:space="preserve">Sverige är en internationellt framstående rymdnation där </w:t>
      </w:r>
      <w:r w:rsidR="00C60092">
        <w:t>svensk rymd</w:t>
      </w:r>
      <w:r w:rsidR="00E359E6">
        <w:softHyphen/>
      </w:r>
      <w:r w:rsidR="00C60092">
        <w:t>verk</w:t>
      </w:r>
      <w:r w:rsidR="00E359E6">
        <w:softHyphen/>
      </w:r>
      <w:r w:rsidR="00C60092">
        <w:t>samhet står på en stabil grund med internationellt konkurrens</w:t>
      </w:r>
      <w:r w:rsidR="00E359E6">
        <w:softHyphen/>
      </w:r>
      <w:r w:rsidR="00C60092">
        <w:t xml:space="preserve">kraftig rymdindustri och starka forskningsmiljöer. </w:t>
      </w:r>
      <w:r w:rsidR="006000E0">
        <w:t xml:space="preserve">I </w:t>
      </w:r>
      <w:r w:rsidR="00C60092">
        <w:t xml:space="preserve">rymdstrategin </w:t>
      </w:r>
      <w:r w:rsidR="006000E0">
        <w:t xml:space="preserve">kommer regeringen presentera </w:t>
      </w:r>
      <w:r w:rsidR="006B2871">
        <w:t xml:space="preserve">långsiktiga inriktningar och mål </w:t>
      </w:r>
      <w:r w:rsidR="00B81865">
        <w:t>i arbetet med rymdfrågor.</w:t>
      </w:r>
    </w:p>
    <w:p w14:paraId="208AC112" w14:textId="0DDD68C5" w:rsidR="006B2871" w:rsidRDefault="000E5E69" w:rsidP="002749F7">
      <w:pPr>
        <w:pStyle w:val="Brdtext"/>
      </w:pPr>
      <w:r w:rsidRPr="0034523A">
        <w:t>E</w:t>
      </w:r>
      <w:r w:rsidR="00251EB8">
        <w:t>ftersom</w:t>
      </w:r>
      <w:r w:rsidRPr="0034523A">
        <w:t xml:space="preserve"> </w:t>
      </w:r>
      <w:r w:rsidR="00251EB8">
        <w:t xml:space="preserve">en </w:t>
      </w:r>
      <w:r w:rsidRPr="0034523A">
        <w:t xml:space="preserve">skrivelse </w:t>
      </w:r>
      <w:r>
        <w:t xml:space="preserve">till riksdagen </w:t>
      </w:r>
      <w:r w:rsidRPr="0034523A">
        <w:t xml:space="preserve">är ett meddelande om hur </w:t>
      </w:r>
      <w:r w:rsidR="005971D9">
        <w:t>regeringen</w:t>
      </w:r>
      <w:r w:rsidRPr="0034523A">
        <w:t xml:space="preserve"> ser på en viss fråga eller hur man har arbetat eller planerar att arbeta med ett visst politikområde</w:t>
      </w:r>
      <w:r w:rsidR="00251EB8">
        <w:t xml:space="preserve"> innehåller den inga </w:t>
      </w:r>
      <w:r w:rsidRPr="0034523A">
        <w:t xml:space="preserve">förslag till riksdagsbeslut. </w:t>
      </w:r>
      <w:r w:rsidR="00B81865">
        <w:t xml:space="preserve">Om några insatser bedöms behövas för att Sverige ska fortsätta vara en internationellt framstående rymdnation </w:t>
      </w:r>
      <w:r w:rsidR="006000E0">
        <w:t xml:space="preserve">kommer dessa </w:t>
      </w:r>
      <w:r w:rsidR="00C60092">
        <w:t>att presentera</w:t>
      </w:r>
      <w:r w:rsidR="006000E0">
        <w:t>s</w:t>
      </w:r>
      <w:r w:rsidR="00C60092">
        <w:t xml:space="preserve"> i kommande budgetpropositioner.</w:t>
      </w:r>
    </w:p>
    <w:p w14:paraId="486E64ED" w14:textId="6C05BC86" w:rsidR="00BA70DB" w:rsidRDefault="00BA70D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D7063CB8A8D451B98F5F666137D7299"/>
          </w:placeholder>
          <w:dataBinding w:prefixMappings="xmlns:ns0='http://lp/documentinfo/RK' " w:xpath="/ns0:DocumentInfo[1]/ns0:BaseInfo[1]/ns0:HeaderDate[1]" w:storeItemID="{54890B5B-E684-49EE-8015-75E6EDEC7769}"/>
          <w:date w:fullDate="2018-03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E6AC7">
            <w:t>14</w:t>
          </w:r>
          <w:r>
            <w:t xml:space="preserve"> mars 2018</w:t>
          </w:r>
        </w:sdtContent>
      </w:sdt>
    </w:p>
    <w:p w14:paraId="4E22B815" w14:textId="77777777" w:rsidR="00BA70DB" w:rsidRDefault="00BA70DB" w:rsidP="004E7A8F">
      <w:pPr>
        <w:pStyle w:val="Brdtextutanavstnd"/>
      </w:pPr>
    </w:p>
    <w:p w14:paraId="24FCCB42" w14:textId="77777777" w:rsidR="00BA70DB" w:rsidRDefault="00BA70DB" w:rsidP="004E7A8F">
      <w:pPr>
        <w:pStyle w:val="Brdtextutanavstnd"/>
      </w:pPr>
    </w:p>
    <w:p w14:paraId="110E5D59" w14:textId="77777777" w:rsidR="00BA70DB" w:rsidRDefault="00BA70DB" w:rsidP="004E7A8F">
      <w:pPr>
        <w:pStyle w:val="Brdtextutanavstnd"/>
      </w:pPr>
    </w:p>
    <w:p w14:paraId="6F1FE5E9" w14:textId="7566B7C6" w:rsidR="00BA70DB" w:rsidRDefault="00BA70DB" w:rsidP="00422A41">
      <w:pPr>
        <w:pStyle w:val="Brdtext"/>
      </w:pPr>
      <w:r>
        <w:t>Helene Hellmark Knutsson</w:t>
      </w:r>
    </w:p>
    <w:p w14:paraId="35C41FE5" w14:textId="77777777" w:rsidR="00BA70DB" w:rsidRPr="00DB48AB" w:rsidRDefault="00BA70DB" w:rsidP="00DB48AB">
      <w:pPr>
        <w:pStyle w:val="Brdtext"/>
      </w:pPr>
    </w:p>
    <w:sectPr w:rsidR="00BA70DB" w:rsidRPr="00DB48AB" w:rsidSect="00BA70D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4715C" w14:textId="77777777" w:rsidR="00BA70DB" w:rsidRDefault="00BA70DB" w:rsidP="00A87A54">
      <w:pPr>
        <w:spacing w:after="0" w:line="240" w:lineRule="auto"/>
      </w:pPr>
      <w:r>
        <w:separator/>
      </w:r>
    </w:p>
  </w:endnote>
  <w:endnote w:type="continuationSeparator" w:id="0">
    <w:p w14:paraId="6C3CEC23" w14:textId="77777777" w:rsidR="00BA70DB" w:rsidRDefault="00BA70D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734F1A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C9B91CB" w14:textId="2E2CEE62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E5E6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5565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61CCBF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528B7B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9C9662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2AF19A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A6F80D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CEC8489" w14:textId="77777777" w:rsidTr="00C26068">
      <w:trPr>
        <w:trHeight w:val="227"/>
      </w:trPr>
      <w:tc>
        <w:tcPr>
          <w:tcW w:w="4074" w:type="dxa"/>
        </w:tcPr>
        <w:p w14:paraId="5277786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C51E5D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8A5648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C5B97" w14:textId="77777777" w:rsidR="00BA70DB" w:rsidRDefault="00BA70DB" w:rsidP="00A87A54">
      <w:pPr>
        <w:spacing w:after="0" w:line="240" w:lineRule="auto"/>
      </w:pPr>
      <w:r>
        <w:separator/>
      </w:r>
    </w:p>
  </w:footnote>
  <w:footnote w:type="continuationSeparator" w:id="0">
    <w:p w14:paraId="182067BD" w14:textId="77777777" w:rsidR="00BA70DB" w:rsidRDefault="00BA70D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A70DB" w14:paraId="27376218" w14:textId="77777777" w:rsidTr="00C93EBA">
      <w:trPr>
        <w:trHeight w:val="227"/>
      </w:trPr>
      <w:tc>
        <w:tcPr>
          <w:tcW w:w="5534" w:type="dxa"/>
        </w:tcPr>
        <w:p w14:paraId="4CF5F8E2" w14:textId="77777777" w:rsidR="00BA70DB" w:rsidRPr="007D73AB" w:rsidRDefault="00BA70DB">
          <w:pPr>
            <w:pStyle w:val="Sidhuvud"/>
          </w:pPr>
        </w:p>
      </w:tc>
      <w:tc>
        <w:tcPr>
          <w:tcW w:w="3170" w:type="dxa"/>
          <w:vAlign w:val="bottom"/>
        </w:tcPr>
        <w:p w14:paraId="1359E73F" w14:textId="77777777" w:rsidR="00BA70DB" w:rsidRPr="007D73AB" w:rsidRDefault="00BA70DB" w:rsidP="00340DE0">
          <w:pPr>
            <w:pStyle w:val="Sidhuvud"/>
          </w:pPr>
        </w:p>
      </w:tc>
      <w:tc>
        <w:tcPr>
          <w:tcW w:w="1134" w:type="dxa"/>
        </w:tcPr>
        <w:p w14:paraId="7B091A00" w14:textId="77777777" w:rsidR="00BA70DB" w:rsidRDefault="00BA70DB" w:rsidP="005A703A">
          <w:pPr>
            <w:pStyle w:val="Sidhuvud"/>
          </w:pPr>
        </w:p>
      </w:tc>
    </w:tr>
    <w:tr w:rsidR="00BA70DB" w14:paraId="763435DA" w14:textId="77777777" w:rsidTr="00C93EBA">
      <w:trPr>
        <w:trHeight w:val="1928"/>
      </w:trPr>
      <w:tc>
        <w:tcPr>
          <w:tcW w:w="5534" w:type="dxa"/>
        </w:tcPr>
        <w:p w14:paraId="12BB025F" w14:textId="77777777" w:rsidR="00BA70DB" w:rsidRPr="00340DE0" w:rsidRDefault="00BA70D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C8AE05B" wp14:editId="06CDEFDC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B56AD36" w14:textId="77777777" w:rsidR="00BA70DB" w:rsidRPr="00710A6C" w:rsidRDefault="00BA70DB" w:rsidP="00EE3C0F">
          <w:pPr>
            <w:pStyle w:val="Sidhuvud"/>
            <w:rPr>
              <w:b/>
            </w:rPr>
          </w:pPr>
        </w:p>
        <w:p w14:paraId="373FBB06" w14:textId="77777777" w:rsidR="00BA70DB" w:rsidRDefault="00BA70DB" w:rsidP="00EE3C0F">
          <w:pPr>
            <w:pStyle w:val="Sidhuvud"/>
          </w:pPr>
        </w:p>
        <w:p w14:paraId="22F696D2" w14:textId="77777777" w:rsidR="00BA70DB" w:rsidRDefault="00BA70DB" w:rsidP="00EE3C0F">
          <w:pPr>
            <w:pStyle w:val="Sidhuvud"/>
          </w:pPr>
        </w:p>
        <w:p w14:paraId="6904AE42" w14:textId="77777777" w:rsidR="00BA70DB" w:rsidRDefault="00BA70D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48581996839456FB16068E6654948DF"/>
            </w:placeholder>
            <w:dataBinding w:prefixMappings="xmlns:ns0='http://lp/documentinfo/RK' " w:xpath="/ns0:DocumentInfo[1]/ns0:BaseInfo[1]/ns0:Dnr[1]" w:storeItemID="{54890B5B-E684-49EE-8015-75E6EDEC7769}"/>
            <w:text/>
          </w:sdtPr>
          <w:sdtEndPr/>
          <w:sdtContent>
            <w:p w14:paraId="739E0E1D" w14:textId="1E172C55" w:rsidR="00BA70DB" w:rsidRDefault="00A45BF0" w:rsidP="00EE3C0F">
              <w:pPr>
                <w:pStyle w:val="Sidhuvud"/>
              </w:pPr>
              <w:r>
                <w:t>U2018/01135/F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6B6C28D71774ABF935478F59FA395EA"/>
            </w:placeholder>
            <w:showingPlcHdr/>
            <w:dataBinding w:prefixMappings="xmlns:ns0='http://lp/documentinfo/RK' " w:xpath="/ns0:DocumentInfo[1]/ns0:BaseInfo[1]/ns0:DocNumber[1]" w:storeItemID="{54890B5B-E684-49EE-8015-75E6EDEC7769}"/>
            <w:text/>
          </w:sdtPr>
          <w:sdtEndPr/>
          <w:sdtContent>
            <w:p w14:paraId="11905D35" w14:textId="77777777" w:rsidR="00BA70DB" w:rsidRDefault="00BA70D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A5478AB" w14:textId="77777777" w:rsidR="00BA70DB" w:rsidRDefault="00BA70DB" w:rsidP="00EE3C0F">
          <w:pPr>
            <w:pStyle w:val="Sidhuvud"/>
          </w:pPr>
        </w:p>
      </w:tc>
      <w:tc>
        <w:tcPr>
          <w:tcW w:w="1134" w:type="dxa"/>
        </w:tcPr>
        <w:p w14:paraId="45A61DB9" w14:textId="77777777" w:rsidR="00BA70DB" w:rsidRDefault="00BA70DB" w:rsidP="0094502D">
          <w:pPr>
            <w:pStyle w:val="Sidhuvud"/>
          </w:pPr>
        </w:p>
        <w:p w14:paraId="10CF27BD" w14:textId="77777777" w:rsidR="00BA70DB" w:rsidRPr="0094502D" w:rsidRDefault="00BA70DB" w:rsidP="00EC71A6">
          <w:pPr>
            <w:pStyle w:val="Sidhuvud"/>
          </w:pPr>
        </w:p>
      </w:tc>
    </w:tr>
    <w:tr w:rsidR="00BA70DB" w14:paraId="3D03EDB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56D4CBF9D3F4DF79145C254CB2166D9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C9136FE" w14:textId="77777777" w:rsidR="00AE6AC7" w:rsidRPr="00AE6AC7" w:rsidRDefault="00AE6AC7" w:rsidP="00340DE0">
              <w:pPr>
                <w:pStyle w:val="Sidhuvud"/>
                <w:rPr>
                  <w:b/>
                </w:rPr>
              </w:pPr>
              <w:r w:rsidRPr="00AE6AC7">
                <w:rPr>
                  <w:b/>
                </w:rPr>
                <w:t>Utbildningsdepartementet</w:t>
              </w:r>
            </w:p>
            <w:p w14:paraId="1A29DD59" w14:textId="77777777" w:rsidR="0021220F" w:rsidRDefault="00AE6AC7" w:rsidP="00340DE0">
              <w:pPr>
                <w:pStyle w:val="Sidhuvud"/>
              </w:pPr>
              <w:r w:rsidRPr="00AE6AC7">
                <w:t>Ministern för högre utbildning och forskning</w:t>
              </w:r>
            </w:p>
            <w:p w14:paraId="2993C321" w14:textId="77777777" w:rsidR="0021220F" w:rsidRDefault="0021220F" w:rsidP="00340DE0">
              <w:pPr>
                <w:pStyle w:val="Sidhuvud"/>
              </w:pPr>
            </w:p>
            <w:sdt>
              <w:sdtPr>
                <w:rPr>
                  <w:b/>
                </w:rPr>
                <w:alias w:val="SenderText"/>
                <w:tag w:val="ccRKShow_SenderText"/>
                <w:id w:val="-841167671"/>
                <w:placeholder>
                  <w:docPart w:val="7C23DFF8A7BF4D0EBD792EEDF8A4F5A5"/>
                </w:placeholder>
              </w:sdtPr>
              <w:sdtEndPr/>
              <w:sdtContent>
                <w:p w14:paraId="2B44953C" w14:textId="1A431F67" w:rsidR="0021220F" w:rsidRDefault="0021220F" w:rsidP="0021220F">
                  <w:pPr>
                    <w:pStyle w:val="Sidhuvud"/>
                    <w:rPr>
                      <w:bCs/>
                      <w:iCs/>
                    </w:rPr>
                  </w:pPr>
                </w:p>
                <w:p w14:paraId="2887078B" w14:textId="67BB7419" w:rsidR="00BA70DB" w:rsidRPr="00BA70DB" w:rsidRDefault="00DB6314" w:rsidP="0021220F">
                  <w:pPr>
                    <w:pStyle w:val="Sidhuvud"/>
                    <w:rPr>
                      <w:b/>
                    </w:rPr>
                  </w:pPr>
                </w:p>
              </w:sdtContent>
            </w:sdt>
          </w:tc>
        </w:sdtContent>
      </w:sdt>
      <w:sdt>
        <w:sdtPr>
          <w:alias w:val="Recipient"/>
          <w:tag w:val="ccRKShow_Recipient"/>
          <w:id w:val="-28344517"/>
          <w:placeholder>
            <w:docPart w:val="C044B704AE364776B44720DB27EA6F9E"/>
          </w:placeholder>
          <w:dataBinding w:prefixMappings="xmlns:ns0='http://lp/documentinfo/RK' " w:xpath="/ns0:DocumentInfo[1]/ns0:BaseInfo[1]/ns0:Recipient[1]" w:storeItemID="{54890B5B-E684-49EE-8015-75E6EDEC7769}"/>
          <w:text w:multiLine="1"/>
        </w:sdtPr>
        <w:sdtEndPr/>
        <w:sdtContent>
          <w:tc>
            <w:tcPr>
              <w:tcW w:w="3170" w:type="dxa"/>
            </w:tcPr>
            <w:p w14:paraId="5F3925ED" w14:textId="77777777" w:rsidR="00BA70DB" w:rsidRDefault="00BA70D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E70EB69" w14:textId="77777777" w:rsidR="00BA70DB" w:rsidRDefault="00BA70DB" w:rsidP="003E6020">
          <w:pPr>
            <w:pStyle w:val="Sidhuvud"/>
          </w:pPr>
        </w:p>
      </w:tc>
    </w:tr>
  </w:tbl>
  <w:p w14:paraId="5AC365C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DB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5E6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220F"/>
    <w:rsid w:val="00213204"/>
    <w:rsid w:val="00213258"/>
    <w:rsid w:val="00222258"/>
    <w:rsid w:val="00223AD6"/>
    <w:rsid w:val="0022666A"/>
    <w:rsid w:val="002315F5"/>
    <w:rsid w:val="00233D52"/>
    <w:rsid w:val="00237147"/>
    <w:rsid w:val="00251EB8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523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971D9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00E0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55659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2871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007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66B0D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0D2C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5BF0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6AC7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1865"/>
    <w:rsid w:val="00B82A05"/>
    <w:rsid w:val="00B84409"/>
    <w:rsid w:val="00B84E2D"/>
    <w:rsid w:val="00B927C9"/>
    <w:rsid w:val="00B96EFA"/>
    <w:rsid w:val="00BA70DB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0092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45E2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59E6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777482"/>
  <w15:docId w15:val="{CB7A6414-BE47-440D-A297-5A51E838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8581996839456FB16068E6654948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B3E5D7-6C8D-4753-BA21-3416C2F72291}"/>
      </w:docPartPr>
      <w:docPartBody>
        <w:p w:rsidR="0047217E" w:rsidRDefault="000A62E3" w:rsidP="000A62E3">
          <w:pPr>
            <w:pStyle w:val="248581996839456FB16068E6654948D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6B6C28D71774ABF935478F59FA395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0F5B0E-33D3-49E7-9967-0B79ADABE0D5}"/>
      </w:docPartPr>
      <w:docPartBody>
        <w:p w:rsidR="0047217E" w:rsidRDefault="000A62E3" w:rsidP="000A62E3">
          <w:pPr>
            <w:pStyle w:val="B6B6C28D71774ABF935478F59FA395E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56D4CBF9D3F4DF79145C254CB2166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7E21EF-01D7-4BD1-BC22-F56A5E669284}"/>
      </w:docPartPr>
      <w:docPartBody>
        <w:p w:rsidR="0047217E" w:rsidRDefault="000A62E3" w:rsidP="000A62E3">
          <w:pPr>
            <w:pStyle w:val="C56D4CBF9D3F4DF79145C254CB2166D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44B704AE364776B44720DB27EA6F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8C4574-5BA6-47CA-B261-7C7B0106AEB0}"/>
      </w:docPartPr>
      <w:docPartBody>
        <w:p w:rsidR="0047217E" w:rsidRDefault="000A62E3" w:rsidP="000A62E3">
          <w:pPr>
            <w:pStyle w:val="C044B704AE364776B44720DB27EA6F9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7063CB8A8D451B98F5F666137D72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D40B42-1141-416F-AD15-0909DFABAA83}"/>
      </w:docPartPr>
      <w:docPartBody>
        <w:p w:rsidR="0047217E" w:rsidRDefault="000A62E3" w:rsidP="000A62E3">
          <w:pPr>
            <w:pStyle w:val="CD7063CB8A8D451B98F5F666137D7299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C23DFF8A7BF4D0EBD792EEDF8A4F5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AE7081-F3E5-4644-BE42-C66901FA2BBE}"/>
      </w:docPartPr>
      <w:docPartBody>
        <w:p w:rsidR="001821E0" w:rsidRDefault="0047217E" w:rsidP="0047217E">
          <w:pPr>
            <w:pStyle w:val="7C23DFF8A7BF4D0EBD792EEDF8A4F5A5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E3"/>
    <w:rsid w:val="000A62E3"/>
    <w:rsid w:val="001821E0"/>
    <w:rsid w:val="0047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D8EE0EDE8054FC4B0EFA941F7377E00">
    <w:name w:val="BD8EE0EDE8054FC4B0EFA941F7377E00"/>
    <w:rsid w:val="000A62E3"/>
  </w:style>
  <w:style w:type="character" w:styleId="Platshllartext">
    <w:name w:val="Placeholder Text"/>
    <w:basedOn w:val="Standardstycketeckensnitt"/>
    <w:uiPriority w:val="99"/>
    <w:semiHidden/>
    <w:rsid w:val="0047217E"/>
    <w:rPr>
      <w:noProof w:val="0"/>
      <w:color w:val="808080"/>
    </w:rPr>
  </w:style>
  <w:style w:type="paragraph" w:customStyle="1" w:styleId="9C1483B96C6848B0B56C77188EEFB203">
    <w:name w:val="9C1483B96C6848B0B56C77188EEFB203"/>
    <w:rsid w:val="000A62E3"/>
  </w:style>
  <w:style w:type="paragraph" w:customStyle="1" w:styleId="B3ECB67F222541C79B9F9E8D30E37683">
    <w:name w:val="B3ECB67F222541C79B9F9E8D30E37683"/>
    <w:rsid w:val="000A62E3"/>
  </w:style>
  <w:style w:type="paragraph" w:customStyle="1" w:styleId="36326F5F08064340A79AB7F0B314D33B">
    <w:name w:val="36326F5F08064340A79AB7F0B314D33B"/>
    <w:rsid w:val="000A62E3"/>
  </w:style>
  <w:style w:type="paragraph" w:customStyle="1" w:styleId="248581996839456FB16068E6654948DF">
    <w:name w:val="248581996839456FB16068E6654948DF"/>
    <w:rsid w:val="000A62E3"/>
  </w:style>
  <w:style w:type="paragraph" w:customStyle="1" w:styleId="B6B6C28D71774ABF935478F59FA395EA">
    <w:name w:val="B6B6C28D71774ABF935478F59FA395EA"/>
    <w:rsid w:val="000A62E3"/>
  </w:style>
  <w:style w:type="paragraph" w:customStyle="1" w:styleId="B36E3CFA83464DDDA8F99C4E797835C5">
    <w:name w:val="B36E3CFA83464DDDA8F99C4E797835C5"/>
    <w:rsid w:val="000A62E3"/>
  </w:style>
  <w:style w:type="paragraph" w:customStyle="1" w:styleId="8904B1B66B8E47B392DA6542A58A8F8C">
    <w:name w:val="8904B1B66B8E47B392DA6542A58A8F8C"/>
    <w:rsid w:val="000A62E3"/>
  </w:style>
  <w:style w:type="paragraph" w:customStyle="1" w:styleId="85C39FD2E08C4630AA835851476895BD">
    <w:name w:val="85C39FD2E08C4630AA835851476895BD"/>
    <w:rsid w:val="000A62E3"/>
  </w:style>
  <w:style w:type="paragraph" w:customStyle="1" w:styleId="C56D4CBF9D3F4DF79145C254CB2166D9">
    <w:name w:val="C56D4CBF9D3F4DF79145C254CB2166D9"/>
    <w:rsid w:val="000A62E3"/>
  </w:style>
  <w:style w:type="paragraph" w:customStyle="1" w:styleId="C044B704AE364776B44720DB27EA6F9E">
    <w:name w:val="C044B704AE364776B44720DB27EA6F9E"/>
    <w:rsid w:val="000A62E3"/>
  </w:style>
  <w:style w:type="paragraph" w:customStyle="1" w:styleId="CC7A56706EEB45038FD62E633480278C">
    <w:name w:val="CC7A56706EEB45038FD62E633480278C"/>
    <w:rsid w:val="000A62E3"/>
  </w:style>
  <w:style w:type="paragraph" w:customStyle="1" w:styleId="B03FDB0DBA514F618ECF143B1C1CDA97">
    <w:name w:val="B03FDB0DBA514F618ECF143B1C1CDA97"/>
    <w:rsid w:val="000A62E3"/>
  </w:style>
  <w:style w:type="paragraph" w:customStyle="1" w:styleId="E172FB143AC744A69D2FB71C6107AD21">
    <w:name w:val="E172FB143AC744A69D2FB71C6107AD21"/>
    <w:rsid w:val="000A62E3"/>
  </w:style>
  <w:style w:type="paragraph" w:customStyle="1" w:styleId="51EB72C5E5664FFEB26F863A20537EF9">
    <w:name w:val="51EB72C5E5664FFEB26F863A20537EF9"/>
    <w:rsid w:val="000A62E3"/>
  </w:style>
  <w:style w:type="paragraph" w:customStyle="1" w:styleId="E26B90283FEE4113887F71225014C4B5">
    <w:name w:val="E26B90283FEE4113887F71225014C4B5"/>
    <w:rsid w:val="000A62E3"/>
  </w:style>
  <w:style w:type="paragraph" w:customStyle="1" w:styleId="CD7063CB8A8D451B98F5F666137D7299">
    <w:name w:val="CD7063CB8A8D451B98F5F666137D7299"/>
    <w:rsid w:val="000A62E3"/>
  </w:style>
  <w:style w:type="paragraph" w:customStyle="1" w:styleId="43BD2189F1E248E98EC4287881096E36">
    <w:name w:val="43BD2189F1E248E98EC4287881096E36"/>
    <w:rsid w:val="000A62E3"/>
  </w:style>
  <w:style w:type="paragraph" w:customStyle="1" w:styleId="7C23DFF8A7BF4D0EBD792EEDF8A4F5A5">
    <w:name w:val="7C23DFF8A7BF4D0EBD792EEDF8A4F5A5"/>
    <w:rsid w:val="004721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1941cfe8-d147-4fd4-80ea-9d668b88e8f4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6b197b-0621-48b5-aef5-577d70961355"/>
    <c9cd366cc722410295b9eacffbd73909 xmlns="f16b197b-0621-48b5-aef5-577d70961355">
      <Terms xmlns="http://schemas.microsoft.com/office/infopath/2007/PartnerControls"/>
    </c9cd366cc722410295b9eacffbd73909>
    <k46d94c0acf84ab9a79866a9d8b1905f xmlns="f16b197b-0621-48b5-aef5-577d70961355">
      <Terms xmlns="http://schemas.microsoft.com/office/infopath/2007/PartnerControls"/>
    </k46d94c0acf84ab9a79866a9d8b1905f>
    <Diarienummer xmlns="f16b197b-0621-48b5-aef5-577d70961355" xsi:nil="true"/>
    <Nyckelord xmlns="f16b197b-0621-48b5-aef5-577d70961355" xsi:nil="true"/>
    <Sekretess xmlns="f16b197b-0621-48b5-aef5-577d70961355">false</Sekretess>
    <_dlc_DocId xmlns="f16b197b-0621-48b5-aef5-577d70961355">WC5HESE2CEK2-36-407</_dlc_DocId>
    <_dlc_DocIdUrl xmlns="f16b197b-0621-48b5-aef5-577d70961355">
      <Url>http://rkdhs-u/enhet/FP/_layouts/DocIdRedir.aspx?ID=WC5HESE2CEK2-36-407</Url>
      <Description>WC5HESE2CEK2-36-407</Description>
    </_dlc_DocIdUrl>
  </documentManagement>
</p:properti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Ämnesråd/Senior Advisor</SenderTitle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2018-03-14T00:00:00</HeaderDate>
    <Office/>
    <Dnr>U2018/01135/F</Dnr>
    <ParagrafNr/>
    <DocumentTitle/>
    <VisitingAddress/>
    <Extra1/>
    <Extra2/>
    <Extra3>Hans Rothenberg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A1352-79EC-498E-8D36-AA41C44C3250}"/>
</file>

<file path=customXml/itemProps2.xml><?xml version="1.0" encoding="utf-8"?>
<ds:datastoreItem xmlns:ds="http://schemas.openxmlformats.org/officeDocument/2006/customXml" ds:itemID="{41FCBBF1-3848-479E-B3E5-4C967AEADC56}"/>
</file>

<file path=customXml/itemProps3.xml><?xml version="1.0" encoding="utf-8"?>
<ds:datastoreItem xmlns:ds="http://schemas.openxmlformats.org/officeDocument/2006/customXml" ds:itemID="{213B3C69-0E04-40B1-B46B-C4C2FEC9E4C8}"/>
</file>

<file path=customXml/itemProps4.xml><?xml version="1.0" encoding="utf-8"?>
<ds:datastoreItem xmlns:ds="http://schemas.openxmlformats.org/officeDocument/2006/customXml" ds:itemID="{5574CAF1-3369-4CF8-94CA-9FE64F1EE7C9}"/>
</file>

<file path=customXml/itemProps5.xml><?xml version="1.0" encoding="utf-8"?>
<ds:datastoreItem xmlns:ds="http://schemas.openxmlformats.org/officeDocument/2006/customXml" ds:itemID="{782A391F-E6B3-4FDA-B65E-E650982F3843}"/>
</file>

<file path=customXml/itemProps6.xml><?xml version="1.0" encoding="utf-8"?>
<ds:datastoreItem xmlns:ds="http://schemas.openxmlformats.org/officeDocument/2006/customXml" ds:itemID="{41FCBBF1-3848-479E-B3E5-4C967AEADC56}"/>
</file>

<file path=customXml/itemProps7.xml><?xml version="1.0" encoding="utf-8"?>
<ds:datastoreItem xmlns:ds="http://schemas.openxmlformats.org/officeDocument/2006/customXml" ds:itemID="{54890B5B-E684-49EE-8015-75E6EDEC7769}"/>
</file>

<file path=customXml/itemProps8.xml><?xml version="1.0" encoding="utf-8"?>
<ds:datastoreItem xmlns:ds="http://schemas.openxmlformats.org/officeDocument/2006/customXml" ds:itemID="{DD74D2E3-21E5-45B8-98FE-1E3B426C49E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Johnsson</dc:creator>
  <cp:keywords/>
  <dc:description/>
  <cp:lastModifiedBy>Carolina Nilsson</cp:lastModifiedBy>
  <cp:revision>2</cp:revision>
  <cp:lastPrinted>2018-03-13T13:03:00Z</cp:lastPrinted>
  <dcterms:created xsi:type="dcterms:W3CDTF">2018-03-13T13:15:00Z</dcterms:created>
  <dcterms:modified xsi:type="dcterms:W3CDTF">2018-03-13T13:15:00Z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2c645719-91d2-4ae7-a057-894375831536</vt:lpwstr>
  </property>
</Properties>
</file>