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C062B" w:rsidP="00DA0661">
      <w:pPr>
        <w:pStyle w:val="Title"/>
      </w:pPr>
      <w:bookmarkStart w:id="0" w:name="Start"/>
      <w:bookmarkEnd w:id="0"/>
      <w:r>
        <w:t xml:space="preserve">Svar på fråga 2022/2023:889 av </w:t>
      </w:r>
      <w:sdt>
        <w:sdtPr>
          <w:alias w:val="Frågeställare"/>
          <w:tag w:val="delete"/>
          <w:id w:val="-211816850"/>
          <w:placeholder>
            <w:docPart w:val="5E55172B23B94E0D8C232405C28DD597"/>
          </w:placeholder>
          <w:dataBinding w:xpath="/ns0:DocumentInfo[1]/ns0:BaseInfo[1]/ns0:Extra3[1]" w:storeItemID="{2E185381-D1B2-4BDC-B7CB-C48DDCC5375F}" w:prefixMappings="xmlns:ns0='http://lp/documentinfo/RK' "/>
          <w:text/>
        </w:sdtPr>
        <w:sdtContent>
          <w:r w:rsidRPr="003C062B">
            <w:t>Yasmine Bladelius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4638C77C1B3D4B4AA0A98EB9C5667455"/>
          </w:placeholder>
          <w:comboBox w:lastValue="S">
            <w:listItem w:value="Välj ett objekt."/>
            <w:listItem w:value="C" w:displayText="C"/>
            <w:listItem w:value="KD" w:displayText="KD"/>
            <w:listItem w:value="L" w:displayText="L"/>
            <w:listItem w:value="M" w:displayText="M"/>
            <w:listItem w:value="MP" w:displayText="MP"/>
            <w:listItem w:value="S" w:displayText="S"/>
            <w:listItem w:value="SD" w:displayText="SD"/>
            <w:listItem w:value="V" w:displayText="V"/>
          </w:comboBox>
        </w:sdtPr>
        <w:sdtContent>
          <w:r>
            <w:rPr>
              <w:rStyle w:val="DefaultParagraphFont"/>
            </w:rPr>
            <w:t>S</w:t>
          </w:r>
        </w:sdtContent>
      </w:sdt>
      <w:r>
        <w:t>)</w:t>
      </w:r>
      <w:r>
        <w:br/>
      </w:r>
      <w:r w:rsidRPr="003C062B">
        <w:t>Bristen på vårdplatser</w:t>
      </w:r>
    </w:p>
    <w:p w:rsidR="003C062B" w:rsidP="003C062B">
      <w:pPr>
        <w:pStyle w:val="BodyText"/>
      </w:pPr>
      <w:sdt>
        <w:sdtPr>
          <w:alias w:val="Frågeställare"/>
          <w:tag w:val="delete"/>
          <w:id w:val="-1635256365"/>
          <w:placeholder>
            <w:docPart w:val="070029B732A942E290166FF43B91F5D0"/>
          </w:placeholder>
          <w:dataBinding w:xpath="/ns0:DocumentInfo[1]/ns0:BaseInfo[1]/ns0:Extra3[1]" w:storeItemID="{2E185381-D1B2-4BDC-B7CB-C48DDCC5375F}" w:prefixMappings="xmlns:ns0='http://lp/documentinfo/RK' "/>
          <w:text/>
        </w:sdtPr>
        <w:sdtContent>
          <w:r>
            <w:t>Yasmine Bladelius</w:t>
          </w:r>
        </w:sdtContent>
      </w:sdt>
      <w:r>
        <w:t xml:space="preserve"> har frågat mig när regionerna kan förvänta sig ökade statsbidrag till sjukvården och ett ökat stöd i det viktiga arbetet för att stävja krisen i sjukvården.</w:t>
      </w:r>
    </w:p>
    <w:p w:rsidR="005D4FD6" w:rsidP="003C062B">
      <w:pPr>
        <w:pStyle w:val="BodyText"/>
      </w:pPr>
      <w:r w:rsidRPr="0059543D">
        <w:t xml:space="preserve">Jag instämmer </w:t>
      </w:r>
      <w:r w:rsidR="00A22223">
        <w:t xml:space="preserve">i </w:t>
      </w:r>
      <w:r w:rsidRPr="0059543D">
        <w:t xml:space="preserve">att hälso- och sjukvården </w:t>
      </w:r>
      <w:r w:rsidR="006F1B4D">
        <w:t xml:space="preserve">på olika sätt </w:t>
      </w:r>
      <w:r w:rsidRPr="0059543D">
        <w:t xml:space="preserve">är i ett pressat läge. Svensk hälso- och sjukvård har länge präglats av </w:t>
      </w:r>
      <w:r w:rsidR="006C3F92">
        <w:t xml:space="preserve">utmaningar inom flera områden, så som </w:t>
      </w:r>
      <w:r w:rsidRPr="0059543D">
        <w:t>tillgänglighet</w:t>
      </w:r>
      <w:r w:rsidR="006C3F92">
        <w:t>, vårdköer</w:t>
      </w:r>
      <w:r w:rsidRPr="0059543D">
        <w:t>, arbetsmiljö, kompetensförsörjning</w:t>
      </w:r>
      <w:r w:rsidR="006C3F92">
        <w:t xml:space="preserve"> och</w:t>
      </w:r>
      <w:r w:rsidRPr="0059543D">
        <w:t xml:space="preserve"> vårdplatser</w:t>
      </w:r>
      <w:r w:rsidR="006C3F92">
        <w:t>,</w:t>
      </w:r>
      <w:r w:rsidRPr="0059543D">
        <w:t xml:space="preserve"> med bristande patientsäkerhet som följd.</w:t>
      </w:r>
      <w:r w:rsidR="00B655BE">
        <w:t xml:space="preserve"> Mot bakgrund av detta avser regeringen</w:t>
      </w:r>
      <w:r w:rsidR="0035429C">
        <w:t xml:space="preserve"> bl</w:t>
      </w:r>
      <w:r w:rsidR="004137A1">
        <w:t>.a.</w:t>
      </w:r>
      <w:r w:rsidR="00B655BE">
        <w:t xml:space="preserve"> </w:t>
      </w:r>
      <w:r w:rsidR="004137A1">
        <w:t xml:space="preserve">att </w:t>
      </w:r>
      <w:r w:rsidR="00B655BE">
        <w:t xml:space="preserve">öka det nationella ansvaret för hälso- och sjukvården. </w:t>
      </w:r>
    </w:p>
    <w:p w:rsidR="00C218E2" w:rsidP="003C062B">
      <w:pPr>
        <w:pStyle w:val="BodyText"/>
      </w:pPr>
      <w:r w:rsidRPr="004B594D">
        <w:t xml:space="preserve">I februari 2023 beslutade regeringen om </w:t>
      </w:r>
      <w:r w:rsidR="003236FC">
        <w:t xml:space="preserve">närmare </w:t>
      </w:r>
      <w:r w:rsidRPr="004B594D">
        <w:t xml:space="preserve">två miljarder kronor för att öka antalet vårdplatser. Socialstyrelsen fick dels </w:t>
      </w:r>
      <w:r w:rsidR="006235CD">
        <w:t>ett</w:t>
      </w:r>
      <w:r w:rsidRPr="004B594D">
        <w:t xml:space="preserve"> uppdrag att ta fram förslag till en nationell plan för att minska bristen på disponibla vårdplatser, dels </w:t>
      </w:r>
      <w:r w:rsidR="006235CD">
        <w:t>ett</w:t>
      </w:r>
      <w:r w:rsidRPr="004B594D">
        <w:t xml:space="preserve"> uppdrag att fördela, betala ut och följa upp prestationsbaserade medel till regionerna. </w:t>
      </w:r>
      <w:r w:rsidR="00E56C68">
        <w:t>R</w:t>
      </w:r>
      <w:r w:rsidRPr="004B594D">
        <w:t xml:space="preserve">egeringen har </w:t>
      </w:r>
      <w:r w:rsidR="00E56C68">
        <w:t xml:space="preserve">även </w:t>
      </w:r>
      <w:r w:rsidRPr="004B594D">
        <w:t xml:space="preserve">gett Socialstyrelsen </w:t>
      </w:r>
      <w:r w:rsidR="006235CD">
        <w:t>ett</w:t>
      </w:r>
      <w:r w:rsidRPr="004B594D">
        <w:t xml:space="preserve"> uppdrag att ta fram förslag till en nationell plan för att förbättra hälso- och sjukvårdens kompetensförsörjning</w:t>
      </w:r>
      <w:r w:rsidR="00415E33">
        <w:t xml:space="preserve"> samt</w:t>
      </w:r>
      <w:r w:rsidR="006235CD">
        <w:t>, för statens räkning,</w:t>
      </w:r>
      <w:r w:rsidR="00415E33">
        <w:t xml:space="preserve"> </w:t>
      </w:r>
      <w:r w:rsidRPr="00E56C68" w:rsidR="00E56C68">
        <w:t xml:space="preserve">ingått flera överenskommelser med Sveriges Kommuner och Regioner </w:t>
      </w:r>
      <w:r w:rsidR="006235CD">
        <w:t>om</w:t>
      </w:r>
      <w:r w:rsidRPr="00E56C68" w:rsidR="006235CD">
        <w:t xml:space="preserve"> </w:t>
      </w:r>
      <w:r w:rsidRPr="00E56C68" w:rsidR="00E56C68">
        <w:t xml:space="preserve">bl.a. </w:t>
      </w:r>
      <w:r w:rsidR="00A22223">
        <w:t>g</w:t>
      </w:r>
      <w:r w:rsidRPr="00E56C68" w:rsidR="00A22223">
        <w:t xml:space="preserve">od </w:t>
      </w:r>
      <w:r w:rsidRPr="00E56C68" w:rsidR="00E56C68">
        <w:t>och nära vård, ökad tillgänglighet och förstärkta insatser för kvinnors hälsa och förlossningsvården. Drygt 3 miljarder kronor har avsatts för att stärka hälso- och sjukvårdens kompetensförsörjning.</w:t>
      </w:r>
      <w:r w:rsidR="0081459B">
        <w:t xml:space="preserve"> </w:t>
      </w:r>
      <w:r w:rsidR="004A0BC3">
        <w:t xml:space="preserve">En </w:t>
      </w:r>
      <w:r w:rsidR="00D42510">
        <w:t xml:space="preserve">bidragande </w:t>
      </w:r>
      <w:r w:rsidR="004A0BC3">
        <w:t xml:space="preserve">orsak till </w:t>
      </w:r>
      <w:r w:rsidR="00D42510">
        <w:t>kompetensförsörjningsproblematiken är brister i arbetsmiljön. M</w:t>
      </w:r>
      <w:r w:rsidR="004A0BC3">
        <w:t xml:space="preserve">ånga medarbetare väljer att lämna </w:t>
      </w:r>
      <w:r w:rsidR="00532A38">
        <w:t>hälso</w:t>
      </w:r>
      <w:r w:rsidR="004A0BC3">
        <w:t xml:space="preserve">- och sjukvården </w:t>
      </w:r>
      <w:r w:rsidR="00EE60F8">
        <w:t xml:space="preserve">helt </w:t>
      </w:r>
      <w:r w:rsidR="004A0BC3">
        <w:t xml:space="preserve">eller </w:t>
      </w:r>
      <w:r w:rsidR="00EE60F8">
        <w:t xml:space="preserve">att </w:t>
      </w:r>
      <w:r w:rsidR="004A0BC3">
        <w:t>gå ner i tid</w:t>
      </w:r>
      <w:r w:rsidR="00D42510">
        <w:t xml:space="preserve"> och </w:t>
      </w:r>
      <w:r w:rsidR="00EE60F8">
        <w:t>det</w:t>
      </w:r>
      <w:r w:rsidR="00182FB7">
        <w:t xml:space="preserve"> är</w:t>
      </w:r>
      <w:r w:rsidR="00EE60F8">
        <w:t xml:space="preserve"> viktigt att</w:t>
      </w:r>
      <w:r w:rsidR="00D42510">
        <w:t xml:space="preserve"> a</w:t>
      </w:r>
      <w:r w:rsidRPr="0081459B" w:rsidR="0081459B">
        <w:t xml:space="preserve">rbetsgivarna </w:t>
      </w:r>
      <w:r w:rsidR="00EE60F8">
        <w:t>tar sitt ansvar</w:t>
      </w:r>
      <w:r w:rsidRPr="0081459B" w:rsidR="0081459B">
        <w:t xml:space="preserve">. Under hösten 2022 påbörjade Arbetsmiljöverket en nationell tillsynsaktivitet riktad mot landets </w:t>
      </w:r>
      <w:r w:rsidRPr="0081459B" w:rsidR="0081459B">
        <w:t xml:space="preserve">akutsjukhus. Arbetsmiljöverket </w:t>
      </w:r>
      <w:r w:rsidR="000C69A1">
        <w:t>har målsättningen att inspektera alla akutsjukhus och inspektionerna kommer att pågå under hela 2023.</w:t>
      </w:r>
    </w:p>
    <w:p w:rsidR="00CF5091" w:rsidP="003C062B">
      <w:pPr>
        <w:pStyle w:val="BodyText"/>
      </w:pPr>
      <w:r>
        <w:t>I sammanhanget kan även nämnas att regeringen, i</w:t>
      </w:r>
      <w:r w:rsidRPr="006D5C90" w:rsidR="006D5C90">
        <w:t xml:space="preserve"> samband med budgetpropositionen för 2023</w:t>
      </w:r>
      <w:r>
        <w:t>,</w:t>
      </w:r>
      <w:r w:rsidRPr="006D5C90" w:rsidR="006D5C90">
        <w:t xml:space="preserve"> höjde de generella statsbidragen till kommuner och regioner med 6 miljarder kronor per år permanent.</w:t>
      </w:r>
      <w:r w:rsidR="006D5C90">
        <w:t xml:space="preserve"> </w:t>
      </w:r>
      <w:r w:rsidRPr="00CF5091">
        <w:t>Jag har tidigare svarat på liknande frågor och då bl.a. konstaterat att brist på ekonomiska medel inte kan ses som den enda orsaken till situationen i hälso- och sjukvården. Regionernas ekonomiska resultat har varit rekordhöga de tre senaste åren och deras ekonomiska ställning har stärkts. Detta ge</w:t>
      </w:r>
      <w:r w:rsidR="00182FB7">
        <w:t>r</w:t>
      </w:r>
      <w:r w:rsidR="00895FA1">
        <w:t xml:space="preserve"> </w:t>
      </w:r>
      <w:r w:rsidRPr="00CF5091">
        <w:t>förbättrade förutsättningar för regionerna att möta den ekonomiskt utmanande situation som nu råder. De preliminära räkenskaps</w:t>
      </w:r>
      <w:r w:rsidR="00895FA1">
        <w:t>-</w:t>
      </w:r>
      <w:r w:rsidRPr="00CF5091">
        <w:t xml:space="preserve">sammandragen för 2022 visar t.ex. att det finns </w:t>
      </w:r>
      <w:r w:rsidR="009D607E">
        <w:t xml:space="preserve">nästan </w:t>
      </w:r>
      <w:r w:rsidRPr="00CF5091">
        <w:t>1</w:t>
      </w:r>
      <w:r w:rsidR="009D607E">
        <w:t>5</w:t>
      </w:r>
      <w:r w:rsidRPr="00CF5091">
        <w:t xml:space="preserve"> miljarder kronor avsatta i resultatutjämningsreserver i regionerna. Dessa medel kan, vid behov, användas vid en lågkonjunktur. </w:t>
      </w:r>
      <w:r w:rsidR="00811843">
        <w:t>R</w:t>
      </w:r>
      <w:r w:rsidRPr="00CF5091">
        <w:t xml:space="preserve">egeringen </w:t>
      </w:r>
      <w:r w:rsidR="00811843">
        <w:t xml:space="preserve">avser att </w:t>
      </w:r>
      <w:r w:rsidRPr="00CF5091">
        <w:t xml:space="preserve">återkomma </w:t>
      </w:r>
      <w:r w:rsidR="00811843">
        <w:t>med en bedömning av det ekonomiska läget och</w:t>
      </w:r>
      <w:r w:rsidR="00895FA1">
        <w:t xml:space="preserve"> </w:t>
      </w:r>
      <w:r w:rsidRPr="00CF5091">
        <w:t xml:space="preserve">frågan </w:t>
      </w:r>
      <w:r w:rsidR="00811843">
        <w:t xml:space="preserve">om eventuella nya tillskott till kommunsektorn </w:t>
      </w:r>
      <w:r w:rsidRPr="00CF5091">
        <w:t xml:space="preserve">i budgetproposition </w:t>
      </w:r>
      <w:r w:rsidR="00A22223">
        <w:t xml:space="preserve">för </w:t>
      </w:r>
      <w:r w:rsidRPr="00CF5091">
        <w:t>2024.</w:t>
      </w:r>
    </w:p>
    <w:p w:rsidR="003C062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61F034CEE4AB45E5BB0F6E51D1073D7D"/>
          </w:placeholder>
          <w:dataBinding w:xpath="/ns0:DocumentInfo[1]/ns0:BaseInfo[1]/ns0:HeaderDate[1]" w:storeItemID="{2E185381-D1B2-4BDC-B7CB-C48DDCC5375F}" w:prefixMappings="xmlns:ns0='http://lp/documentinfo/RK' "/>
          <w:date w:fullDate="2023-08-16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16 augusti 2023</w:t>
          </w:r>
        </w:sdtContent>
      </w:sdt>
    </w:p>
    <w:p w:rsidR="003C062B" w:rsidP="004E7A8F">
      <w:pPr>
        <w:pStyle w:val="Brdtextutanavstnd"/>
      </w:pPr>
    </w:p>
    <w:p w:rsidR="003C062B" w:rsidP="004E7A8F">
      <w:pPr>
        <w:pStyle w:val="Brdtextutanavstnd"/>
      </w:pPr>
    </w:p>
    <w:p w:rsidR="003C062B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B110DCA041054E96956F0EDFC4A3445D"/>
        </w:placeholder>
        <w:dataBinding w:xpath="/ns0:DocumentInfo[1]/ns0:BaseInfo[1]/ns0:TopSender[1]" w:storeItemID="{2E185381-D1B2-4BDC-B7CB-C48DDCC5375F}" w:prefixMappings="xmlns:ns0='http://lp/documentinfo/RK' "/>
        <w:comboBox w:lastValue="Sjukvårdsministern">
          <w:listItem w:value="Socialministern" w:displayText="Jakob Forssmed"/>
          <w:listItem w:value="Sjukvårdsministern" w:displayText="Acko Ankarberg Johansson"/>
          <w:listItem w:value="Socialtjänstministern" w:displayText="Camilla Waltersson Grönvall"/>
          <w:listItem w:value="Äldre- och socialförsäkringsministern" w:displayText="Anna Tenje"/>
        </w:comboBox>
      </w:sdtPr>
      <w:sdtContent>
        <w:p w:rsidR="003C062B" w:rsidP="00422A41">
          <w:pPr>
            <w:pStyle w:val="BodyText"/>
          </w:pPr>
          <w:r>
            <w:rPr>
              <w:rStyle w:val="DefaultParagraphFont"/>
            </w:rPr>
            <w:t>Acko Ankarberg Johansson</w:t>
          </w:r>
        </w:p>
      </w:sdtContent>
    </w:sdt>
    <w:p w:rsidR="003C062B" w:rsidRPr="00DB48AB" w:rsidP="00DB48AB">
      <w:pPr>
        <w:pStyle w:val="BodyText"/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C062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C062B" w:rsidRPr="007D73AB" w:rsidP="00340DE0">
          <w:pPr>
            <w:pStyle w:val="Header"/>
          </w:pPr>
        </w:p>
      </w:tc>
      <w:tc>
        <w:tcPr>
          <w:tcW w:w="1134" w:type="dxa"/>
        </w:tcPr>
        <w:p w:rsidR="003C062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C062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C062B" w:rsidRPr="00710A6C" w:rsidP="00EE3C0F">
          <w:pPr>
            <w:pStyle w:val="Header"/>
            <w:rPr>
              <w:b/>
            </w:rPr>
          </w:pPr>
        </w:p>
        <w:p w:rsidR="003C062B" w:rsidP="00EE3C0F">
          <w:pPr>
            <w:pStyle w:val="Header"/>
          </w:pPr>
        </w:p>
        <w:p w:rsidR="003C062B" w:rsidP="00EE3C0F">
          <w:pPr>
            <w:pStyle w:val="Header"/>
          </w:pPr>
        </w:p>
        <w:p w:rsidR="003C062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4165D10552714C7E83D76D7D8FCD4980"/>
            </w:placeholder>
            <w:dataBinding w:xpath="/ns0:DocumentInfo[1]/ns0:BaseInfo[1]/ns0:Dnr[1]" w:storeItemID="{2E185381-D1B2-4BDC-B7CB-C48DDCC5375F}" w:prefixMappings="xmlns:ns0='http://lp/documentinfo/RK' "/>
            <w:text/>
          </w:sdtPr>
          <w:sdtContent>
            <w:p w:rsidR="003C062B" w:rsidP="00EE3C0F">
              <w:pPr>
                <w:pStyle w:val="Header"/>
              </w:pPr>
              <w:r w:rsidRPr="003C062B">
                <w:t>S2023/02366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85908459BF7C4AB88D86B5950419A4BB"/>
            </w:placeholder>
            <w:showingPlcHdr/>
            <w:dataBinding w:xpath="/ns0:DocumentInfo[1]/ns0:BaseInfo[1]/ns0:DocNumber[1]" w:storeItemID="{2E185381-D1B2-4BDC-B7CB-C48DDCC5375F}" w:prefixMappings="xmlns:ns0='http://lp/documentinfo/RK' "/>
            <w:text/>
          </w:sdtPr>
          <w:sdtContent>
            <w:p w:rsidR="003C062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C062B" w:rsidP="00EE3C0F">
          <w:pPr>
            <w:pStyle w:val="Header"/>
          </w:pPr>
        </w:p>
      </w:tc>
      <w:tc>
        <w:tcPr>
          <w:tcW w:w="1134" w:type="dxa"/>
        </w:tcPr>
        <w:p w:rsidR="003C062B" w:rsidP="0094502D">
          <w:pPr>
            <w:pStyle w:val="Header"/>
          </w:pPr>
        </w:p>
        <w:p w:rsidR="003C062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BDDFE7EEC714886A27A78C0284C9F8E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C062B" w:rsidRPr="003C062B" w:rsidP="00340DE0">
              <w:pPr>
                <w:pStyle w:val="Header"/>
                <w:rPr>
                  <w:b/>
                </w:rPr>
              </w:pPr>
              <w:r w:rsidRPr="003C062B">
                <w:rPr>
                  <w:b/>
                </w:rPr>
                <w:t>Socialdepartementet</w:t>
              </w:r>
            </w:p>
            <w:p w:rsidR="003C062B" w:rsidRPr="00340DE0" w:rsidP="00340DE0">
              <w:pPr>
                <w:pStyle w:val="Header"/>
              </w:pPr>
              <w:r w:rsidRPr="003C062B">
                <w:t>Sjukvårdsministern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47A2DB89D2F34EC2B57F38C211CA43E4"/>
          </w:placeholder>
          <w:dataBinding w:xpath="/ns0:DocumentInfo[1]/ns0:BaseInfo[1]/ns0:Recipient[1]" w:storeItemID="{2E185381-D1B2-4BDC-B7CB-C48DDCC5375F}" w:prefixMappings="xmlns:ns0='http://lp/documentinfo/RK' "/>
          <w:text w:multiLine="1"/>
        </w:sdtPr>
        <w:sdtContent>
          <w:tc>
            <w:tcPr>
              <w:tcW w:w="3170" w:type="dxa"/>
            </w:tcPr>
            <w:p w:rsidR="003C062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C062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B7F0FEDA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B7F0FEDA"/>
    <w:numStyleLink w:val="RKNumreradlista"/>
  </w:abstractNum>
  <w:abstractNum w:abstractNumId="15">
    <w:nsid w:val="1F88532F"/>
    <w:multiLevelType w:val="multilevel"/>
    <w:tmpl w:val="B7F0FEDA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B7F0FEDA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B7F0FEDA"/>
    <w:numStyleLink w:val="RKNumreradlista"/>
  </w:abstractNum>
  <w:abstractNum w:abstractNumId="20">
    <w:nsid w:val="2F604539"/>
    <w:multiLevelType w:val="multilevel"/>
    <w:tmpl w:val="B7F0FEDA"/>
    <w:numStyleLink w:val="RKNumreradlista"/>
  </w:abstractNum>
  <w:abstractNum w:abstractNumId="21">
    <w:nsid w:val="348522EF"/>
    <w:multiLevelType w:val="multilevel"/>
    <w:tmpl w:val="B7F0FEDA"/>
    <w:numStyleLink w:val="RKNumreradlista"/>
  </w:abstractNum>
  <w:abstractNum w:abstractNumId="22">
    <w:nsid w:val="38FF55E8"/>
    <w:multiLevelType w:val="multilevel"/>
    <w:tmpl w:val="B7F0FEDA"/>
    <w:styleLink w:val="RKNumreradlista"/>
    <w:lvl w:ilvl="0">
      <w:start w:val="1"/>
      <w:numFmt w:val="decimal"/>
      <w:pStyle w:val="ListNumb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B7F0FEDA"/>
    <w:numStyleLink w:val="RKNumreradlista"/>
  </w:abstractNum>
  <w:abstractNum w:abstractNumId="24">
    <w:nsid w:val="3E1445DA"/>
    <w:multiLevelType w:val="multilevel"/>
    <w:tmpl w:val="B7F0FEDA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B7F0FEDA"/>
    <w:numStyleLink w:val="RKNumreradlista"/>
  </w:abstractNum>
  <w:abstractNum w:abstractNumId="28">
    <w:nsid w:val="4C84297C"/>
    <w:multiLevelType w:val="multilevel"/>
    <w:tmpl w:val="B7F0FEDA"/>
    <w:numStyleLink w:val="RKNumreradlista"/>
  </w:abstractNum>
  <w:abstractNum w:abstractNumId="29">
    <w:nsid w:val="4D904BDB"/>
    <w:multiLevelType w:val="multilevel"/>
    <w:tmpl w:val="B7F0FEDA"/>
    <w:numStyleLink w:val="RKNumreradlista"/>
  </w:abstractNum>
  <w:abstractNum w:abstractNumId="30">
    <w:nsid w:val="4DAD38FF"/>
    <w:multiLevelType w:val="multilevel"/>
    <w:tmpl w:val="B7F0FEDA"/>
    <w:numStyleLink w:val="RKNumreradlista"/>
  </w:abstractNum>
  <w:abstractNum w:abstractNumId="31">
    <w:nsid w:val="53A05A92"/>
    <w:multiLevelType w:val="multilevel"/>
    <w:tmpl w:val="B7F0FEDA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B7F0FEDA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B7F0FEDA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3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707CD2"/>
    <w:pPr>
      <w:numPr>
        <w:numId w:val="44"/>
      </w:numPr>
      <w:spacing w:after="100"/>
    </w:pPr>
  </w:style>
  <w:style w:type="paragraph" w:styleId="ListNumber2">
    <w:name w:val="List Number 2"/>
    <w:basedOn w:val="Normal"/>
    <w:uiPriority w:val="6"/>
    <w:rsid w:val="00707CD2"/>
    <w:pPr>
      <w:numPr>
        <w:ilvl w:val="1"/>
        <w:numId w:val="44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07CD2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707CD2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paragraph" w:customStyle="1" w:styleId="Brdtextefterlista">
    <w:name w:val="Brödtext efter lista"/>
    <w:basedOn w:val="BodyText"/>
    <w:next w:val="BodyText"/>
    <w:qFormat/>
    <w:rsid w:val="00707CD2"/>
  </w:style>
  <w:style w:type="paragraph" w:styleId="Revision">
    <w:name w:val="Revision"/>
    <w:hidden/>
    <w:uiPriority w:val="99"/>
    <w:semiHidden/>
    <w:rsid w:val="008D69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165D10552714C7E83D76D7D8FCD49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6FD4D8-02AA-409A-B157-8D1561F69A52}"/>
      </w:docPartPr>
      <w:docPartBody>
        <w:p w:rsidR="001E2A46" w:rsidP="00D91944">
          <w:pPr>
            <w:pStyle w:val="4165D10552714C7E83D76D7D8FCD498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908459BF7C4AB88D86B5950419A4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10ADD6-3B4E-459C-93C5-B35DB0871FCB}"/>
      </w:docPartPr>
      <w:docPartBody>
        <w:p w:rsidR="001E2A46" w:rsidP="00D91944">
          <w:pPr>
            <w:pStyle w:val="85908459BF7C4AB88D86B5950419A4B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DDFE7EEC714886A27A78C0284C9F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72C948-7411-4E53-A7D9-CD3CDDC534E1}"/>
      </w:docPartPr>
      <w:docPartBody>
        <w:p w:rsidR="001E2A46" w:rsidP="00D91944">
          <w:pPr>
            <w:pStyle w:val="8BDDFE7EEC714886A27A78C0284C9F8E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7A2DB89D2F34EC2B57F38C211CA43E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7E59E5-592E-4275-918B-597388251B8A}"/>
      </w:docPartPr>
      <w:docPartBody>
        <w:p w:rsidR="001E2A46" w:rsidP="00D91944">
          <w:pPr>
            <w:pStyle w:val="47A2DB89D2F34EC2B57F38C211CA43E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55172B23B94E0D8C232405C28DD5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E300DD-2FD8-4B4C-8644-3B9C5EF7C950}"/>
      </w:docPartPr>
      <w:docPartBody>
        <w:p w:rsidR="001E2A46" w:rsidP="00D91944">
          <w:pPr>
            <w:pStyle w:val="5E55172B23B94E0D8C232405C28DD597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4638C77C1B3D4B4AA0A98EB9C56674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701505-EFA1-4CBD-8773-FF2045355462}"/>
      </w:docPartPr>
      <w:docPartBody>
        <w:p w:rsidR="001E2A46" w:rsidP="00D91944">
          <w:pPr>
            <w:pStyle w:val="4638C77C1B3D4B4AA0A98EB9C5667455"/>
          </w:pPr>
          <w:r>
            <w:t xml:space="preserve"> </w:t>
          </w:r>
          <w:r>
            <w:rPr>
              <w:rStyle w:val="PlaceholderText"/>
            </w:rPr>
            <w:t>Välj ett parti.</w:t>
          </w:r>
        </w:p>
      </w:docPartBody>
    </w:docPart>
    <w:docPart>
      <w:docPartPr>
        <w:name w:val="070029B732A942E290166FF43B91F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F5978-AAA0-4327-80B8-FAA5FA6E37BC}"/>
      </w:docPartPr>
      <w:docPartBody>
        <w:p w:rsidR="001E2A46" w:rsidP="00D91944">
          <w:pPr>
            <w:pStyle w:val="070029B732A942E290166FF43B91F5D0"/>
          </w:pPr>
          <w:r>
            <w:rPr>
              <w:rStyle w:val="PlaceholderText"/>
            </w:rPr>
            <w:t xml:space="preserve">Klicka </w:t>
          </w:r>
          <w:r w:rsidRPr="00AC4EF6">
            <w:rPr>
              <w:rStyle w:val="PlaceholderText"/>
            </w:rPr>
            <w:t xml:space="preserve">här för att ange </w:t>
          </w:r>
          <w:r>
            <w:rPr>
              <w:rStyle w:val="PlaceholderText"/>
            </w:rPr>
            <w:t>namnet på frågeställaren</w:t>
          </w:r>
          <w:r w:rsidRPr="00AC4EF6">
            <w:rPr>
              <w:rStyle w:val="PlaceholderText"/>
            </w:rPr>
            <w:t>.</w:t>
          </w:r>
        </w:p>
      </w:docPartBody>
    </w:docPart>
    <w:docPart>
      <w:docPartPr>
        <w:name w:val="61F034CEE4AB45E5BB0F6E51D1073D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90E40-E3B5-452F-B96D-5230808E99C1}"/>
      </w:docPartPr>
      <w:docPartBody>
        <w:p w:rsidR="001E2A46" w:rsidP="00D91944">
          <w:pPr>
            <w:pStyle w:val="61F034CEE4AB45E5BB0F6E51D1073D7D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B110DCA041054E96956F0EDFC4A344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D8CABF5-9EAC-47F7-AC8D-7FE52E1EB4B3}"/>
      </w:docPartPr>
      <w:docPartBody>
        <w:p w:rsidR="001E2A46" w:rsidP="00D91944">
          <w:pPr>
            <w:pStyle w:val="B110DCA041054E96956F0EDFC4A3445D"/>
          </w:pPr>
          <w:r>
            <w:rPr>
              <w:rStyle w:val="PlaceholderText"/>
            </w:rPr>
            <w:t>Välj undertecknare</w:t>
          </w:r>
          <w:r w:rsidRPr="00AC4EF6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1944"/>
    <w:rPr>
      <w:noProof w:val="0"/>
      <w:color w:val="808080"/>
    </w:rPr>
  </w:style>
  <w:style w:type="paragraph" w:customStyle="1" w:styleId="4165D10552714C7E83D76D7D8FCD4980">
    <w:name w:val="4165D10552714C7E83D76D7D8FCD4980"/>
    <w:rsid w:val="00D91944"/>
  </w:style>
  <w:style w:type="paragraph" w:customStyle="1" w:styleId="47A2DB89D2F34EC2B57F38C211CA43E4">
    <w:name w:val="47A2DB89D2F34EC2B57F38C211CA43E4"/>
    <w:rsid w:val="00D91944"/>
  </w:style>
  <w:style w:type="paragraph" w:customStyle="1" w:styleId="85908459BF7C4AB88D86B5950419A4BB1">
    <w:name w:val="85908459BF7C4AB88D86B5950419A4BB1"/>
    <w:rsid w:val="00D919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BDDFE7EEC714886A27A78C0284C9F8E1">
    <w:name w:val="8BDDFE7EEC714886A27A78C0284C9F8E1"/>
    <w:rsid w:val="00D91944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E55172B23B94E0D8C232405C28DD597">
    <w:name w:val="5E55172B23B94E0D8C232405C28DD597"/>
    <w:rsid w:val="00D91944"/>
  </w:style>
  <w:style w:type="paragraph" w:customStyle="1" w:styleId="4638C77C1B3D4B4AA0A98EB9C5667455">
    <w:name w:val="4638C77C1B3D4B4AA0A98EB9C5667455"/>
    <w:rsid w:val="00D91944"/>
  </w:style>
  <w:style w:type="paragraph" w:customStyle="1" w:styleId="070029B732A942E290166FF43B91F5D0">
    <w:name w:val="070029B732A942E290166FF43B91F5D0"/>
    <w:rsid w:val="00D91944"/>
  </w:style>
  <w:style w:type="paragraph" w:customStyle="1" w:styleId="61F034CEE4AB45E5BB0F6E51D1073D7D">
    <w:name w:val="61F034CEE4AB45E5BB0F6E51D1073D7D"/>
    <w:rsid w:val="00D91944"/>
  </w:style>
  <w:style w:type="paragraph" w:customStyle="1" w:styleId="B110DCA041054E96956F0EDFC4A3445D">
    <w:name w:val="B110DCA041054E96956F0EDFC4A3445D"/>
    <w:rsid w:val="00D919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Sjukvårdsministern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2023-08-16T00:00:00</HeaderDate>
    <Office/>
    <Dnr>S2023/02366</Dnr>
    <ParagrafNr/>
    <DocumentTitle/>
    <VisitingAddress/>
    <Extra1/>
    <Extra2/>
    <Extra3>Yasmine Bladelius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d4ddee6c-3379-46db-96c4-acbd419baf01</RD_Svars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7530A-77C0-4C3F-876B-67EEAE3D76FD}"/>
</file>

<file path=customXml/itemProps2.xml><?xml version="1.0" encoding="utf-8"?>
<ds:datastoreItem xmlns:ds="http://schemas.openxmlformats.org/officeDocument/2006/customXml" ds:itemID="{2E185381-D1B2-4BDC-B7CB-C48DDCC5375F}"/>
</file>

<file path=customXml/itemProps3.xml><?xml version="1.0" encoding="utf-8"?>
<ds:datastoreItem xmlns:ds="http://schemas.openxmlformats.org/officeDocument/2006/customXml" ds:itemID="{ADEE5C0C-1E4E-4484-8548-171F6A400CC3}"/>
</file>

<file path=customXml/itemProps4.xml><?xml version="1.0" encoding="utf-8"?>
<ds:datastoreItem xmlns:ds="http://schemas.openxmlformats.org/officeDocument/2006/customXml" ds:itemID="{CBA9080F-0F6C-4B04-945E-A2A058E6EE04}"/>
</file>

<file path=customXml/itemProps5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463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889.docx</dc:title>
  <cp:revision>6</cp:revision>
  <cp:lastPrinted>2023-08-14T07:19:00Z</cp:lastPrinted>
  <dcterms:created xsi:type="dcterms:W3CDTF">2023-08-14T07:19:00Z</dcterms:created>
  <dcterms:modified xsi:type="dcterms:W3CDTF">2023-08-14T07:21:00Z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TaxKeyword">
    <vt:lpwstr/>
  </property>
  <property fmtid="{D5CDD505-2E9C-101B-9397-08002B2CF9AE}" pid="7" name="TaxKeywordTaxHTField">
    <vt:lpwstr/>
  </property>
  <property fmtid="{D5CDD505-2E9C-101B-9397-08002B2CF9AE}" pid="8" name="_dlc_DocIdItemGuid">
    <vt:lpwstr>c13a1dbe-b3e6-402e-8a80-79646aa31588</vt:lpwstr>
  </property>
</Properties>
</file>