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6F31" w14:textId="77777777" w:rsidR="00257F5F" w:rsidRDefault="00257F5F" w:rsidP="00257F5F">
      <w:pPr>
        <w:pStyle w:val="Rubrik"/>
      </w:pPr>
      <w:bookmarkStart w:id="0" w:name="Start"/>
      <w:bookmarkEnd w:id="0"/>
      <w:r>
        <w:t xml:space="preserve">Svar på fråga </w:t>
      </w:r>
      <w:r w:rsidRPr="00257F5F">
        <w:t>2019/20:1</w:t>
      </w:r>
      <w:bookmarkStart w:id="1" w:name="_GoBack"/>
      <w:bookmarkEnd w:id="1"/>
      <w:r w:rsidRPr="00257F5F">
        <w:t>983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C4672EA974DD4BFCADD9C0D2055958A5"/>
          </w:placeholder>
          <w:dataBinding w:prefixMappings="xmlns:ns0='http://lp/documentinfo/RK' " w:xpath="/ns0:DocumentInfo[1]/ns0:BaseInfo[1]/ns0:Extra3[1]" w:storeItemID="{1A011D2B-C365-471E-8CD3-073714B54B74}"/>
          <w:text/>
        </w:sdtPr>
        <w:sdtEndPr/>
        <w:sdtContent>
          <w:proofErr w:type="spellStart"/>
          <w:r>
            <w:t>Boriana</w:t>
          </w:r>
          <w:proofErr w:type="spellEnd"/>
          <w:r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611EA0DEEC24666BBC59966262A440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Diplomatiska relationer med länder som vägrar ta emot sina egna medborgare</w:t>
      </w:r>
    </w:p>
    <w:p w14:paraId="5A3B925A" w14:textId="6620A0D9" w:rsidR="00257F5F" w:rsidRDefault="00D221F5" w:rsidP="00257F5F">
      <w:pPr>
        <w:pStyle w:val="Brdtext"/>
      </w:pPr>
      <w:sdt>
        <w:sdtPr>
          <w:alias w:val="Frågeställare"/>
          <w:tag w:val="delete"/>
          <w:id w:val="-1635256365"/>
          <w:placeholder>
            <w:docPart w:val="8014F1E6F68B4BF5BEBA74984AC419AA"/>
          </w:placeholder>
          <w:dataBinding w:prefixMappings="xmlns:ns0='http://lp/documentinfo/RK' " w:xpath="/ns0:DocumentInfo[1]/ns0:BaseInfo[1]/ns0:Extra3[1]" w:storeItemID="{1A011D2B-C365-471E-8CD3-073714B54B74}"/>
          <w:text/>
        </w:sdtPr>
        <w:sdtEndPr/>
        <w:sdtContent>
          <w:proofErr w:type="spellStart"/>
          <w:r w:rsidR="00257F5F">
            <w:t>Boriana</w:t>
          </w:r>
          <w:proofErr w:type="spellEnd"/>
          <w:r w:rsidR="00257F5F">
            <w:t xml:space="preserve"> Åberg</w:t>
          </w:r>
        </w:sdtContent>
      </w:sdt>
      <w:r w:rsidR="00257F5F">
        <w:t xml:space="preserve"> har frågat mig om möjligheten att ta upp frågan om</w:t>
      </w:r>
      <w:r w:rsidR="00EB5C03">
        <w:t xml:space="preserve"> </w:t>
      </w:r>
      <w:r w:rsidR="0019702E">
        <w:t xml:space="preserve">att </w:t>
      </w:r>
      <w:r w:rsidR="00257F5F">
        <w:t xml:space="preserve">vissa länder vägrar att ta emot egna medborgare med dessa länders utrikesministrar. </w:t>
      </w:r>
    </w:p>
    <w:p w14:paraId="3A6A6196" w14:textId="218B0538" w:rsidR="008D0B8B" w:rsidRDefault="003B14BC" w:rsidP="003B14BC">
      <w:pPr>
        <w:pStyle w:val="Brdtext"/>
      </w:pPr>
      <w:r>
        <w:t xml:space="preserve">Utländska medborgare som dömts till utvisning ska självfallet också lämna landet. </w:t>
      </w:r>
      <w:r w:rsidR="00E550B5">
        <w:t xml:space="preserve">Detta är en viktig princip. </w:t>
      </w:r>
      <w:r w:rsidR="004F4988" w:rsidRPr="0019702E">
        <w:t>Enlig</w:t>
      </w:r>
      <w:r w:rsidR="00E550B5">
        <w:t>t</w:t>
      </w:r>
      <w:r w:rsidR="004F4988" w:rsidRPr="0019702E">
        <w:t xml:space="preserve"> internationell rätt finns en skyldighet för varje stat att återta sina egna medborgare. </w:t>
      </w:r>
      <w:r w:rsidR="002D5200">
        <w:t xml:space="preserve">Att detta åtagande inte följs är oacceptabelt. </w:t>
      </w:r>
      <w:r w:rsidR="008D0B8B">
        <w:t xml:space="preserve"> </w:t>
      </w:r>
    </w:p>
    <w:p w14:paraId="1E2E77A2" w14:textId="7A83DE12" w:rsidR="008D0B8B" w:rsidRDefault="006C4513" w:rsidP="008D0B8B">
      <w:pPr>
        <w:pStyle w:val="Brdtext"/>
      </w:pPr>
      <w:r>
        <w:t>E</w:t>
      </w:r>
      <w:r w:rsidR="004F4988">
        <w:t xml:space="preserve">tt </w:t>
      </w:r>
      <w:r w:rsidR="008D0B8B">
        <w:t xml:space="preserve">fungerande samarbete </w:t>
      </w:r>
      <w:r w:rsidR="00E550B5">
        <w:t xml:space="preserve">med tredje land </w:t>
      </w:r>
      <w:r w:rsidR="008D0B8B">
        <w:t>på migrationsområdet</w:t>
      </w:r>
      <w:r>
        <w:t xml:space="preserve"> är</w:t>
      </w:r>
      <w:r w:rsidR="004F4988">
        <w:t xml:space="preserve"> </w:t>
      </w:r>
      <w:r w:rsidR="008D0B8B">
        <w:t>en viktig del</w:t>
      </w:r>
      <w:r>
        <w:t xml:space="preserve"> i våra bilaterala relationer</w:t>
      </w:r>
      <w:r w:rsidR="004F4988">
        <w:t xml:space="preserve">. Detta är något jag </w:t>
      </w:r>
      <w:r w:rsidR="00E550B5">
        <w:t>tar</w:t>
      </w:r>
      <w:r w:rsidR="004F4988">
        <w:t xml:space="preserve"> upp med </w:t>
      </w:r>
      <w:r w:rsidR="00E550B5">
        <w:t xml:space="preserve">företrädare för berörda länder </w:t>
      </w:r>
      <w:r w:rsidR="004F4988">
        <w:t xml:space="preserve">och </w:t>
      </w:r>
      <w:r>
        <w:t xml:space="preserve">också </w:t>
      </w:r>
      <w:r w:rsidR="004F4988">
        <w:t xml:space="preserve">fortsatt ämnar att göra. </w:t>
      </w:r>
    </w:p>
    <w:p w14:paraId="287004DD" w14:textId="0F8867A0" w:rsidR="00257F5F" w:rsidRPr="0019702E" w:rsidRDefault="00257F5F" w:rsidP="006A12F1">
      <w:pPr>
        <w:pStyle w:val="Brdtext"/>
      </w:pPr>
      <w:r w:rsidRPr="0019702E">
        <w:t xml:space="preserve">Stockholm den </w:t>
      </w:r>
      <w:sdt>
        <w:sdtPr>
          <w:rPr>
            <w:lang w:val="de-DE"/>
          </w:rPr>
          <w:id w:val="-1225218591"/>
          <w:placeholder>
            <w:docPart w:val="9C186FB14ABC4AB397C731C474FCF6B4"/>
          </w:placeholder>
          <w:dataBinding w:prefixMappings="xmlns:ns0='http://lp/documentinfo/RK' " w:xpath="/ns0:DocumentInfo[1]/ns0:BaseInfo[1]/ns0:HeaderDate[1]" w:storeItemID="{1A011D2B-C365-471E-8CD3-073714B54B74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september 2020</w:t>
          </w:r>
        </w:sdtContent>
      </w:sdt>
    </w:p>
    <w:p w14:paraId="6C775844" w14:textId="77777777" w:rsidR="00257F5F" w:rsidRPr="0019702E" w:rsidRDefault="00257F5F" w:rsidP="004E7A8F">
      <w:pPr>
        <w:pStyle w:val="Brdtextutanavstnd"/>
      </w:pPr>
    </w:p>
    <w:p w14:paraId="39821B92" w14:textId="77777777" w:rsidR="00257F5F" w:rsidRPr="0019702E" w:rsidRDefault="00257F5F" w:rsidP="004E7A8F">
      <w:pPr>
        <w:pStyle w:val="Brdtextutanavstnd"/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ABFFB92DA7094E619DFCD3EAFC5DC893"/>
        </w:placeholder>
        <w:dataBinding w:prefixMappings="xmlns:ns0='http://lp/documentinfo/RK' " w:xpath="/ns0:DocumentInfo[1]/ns0:BaseInfo[1]/ns0:TopSender[1]" w:storeItemID="{1A011D2B-C365-471E-8CD3-073714B54B74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755F325C" w14:textId="77777777" w:rsidR="00257F5F" w:rsidRPr="00257F5F" w:rsidRDefault="00257F5F" w:rsidP="00422A41">
          <w:pPr>
            <w:pStyle w:val="Brdtext"/>
            <w:rPr>
              <w:lang w:val="de-DE"/>
            </w:rPr>
          </w:pPr>
          <w:r w:rsidRPr="00257F5F">
            <w:rPr>
              <w:lang w:val="de-DE"/>
            </w:rPr>
            <w:t>Ann Linde</w:t>
          </w:r>
        </w:p>
      </w:sdtContent>
    </w:sdt>
    <w:p w14:paraId="601BEDEE" w14:textId="77777777" w:rsidR="00257F5F" w:rsidRPr="00257F5F" w:rsidRDefault="00257F5F" w:rsidP="00DB48AB">
      <w:pPr>
        <w:pStyle w:val="Brdtext"/>
        <w:rPr>
          <w:lang w:val="de-DE"/>
        </w:rPr>
      </w:pPr>
    </w:p>
    <w:sectPr w:rsidR="00257F5F" w:rsidRPr="00257F5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223B" w14:textId="77777777" w:rsidR="00257F5F" w:rsidRDefault="00257F5F" w:rsidP="00A87A54">
      <w:pPr>
        <w:spacing w:after="0" w:line="240" w:lineRule="auto"/>
      </w:pPr>
      <w:r>
        <w:separator/>
      </w:r>
    </w:p>
  </w:endnote>
  <w:endnote w:type="continuationSeparator" w:id="0">
    <w:p w14:paraId="13259BED" w14:textId="77777777" w:rsidR="00257F5F" w:rsidRDefault="00257F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1742E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A64E5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63F5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6F859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ABEAFB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3454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E076A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F9D5A1" w14:textId="77777777" w:rsidTr="00C26068">
      <w:trPr>
        <w:trHeight w:val="227"/>
      </w:trPr>
      <w:tc>
        <w:tcPr>
          <w:tcW w:w="4074" w:type="dxa"/>
        </w:tcPr>
        <w:p w14:paraId="629FA9A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3BA3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8568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39BD" w14:textId="77777777" w:rsidR="00257F5F" w:rsidRDefault="00257F5F" w:rsidP="00A87A54">
      <w:pPr>
        <w:spacing w:after="0" w:line="240" w:lineRule="auto"/>
      </w:pPr>
      <w:r>
        <w:separator/>
      </w:r>
    </w:p>
  </w:footnote>
  <w:footnote w:type="continuationSeparator" w:id="0">
    <w:p w14:paraId="1BF3FC58" w14:textId="77777777" w:rsidR="00257F5F" w:rsidRDefault="00257F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7F5F" w14:paraId="2F7FD244" w14:textId="77777777" w:rsidTr="00C93EBA">
      <w:trPr>
        <w:trHeight w:val="227"/>
      </w:trPr>
      <w:tc>
        <w:tcPr>
          <w:tcW w:w="5534" w:type="dxa"/>
        </w:tcPr>
        <w:p w14:paraId="1A3D015B" w14:textId="77777777" w:rsidR="00257F5F" w:rsidRPr="007D73AB" w:rsidRDefault="00257F5F">
          <w:pPr>
            <w:pStyle w:val="Sidhuvud"/>
          </w:pPr>
        </w:p>
      </w:tc>
      <w:tc>
        <w:tcPr>
          <w:tcW w:w="3170" w:type="dxa"/>
          <w:vAlign w:val="bottom"/>
        </w:tcPr>
        <w:p w14:paraId="3169C837" w14:textId="77777777" w:rsidR="00257F5F" w:rsidRPr="007D73AB" w:rsidRDefault="00257F5F" w:rsidP="00340DE0">
          <w:pPr>
            <w:pStyle w:val="Sidhuvud"/>
          </w:pPr>
        </w:p>
      </w:tc>
      <w:tc>
        <w:tcPr>
          <w:tcW w:w="1134" w:type="dxa"/>
        </w:tcPr>
        <w:p w14:paraId="4232BCBF" w14:textId="77777777" w:rsidR="00257F5F" w:rsidRDefault="00257F5F" w:rsidP="005A703A">
          <w:pPr>
            <w:pStyle w:val="Sidhuvud"/>
          </w:pPr>
        </w:p>
      </w:tc>
    </w:tr>
    <w:tr w:rsidR="00257F5F" w14:paraId="3FC7686B" w14:textId="77777777" w:rsidTr="00C93EBA">
      <w:trPr>
        <w:trHeight w:val="1928"/>
      </w:trPr>
      <w:tc>
        <w:tcPr>
          <w:tcW w:w="5534" w:type="dxa"/>
        </w:tcPr>
        <w:p w14:paraId="55B23D3D" w14:textId="77777777" w:rsidR="00257F5F" w:rsidRPr="00340DE0" w:rsidRDefault="00257F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96D732" wp14:editId="11CA597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E43264" w14:textId="77777777" w:rsidR="00257F5F" w:rsidRPr="00710A6C" w:rsidRDefault="00257F5F" w:rsidP="00EE3C0F">
          <w:pPr>
            <w:pStyle w:val="Sidhuvud"/>
            <w:rPr>
              <w:b/>
            </w:rPr>
          </w:pPr>
        </w:p>
        <w:p w14:paraId="1A6DE904" w14:textId="77777777" w:rsidR="00257F5F" w:rsidRDefault="00257F5F" w:rsidP="00EE3C0F">
          <w:pPr>
            <w:pStyle w:val="Sidhuvud"/>
          </w:pPr>
        </w:p>
        <w:p w14:paraId="05910B42" w14:textId="77777777" w:rsidR="00257F5F" w:rsidRDefault="00257F5F" w:rsidP="00EE3C0F">
          <w:pPr>
            <w:pStyle w:val="Sidhuvud"/>
          </w:pPr>
        </w:p>
        <w:p w14:paraId="28699D6C" w14:textId="77777777" w:rsidR="00257F5F" w:rsidRDefault="00257F5F" w:rsidP="00EE3C0F">
          <w:pPr>
            <w:pStyle w:val="Sidhuvud"/>
          </w:pPr>
        </w:p>
        <w:p w14:paraId="76C905C8" w14:textId="14D8B3EC" w:rsidR="00257F5F" w:rsidRDefault="00257F5F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F9B3EE0AE8C341F29798E1B0CAF9A133"/>
            </w:placeholder>
            <w:showingPlcHdr/>
            <w:dataBinding w:prefixMappings="xmlns:ns0='http://lp/documentinfo/RK' " w:xpath="/ns0:DocumentInfo[1]/ns0:BaseInfo[1]/ns0:DocNumber[1]" w:storeItemID="{1A011D2B-C365-471E-8CD3-073714B54B74}"/>
            <w:text/>
          </w:sdtPr>
          <w:sdtEndPr/>
          <w:sdtContent>
            <w:p w14:paraId="18EFC9C9" w14:textId="77777777" w:rsidR="00257F5F" w:rsidRDefault="00257F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1CEEE0" w14:textId="77777777" w:rsidR="00257F5F" w:rsidRDefault="00257F5F" w:rsidP="00C16E1D">
          <w:pPr>
            <w:pStyle w:val="Sidhuvud"/>
            <w:jc w:val="right"/>
          </w:pPr>
        </w:p>
      </w:tc>
      <w:tc>
        <w:tcPr>
          <w:tcW w:w="1134" w:type="dxa"/>
        </w:tcPr>
        <w:p w14:paraId="6B04CC75" w14:textId="77777777" w:rsidR="00257F5F" w:rsidRDefault="00257F5F" w:rsidP="0094502D">
          <w:pPr>
            <w:pStyle w:val="Sidhuvud"/>
          </w:pPr>
        </w:p>
        <w:p w14:paraId="3224907A" w14:textId="77777777" w:rsidR="00257F5F" w:rsidRPr="0094502D" w:rsidRDefault="00257F5F" w:rsidP="00EC71A6">
          <w:pPr>
            <w:pStyle w:val="Sidhuvud"/>
          </w:pPr>
        </w:p>
      </w:tc>
    </w:tr>
    <w:tr w:rsidR="00257F5F" w14:paraId="1DC6C72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10CEEE3D9034644BCED12C9443423B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FDB161" w14:textId="77777777" w:rsidR="00257F5F" w:rsidRPr="00257F5F" w:rsidRDefault="00257F5F" w:rsidP="00340DE0">
              <w:pPr>
                <w:pStyle w:val="Sidhuvud"/>
                <w:rPr>
                  <w:b/>
                </w:rPr>
              </w:pPr>
              <w:r w:rsidRPr="00257F5F">
                <w:rPr>
                  <w:b/>
                </w:rPr>
                <w:t>Utrikesdepartementet</w:t>
              </w:r>
            </w:p>
            <w:p w14:paraId="12E88D5E" w14:textId="36B1B51D" w:rsidR="00497F94" w:rsidRDefault="00257F5F" w:rsidP="00340DE0">
              <w:pPr>
                <w:pStyle w:val="Sidhuvud"/>
              </w:pPr>
              <w:r w:rsidRPr="00257F5F">
                <w:t>Utrikesministern</w:t>
              </w:r>
            </w:p>
            <w:p w14:paraId="5A7DF22D" w14:textId="2CC07D9E" w:rsidR="00497F94" w:rsidRDefault="00497F94" w:rsidP="00340DE0">
              <w:pPr>
                <w:pStyle w:val="Sidhuvud"/>
              </w:pPr>
            </w:p>
            <w:p w14:paraId="228AAE48" w14:textId="144DE01A" w:rsidR="00257F5F" w:rsidRPr="00340DE0" w:rsidRDefault="00257F5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7239FFA91E481C98965744613A84C4"/>
          </w:placeholder>
          <w:dataBinding w:prefixMappings="xmlns:ns0='http://lp/documentinfo/RK' " w:xpath="/ns0:DocumentInfo[1]/ns0:BaseInfo[1]/ns0:Recipient[1]" w:storeItemID="{1A011D2B-C365-471E-8CD3-073714B54B74}"/>
          <w:text w:multiLine="1"/>
        </w:sdtPr>
        <w:sdtEndPr/>
        <w:sdtContent>
          <w:tc>
            <w:tcPr>
              <w:tcW w:w="3170" w:type="dxa"/>
            </w:tcPr>
            <w:p w14:paraId="3D4CC40B" w14:textId="0A9B0B82" w:rsidR="00257F5F" w:rsidRDefault="00257F5F" w:rsidP="00547B89">
              <w:pPr>
                <w:pStyle w:val="Sidhuvud"/>
              </w:pPr>
              <w:r>
                <w:t>Till riksdagen</w:t>
              </w:r>
              <w:r w:rsidR="00497F94">
                <w:br/>
              </w:r>
              <w:r w:rsidR="00497F94">
                <w:br/>
              </w:r>
            </w:p>
          </w:tc>
        </w:sdtContent>
      </w:sdt>
      <w:tc>
        <w:tcPr>
          <w:tcW w:w="1134" w:type="dxa"/>
        </w:tcPr>
        <w:p w14:paraId="4509A333" w14:textId="77777777" w:rsidR="00257F5F" w:rsidRDefault="00257F5F" w:rsidP="003E6020">
          <w:pPr>
            <w:pStyle w:val="Sidhuvud"/>
          </w:pPr>
        </w:p>
      </w:tc>
    </w:tr>
  </w:tbl>
  <w:p w14:paraId="6DD1EA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3F33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02E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7F5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200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4BC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97F94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988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63A5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397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513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3B2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1C5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0B8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2862"/>
    <w:rsid w:val="00C1410E"/>
    <w:rsid w:val="00C141C6"/>
    <w:rsid w:val="00C15663"/>
    <w:rsid w:val="00C16508"/>
    <w:rsid w:val="00C16E1D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1F5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50C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0B5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5C0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68B23"/>
  <w15:docId w15:val="{997A1A2B-EB36-4F6B-8EAD-CBCC06D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B3EE0AE8C341F29798E1B0CAF9A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CBA42-7706-4B80-973D-1D02D8201F47}"/>
      </w:docPartPr>
      <w:docPartBody>
        <w:p w:rsidR="000B63DD" w:rsidRDefault="00ED70AA" w:rsidP="00ED70AA">
          <w:pPr>
            <w:pStyle w:val="F9B3EE0AE8C341F29798E1B0CAF9A1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0CEEE3D9034644BCED12C944342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ED3D1-A3E7-4ADB-8CC0-24CA4F84F048}"/>
      </w:docPartPr>
      <w:docPartBody>
        <w:p w:rsidR="000B63DD" w:rsidRDefault="00ED70AA" w:rsidP="00ED70AA">
          <w:pPr>
            <w:pStyle w:val="610CEEE3D9034644BCED12C9443423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7239FFA91E481C98965744613A8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A1A50-7E66-412C-9D87-987883FCC35A}"/>
      </w:docPartPr>
      <w:docPartBody>
        <w:p w:rsidR="000B63DD" w:rsidRDefault="00ED70AA" w:rsidP="00ED70AA">
          <w:pPr>
            <w:pStyle w:val="5E7239FFA91E481C98965744613A84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672EA974DD4BFCADD9C0D205595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BEB1E-B585-4C25-8A7C-DA5CD35CCC06}"/>
      </w:docPartPr>
      <w:docPartBody>
        <w:p w:rsidR="000B63DD" w:rsidRDefault="00ED70AA" w:rsidP="00ED70AA">
          <w:pPr>
            <w:pStyle w:val="C4672EA974DD4BFCADD9C0D2055958A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611EA0DEEC24666BBC59966262A4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BE11C-4C39-46A5-9B73-CF0A028BC000}"/>
      </w:docPartPr>
      <w:docPartBody>
        <w:p w:rsidR="000B63DD" w:rsidRDefault="00ED70AA" w:rsidP="00ED70AA">
          <w:pPr>
            <w:pStyle w:val="B611EA0DEEC24666BBC59966262A440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014F1E6F68B4BF5BEBA74984AC4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5C03F-EB85-4B29-A834-B228280956E4}"/>
      </w:docPartPr>
      <w:docPartBody>
        <w:p w:rsidR="000B63DD" w:rsidRDefault="00ED70AA" w:rsidP="00ED70AA">
          <w:pPr>
            <w:pStyle w:val="8014F1E6F68B4BF5BEBA74984AC419A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C186FB14ABC4AB397C731C474FCF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1FA8D-42DC-4E8D-ADA1-5CB187286ECC}"/>
      </w:docPartPr>
      <w:docPartBody>
        <w:p w:rsidR="000B63DD" w:rsidRDefault="00ED70AA" w:rsidP="00ED70AA">
          <w:pPr>
            <w:pStyle w:val="9C186FB14ABC4AB397C731C474FCF6B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BFFB92DA7094E619DFCD3EAFC5DC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27678-93A5-48CB-9F69-FD4F4DFC1430}"/>
      </w:docPartPr>
      <w:docPartBody>
        <w:p w:rsidR="000B63DD" w:rsidRDefault="00ED70AA" w:rsidP="00ED70AA">
          <w:pPr>
            <w:pStyle w:val="ABFFB92DA7094E619DFCD3EAFC5DC89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AA"/>
    <w:rsid w:val="000B63DD"/>
    <w:rsid w:val="00E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C9D3A7B177474CB80629C9FF374678">
    <w:name w:val="28C9D3A7B177474CB80629C9FF374678"/>
    <w:rsid w:val="00ED70AA"/>
  </w:style>
  <w:style w:type="character" w:styleId="Platshllartext">
    <w:name w:val="Placeholder Text"/>
    <w:basedOn w:val="Standardstycketeckensnitt"/>
    <w:uiPriority w:val="99"/>
    <w:semiHidden/>
    <w:rsid w:val="00ED70AA"/>
    <w:rPr>
      <w:noProof w:val="0"/>
      <w:color w:val="808080"/>
    </w:rPr>
  </w:style>
  <w:style w:type="paragraph" w:customStyle="1" w:styleId="4643376121BE4238B34868B17BDE714D">
    <w:name w:val="4643376121BE4238B34868B17BDE714D"/>
    <w:rsid w:val="00ED70AA"/>
  </w:style>
  <w:style w:type="paragraph" w:customStyle="1" w:styleId="63B9FA390E894E9B8E01380D2A916D8F">
    <w:name w:val="63B9FA390E894E9B8E01380D2A916D8F"/>
    <w:rsid w:val="00ED70AA"/>
  </w:style>
  <w:style w:type="paragraph" w:customStyle="1" w:styleId="5E9BF720ED8A4B3C97FCA02EB542AB25">
    <w:name w:val="5E9BF720ED8A4B3C97FCA02EB542AB25"/>
    <w:rsid w:val="00ED70AA"/>
  </w:style>
  <w:style w:type="paragraph" w:customStyle="1" w:styleId="E8E05AB387F44937BE7FDE29932E0701">
    <w:name w:val="E8E05AB387F44937BE7FDE29932E0701"/>
    <w:rsid w:val="00ED70AA"/>
  </w:style>
  <w:style w:type="paragraph" w:customStyle="1" w:styleId="F9B3EE0AE8C341F29798E1B0CAF9A133">
    <w:name w:val="F9B3EE0AE8C341F29798E1B0CAF9A133"/>
    <w:rsid w:val="00ED70AA"/>
  </w:style>
  <w:style w:type="paragraph" w:customStyle="1" w:styleId="743EF47DBC3E48769DB1FE94877B7DC7">
    <w:name w:val="743EF47DBC3E48769DB1FE94877B7DC7"/>
    <w:rsid w:val="00ED70AA"/>
  </w:style>
  <w:style w:type="paragraph" w:customStyle="1" w:styleId="3BEA67717B9844728D08440C78C98FBB">
    <w:name w:val="3BEA67717B9844728D08440C78C98FBB"/>
    <w:rsid w:val="00ED70AA"/>
  </w:style>
  <w:style w:type="paragraph" w:customStyle="1" w:styleId="190D4EB340EA48AA885FC6BAE2DB393A">
    <w:name w:val="190D4EB340EA48AA885FC6BAE2DB393A"/>
    <w:rsid w:val="00ED70AA"/>
  </w:style>
  <w:style w:type="paragraph" w:customStyle="1" w:styleId="610CEEE3D9034644BCED12C9443423B9">
    <w:name w:val="610CEEE3D9034644BCED12C9443423B9"/>
    <w:rsid w:val="00ED70AA"/>
  </w:style>
  <w:style w:type="paragraph" w:customStyle="1" w:styleId="5E7239FFA91E481C98965744613A84C4">
    <w:name w:val="5E7239FFA91E481C98965744613A84C4"/>
    <w:rsid w:val="00ED70AA"/>
  </w:style>
  <w:style w:type="paragraph" w:customStyle="1" w:styleId="F9B3EE0AE8C341F29798E1B0CAF9A1331">
    <w:name w:val="F9B3EE0AE8C341F29798E1B0CAF9A1331"/>
    <w:rsid w:val="00ED70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0CEEE3D9034644BCED12C9443423B91">
    <w:name w:val="610CEEE3D9034644BCED12C9443423B91"/>
    <w:rsid w:val="00ED70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672EA974DD4BFCADD9C0D2055958A5">
    <w:name w:val="C4672EA974DD4BFCADD9C0D2055958A5"/>
    <w:rsid w:val="00ED70AA"/>
  </w:style>
  <w:style w:type="paragraph" w:customStyle="1" w:styleId="B611EA0DEEC24666BBC59966262A4403">
    <w:name w:val="B611EA0DEEC24666BBC59966262A4403"/>
    <w:rsid w:val="00ED70AA"/>
  </w:style>
  <w:style w:type="paragraph" w:customStyle="1" w:styleId="D9A721FEF79648AEA857CC2A3F26EC61">
    <w:name w:val="D9A721FEF79648AEA857CC2A3F26EC61"/>
    <w:rsid w:val="00ED70AA"/>
  </w:style>
  <w:style w:type="paragraph" w:customStyle="1" w:styleId="3410BAC79267411F8C3A11F64D1AF170">
    <w:name w:val="3410BAC79267411F8C3A11F64D1AF170"/>
    <w:rsid w:val="00ED70AA"/>
  </w:style>
  <w:style w:type="paragraph" w:customStyle="1" w:styleId="8014F1E6F68B4BF5BEBA74984AC419AA">
    <w:name w:val="8014F1E6F68B4BF5BEBA74984AC419AA"/>
    <w:rsid w:val="00ED70AA"/>
  </w:style>
  <w:style w:type="paragraph" w:customStyle="1" w:styleId="9C186FB14ABC4AB397C731C474FCF6B4">
    <w:name w:val="9C186FB14ABC4AB397C731C474FCF6B4"/>
    <w:rsid w:val="00ED70AA"/>
  </w:style>
  <w:style w:type="paragraph" w:customStyle="1" w:styleId="ABFFB92DA7094E619DFCD3EAFC5DC893">
    <w:name w:val="ABFFB92DA7094E619DFCD3EAFC5DC893"/>
    <w:rsid w:val="00ED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2020-09-03T00:00:00</HeaderDate>
    <Office/>
    <Dnr>UD2020/</Dnr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2020-09-03T00:00:00</HeaderDate>
    <Office/>
    <Dnr>UD2020/</Dnr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SY2CVNDC5XDY-369191429-13870</_dlc_DocId>
    <_dlc_DocIdUrl xmlns="a9ec56ab-dea3-443b-ae99-35f2199b5204">
      <Url>https://dhs.sp.regeringskansliet.se/yta/ud-mk_ur/_layouts/15/DocIdRedir.aspx?ID=SY2CVNDC5XDY-369191429-13870</Url>
      <Description>SY2CVNDC5XDY-369191429-13870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4c7070b8-f0ef-43af-b1bb-98bffecd2eda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F913-E1E7-42EF-9B87-3BF6EC8AD727}"/>
</file>

<file path=customXml/itemProps2.xml><?xml version="1.0" encoding="utf-8"?>
<ds:datastoreItem xmlns:ds="http://schemas.openxmlformats.org/officeDocument/2006/customXml" ds:itemID="{1A011D2B-C365-471E-8CD3-073714B54B74}"/>
</file>

<file path=customXml/itemProps3.xml><?xml version="1.0" encoding="utf-8"?>
<ds:datastoreItem xmlns:ds="http://schemas.openxmlformats.org/officeDocument/2006/customXml" ds:itemID="{91EE6833-B115-4C2A-B943-53CE6A7ECD38}"/>
</file>

<file path=customXml/itemProps4.xml><?xml version="1.0" encoding="utf-8"?>
<ds:datastoreItem xmlns:ds="http://schemas.openxmlformats.org/officeDocument/2006/customXml" ds:itemID="{D723B555-C189-407A-BACA-1BB0ED752E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011D2B-C365-471E-8CD3-073714B54B7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31B5E99-1D20-478E-BB8C-7C5F180090FA}">
  <ds:schemaRefs>
    <ds:schemaRef ds:uri="cc625d36-bb37-4650-91b9-0c96159295ba"/>
    <ds:schemaRef ds:uri="http://purl.org/dc/elements/1.1/"/>
    <ds:schemaRef ds:uri="http://schemas.microsoft.com/office/infopath/2007/PartnerControls"/>
    <ds:schemaRef ds:uri="http://www.w3.org/XML/1998/namespace"/>
    <ds:schemaRef ds:uri="a9ec56ab-dea3-443b-ae99-35f2199b5204"/>
    <ds:schemaRef ds:uri="http://purl.org/dc/terms/"/>
    <ds:schemaRef ds:uri="9c9941df-7074-4a92-bf99-225d24d78d61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8f3d968-6251-40b0-9f11-012b293496c2"/>
    <ds:schemaRef ds:uri="4e9c2f0c-7bf8-49af-8356-cbf363fc78a7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31B5E99-1D20-478E-BB8C-7C5F180090FA}"/>
</file>

<file path=customXml/itemProps8.xml><?xml version="1.0" encoding="utf-8"?>
<ds:datastoreItem xmlns:ds="http://schemas.openxmlformats.org/officeDocument/2006/customXml" ds:itemID="{7748971F-2AB5-421E-B8B3-0F05819D53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125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1983 av Boriana Åberg (M).docx</dc:title>
  <dc:subject/>
  <dc:creator>Nina Larsaeus</dc:creator>
  <cp:keywords/>
  <dc:description/>
  <cp:lastModifiedBy>Eva-Lena Gustafsson</cp:lastModifiedBy>
  <cp:revision>2</cp:revision>
  <dcterms:created xsi:type="dcterms:W3CDTF">2020-09-03T07:04:00Z</dcterms:created>
  <dcterms:modified xsi:type="dcterms:W3CDTF">2020-09-03T07:04:00Z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08d00f10-d1ea-4975-b640-25890711ef4c</vt:lpwstr>
  </property>
</Properties>
</file>