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6AD8" w14:textId="77777777" w:rsidR="0003076F" w:rsidRDefault="000E1619" w:rsidP="0003076F">
      <w:pPr>
        <w:pStyle w:val="Rubrik"/>
      </w:pPr>
      <w:bookmarkStart w:id="0" w:name="Start"/>
      <w:bookmarkEnd w:id="0"/>
      <w:r>
        <w:t>S</w:t>
      </w:r>
      <w:r w:rsidR="00155B21">
        <w:t>var på fråga</w:t>
      </w:r>
      <w:r w:rsidR="0003076F">
        <w:t xml:space="preserve"> 2017/18:</w:t>
      </w:r>
      <w:r w:rsidR="00155B21">
        <w:t>1167 av Lars Beckman (M) Ökning av antalet brott i Gävleborg</w:t>
      </w:r>
    </w:p>
    <w:p w14:paraId="6E808FBF" w14:textId="77777777" w:rsidR="0003076F" w:rsidRPr="0003076F" w:rsidRDefault="00155B21" w:rsidP="0003076F">
      <w:pPr>
        <w:pStyle w:val="Brdtext"/>
      </w:pPr>
      <w:r>
        <w:t xml:space="preserve">Lars Beckman har frågat mig vilka åtgärder jag och regeringen avser vidta för att vända utvecklingen i Gävleborg och i Sverige vad gäller anmälda brott och då särskilt våldtäkt och andra sexualbrott. </w:t>
      </w:r>
    </w:p>
    <w:p w14:paraId="551783D4" w14:textId="77777777" w:rsidR="009F54A5" w:rsidRDefault="00155B21" w:rsidP="00155B21">
      <w:pPr>
        <w:pStyle w:val="Brdtext"/>
      </w:pPr>
      <w:r>
        <w:t xml:space="preserve">Det är viktigt att rättsväsendet gör sitt yttersta för att utreda anmälda våldtäkter och andra sexualbrott. Genom uppdrag i både Polismyndighetens och Åklagarmyndighetens regleringsbrev följer regeringen hur myndigheterna arbetar med att utveckla arbetsmetoderna vid utredning av våldtäkt och andra sexualbrott i syfte att öka lagföringen. </w:t>
      </w:r>
    </w:p>
    <w:p w14:paraId="02293629" w14:textId="1E0002CB" w:rsidR="00155B21" w:rsidRDefault="00155B21" w:rsidP="00155B21">
      <w:pPr>
        <w:pStyle w:val="Brdtext"/>
      </w:pPr>
      <w:r>
        <w:t xml:space="preserve">Polismyndigheten </w:t>
      </w:r>
      <w:r w:rsidR="00FE1978">
        <w:t>har också i uppdrag att i</w:t>
      </w:r>
      <w:r>
        <w:t xml:space="preserve"> nära samverkan med Åklagarmyndigheten identifiera och genomföra åtgärder för att förstärka och utveckla förmågan att upptäcka, utreda, förhindra och förebygga sexualbrott mot barn. Uppdraget ska </w:t>
      </w:r>
      <w:r w:rsidR="004D2F97">
        <w:t xml:space="preserve">redovisas </w:t>
      </w:r>
      <w:r w:rsidR="00FE1978">
        <w:t>till regeringen inom kort</w:t>
      </w:r>
      <w:r>
        <w:t>.</w:t>
      </w:r>
      <w:r w:rsidR="005B7D66">
        <w:t xml:space="preserve"> </w:t>
      </w:r>
      <w:r w:rsidR="004D2F97">
        <w:t>Vidare har Brottsförebyggande rådet</w:t>
      </w:r>
      <w:r w:rsidR="00340FEC">
        <w:t xml:space="preserve"> (Brå)</w:t>
      </w:r>
      <w:r w:rsidR="004D2F97">
        <w:t xml:space="preserve"> </w:t>
      </w:r>
      <w:r w:rsidR="005B7D66">
        <w:t xml:space="preserve">fått i uppdrag att belysa rättsväsendets hantering av våldtäktsbrott från anmälan till dom och att ge förslag på hur hanteringen skulle kunna förbättras. Brå har även fått i uppdrag att belysa orsakerna till ökningarna av antalet </w:t>
      </w:r>
      <w:r w:rsidR="00340FEC">
        <w:t xml:space="preserve">anmälda </w:t>
      </w:r>
      <w:r w:rsidR="005B7D66">
        <w:t>sexualbrott.</w:t>
      </w:r>
      <w:r w:rsidR="00F85862">
        <w:t xml:space="preserve"> </w:t>
      </w:r>
      <w:r w:rsidR="00F85862" w:rsidRPr="00F85862">
        <w:t xml:space="preserve">I uppdraget ingår </w:t>
      </w:r>
      <w:r w:rsidR="0035713A">
        <w:t xml:space="preserve">också </w:t>
      </w:r>
      <w:r w:rsidR="00F85862" w:rsidRPr="00F85862">
        <w:t>att i möjligaste mån uppskatta sexualbrottslighetens faktiska utveckling, och hur den självrapporterade utsattheten förhåller sig till de polisanmälda brotten och den faktiska brottsligheten</w:t>
      </w:r>
    </w:p>
    <w:p w14:paraId="020F63B8" w14:textId="0177F58D" w:rsidR="004D2F97" w:rsidRDefault="004D2F97" w:rsidP="004D2F97">
      <w:pPr>
        <w:pStyle w:val="Brdtext"/>
      </w:pPr>
      <w:r>
        <w:t xml:space="preserve">Regeringen har nyligen lämnat förslag som på flera sätt innebär en skärpt syn på sexualbrott. Bland annat föreslås att minimistraffet för grov våldtäkt och grov våldtäkt mot barn höjs från fängelse i fyra år till fängelse i fem år och att det införs ett särskilt oaktsamhetsansvar för vissa allvarliga sexualbrott. </w:t>
      </w:r>
      <w:r>
        <w:lastRenderedPageBreak/>
        <w:t xml:space="preserve">Dessutom innebär regeringens förslag straffskärpningar på så sätt att fler gärningar kommer att kunna bedömas som våldtäkt än tidigare eftersom tillämpningsområdet för brottet utökas. </w:t>
      </w:r>
      <w:r w:rsidRPr="006E305B">
        <w:t xml:space="preserve">Den nya lagstiftningen </w:t>
      </w:r>
      <w:r>
        <w:t xml:space="preserve">bygger på frivillighet och </w:t>
      </w:r>
      <w:r w:rsidRPr="006E305B">
        <w:t>det är viktigt att kunskapen om detta når ut. Av den anledningen kommer Brottsoffermyndigheten att få resurser för att genomföra informations- och utbildningsinsatser riktade till elever i skolan.</w:t>
      </w:r>
    </w:p>
    <w:p w14:paraId="23712C64" w14:textId="259E0AE2" w:rsidR="004D2F97" w:rsidRPr="004D2F97" w:rsidRDefault="004D2F97" w:rsidP="006A12F1">
      <w:pPr>
        <w:pStyle w:val="Brdtext"/>
        <w:rPr>
          <w:rFonts w:ascii="Garamond" w:eastAsia="Garamond" w:hAnsi="Garamond" w:cs="Times New Roman"/>
        </w:rPr>
      </w:pPr>
      <w:r w:rsidRPr="0003076F">
        <w:rPr>
          <w:rFonts w:ascii="Garamond" w:eastAsia="Garamond" w:hAnsi="Garamond" w:cs="Times New Roman"/>
        </w:rPr>
        <w:t xml:space="preserve">En effektiv brottsbekämpning kräver resurser. </w:t>
      </w:r>
      <w:r w:rsidR="00E9407E">
        <w:rPr>
          <w:rFonts w:ascii="Garamond" w:hAnsi="Garamond"/>
        </w:rPr>
        <w:t xml:space="preserve">Att det polisiära arbetet stärks och att fler poliser kan bekämpa brottsligheten och öka tryggheten i hela landet är en prioriterad fråga för regeringen. </w:t>
      </w:r>
      <w:r w:rsidRPr="0003076F">
        <w:rPr>
          <w:rFonts w:ascii="Garamond" w:eastAsia="Garamond" w:hAnsi="Garamond" w:cs="Times New Roman"/>
        </w:rPr>
        <w:t xml:space="preserve">Regeringen har därför föreslagit och aviserat en historisk satsning på Polismyndigheten i budgetpropositionen för 2018 om sammanlagt 7,1 miljarder kronor de kommande tre åren för att bland annat utveckla verksamheten och öka antalet polisanställda. Därtill har regeringen avsatt 200 miljoner kronor </w:t>
      </w:r>
      <w:proofErr w:type="spellStart"/>
      <w:r w:rsidR="00217983" w:rsidRPr="0003076F">
        <w:rPr>
          <w:rFonts w:ascii="Garamond" w:eastAsia="Garamond" w:hAnsi="Garamond" w:cs="Times New Roman"/>
        </w:rPr>
        <w:t>vårändringsbudg</w:t>
      </w:r>
      <w:bookmarkStart w:id="1" w:name="_GoBack"/>
      <w:bookmarkEnd w:id="1"/>
      <w:r w:rsidR="00217983" w:rsidRPr="0003076F">
        <w:rPr>
          <w:rFonts w:ascii="Garamond" w:eastAsia="Garamond" w:hAnsi="Garamond" w:cs="Times New Roman"/>
        </w:rPr>
        <w:t>et</w:t>
      </w:r>
      <w:r w:rsidR="00217983">
        <w:rPr>
          <w:rFonts w:ascii="Garamond" w:eastAsia="Garamond" w:hAnsi="Garamond" w:cs="Times New Roman"/>
        </w:rPr>
        <w:t>en</w:t>
      </w:r>
      <w:proofErr w:type="spellEnd"/>
      <w:r w:rsidR="00217983">
        <w:rPr>
          <w:rFonts w:ascii="Garamond" w:eastAsia="Garamond" w:hAnsi="Garamond" w:cs="Times New Roman"/>
        </w:rPr>
        <w:t xml:space="preserve"> för 2018</w:t>
      </w:r>
      <w:r w:rsidRPr="0003076F">
        <w:rPr>
          <w:rFonts w:ascii="Garamond" w:eastAsia="Garamond" w:hAnsi="Garamond" w:cs="Times New Roman"/>
        </w:rPr>
        <w:t xml:space="preserve"> för att </w:t>
      </w:r>
      <w:r w:rsidR="00217983">
        <w:rPr>
          <w:rFonts w:ascii="Garamond" w:eastAsia="Garamond" w:hAnsi="Garamond" w:cs="Times New Roman"/>
        </w:rPr>
        <w:t xml:space="preserve">ytterligare </w:t>
      </w:r>
      <w:r w:rsidRPr="0003076F">
        <w:rPr>
          <w:rFonts w:ascii="Garamond" w:eastAsia="Garamond" w:hAnsi="Garamond" w:cs="Times New Roman"/>
        </w:rPr>
        <w:t xml:space="preserve">stärka polisverksamheten. </w:t>
      </w:r>
    </w:p>
    <w:p w14:paraId="47C0B8B0" w14:textId="77777777" w:rsidR="00CF3AE8" w:rsidRDefault="00CF3AE8" w:rsidP="006A12F1">
      <w:pPr>
        <w:pStyle w:val="Brdtext"/>
      </w:pPr>
    </w:p>
    <w:p w14:paraId="477A0B42" w14:textId="77777777" w:rsidR="000E1619" w:rsidRDefault="000E1619" w:rsidP="006A12F1">
      <w:pPr>
        <w:pStyle w:val="Brdtext"/>
      </w:pPr>
      <w:r>
        <w:t xml:space="preserve">Stockholm den </w:t>
      </w:r>
      <w:sdt>
        <w:sdtPr>
          <w:id w:val="-1225218591"/>
          <w:placeholder>
            <w:docPart w:val="BA9A2996BE95498895E72C4703138E5B"/>
          </w:placeholder>
          <w:dataBinding w:prefixMappings="xmlns:ns0='http://lp/documentinfo/RK' " w:xpath="/ns0:DocumentInfo[1]/ns0:BaseInfo[1]/ns0:HeaderDate[1]" w:storeItemID="{854E924E-FA89-4C9D-91C2-13531903B02B}"/>
          <w:date w:fullDate="2018-04-18T00:00:00Z">
            <w:dateFormat w:val="d MMMM yyyy"/>
            <w:lid w:val="sv-SE"/>
            <w:storeMappedDataAs w:val="dateTime"/>
            <w:calendar w:val="gregorian"/>
          </w:date>
        </w:sdtPr>
        <w:sdtEndPr/>
        <w:sdtContent>
          <w:r w:rsidR="0003076F">
            <w:t>18 april</w:t>
          </w:r>
          <w:r>
            <w:t xml:space="preserve"> 2018</w:t>
          </w:r>
        </w:sdtContent>
      </w:sdt>
    </w:p>
    <w:p w14:paraId="300EBC38" w14:textId="77777777" w:rsidR="000E1619" w:rsidRDefault="000E1619" w:rsidP="004E7A8F">
      <w:pPr>
        <w:pStyle w:val="Brdtextutanavstnd"/>
      </w:pPr>
    </w:p>
    <w:p w14:paraId="405770A2" w14:textId="77777777" w:rsidR="000E1619" w:rsidRDefault="000E1619" w:rsidP="004E7A8F">
      <w:pPr>
        <w:pStyle w:val="Brdtextutanavstnd"/>
      </w:pPr>
    </w:p>
    <w:p w14:paraId="7588CAD8" w14:textId="77777777" w:rsidR="000E1619" w:rsidRPr="00DB48AB" w:rsidRDefault="00450035" w:rsidP="00DB48AB">
      <w:pPr>
        <w:pStyle w:val="Brdtext"/>
      </w:pPr>
      <w:r>
        <w:t>Morgan Johansson</w:t>
      </w:r>
    </w:p>
    <w:sectPr w:rsidR="000E1619" w:rsidRPr="00DB48AB" w:rsidSect="000E161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93AED" w14:textId="77777777" w:rsidR="00B813CC" w:rsidRDefault="00B813CC" w:rsidP="00A87A54">
      <w:pPr>
        <w:spacing w:after="0" w:line="240" w:lineRule="auto"/>
      </w:pPr>
      <w:r>
        <w:separator/>
      </w:r>
    </w:p>
  </w:endnote>
  <w:endnote w:type="continuationSeparator" w:id="0">
    <w:p w14:paraId="46380605" w14:textId="77777777" w:rsidR="00B813CC" w:rsidRDefault="00B813C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9B0737" w14:textId="77777777" w:rsidTr="006A26EC">
      <w:trPr>
        <w:trHeight w:val="227"/>
        <w:jc w:val="right"/>
      </w:trPr>
      <w:tc>
        <w:tcPr>
          <w:tcW w:w="708" w:type="dxa"/>
          <w:vAlign w:val="bottom"/>
        </w:tcPr>
        <w:p w14:paraId="12CB4176" w14:textId="7101784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1798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17983">
            <w:rPr>
              <w:rStyle w:val="Sidnummer"/>
              <w:noProof/>
            </w:rPr>
            <w:t>2</w:t>
          </w:r>
          <w:r>
            <w:rPr>
              <w:rStyle w:val="Sidnummer"/>
            </w:rPr>
            <w:fldChar w:fldCharType="end"/>
          </w:r>
          <w:r>
            <w:rPr>
              <w:rStyle w:val="Sidnummer"/>
            </w:rPr>
            <w:t>)</w:t>
          </w:r>
        </w:p>
      </w:tc>
    </w:tr>
    <w:tr w:rsidR="005606BC" w:rsidRPr="00347E11" w14:paraId="1D946F7D" w14:textId="77777777" w:rsidTr="006A26EC">
      <w:trPr>
        <w:trHeight w:val="850"/>
        <w:jc w:val="right"/>
      </w:trPr>
      <w:tc>
        <w:tcPr>
          <w:tcW w:w="708" w:type="dxa"/>
          <w:vAlign w:val="bottom"/>
        </w:tcPr>
        <w:p w14:paraId="48707710" w14:textId="77777777" w:rsidR="005606BC" w:rsidRPr="00347E11" w:rsidRDefault="005606BC" w:rsidP="005606BC">
          <w:pPr>
            <w:pStyle w:val="Sidfot"/>
            <w:spacing w:line="276" w:lineRule="auto"/>
            <w:jc w:val="right"/>
          </w:pPr>
        </w:p>
      </w:tc>
    </w:tr>
  </w:tbl>
  <w:p w14:paraId="6285DD9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E5991F2" w14:textId="77777777" w:rsidTr="001F4302">
      <w:trPr>
        <w:trHeight w:val="510"/>
      </w:trPr>
      <w:tc>
        <w:tcPr>
          <w:tcW w:w="8525" w:type="dxa"/>
          <w:gridSpan w:val="2"/>
          <w:vAlign w:val="bottom"/>
        </w:tcPr>
        <w:p w14:paraId="21BC42C0" w14:textId="77777777" w:rsidR="00347E11" w:rsidRPr="00347E11" w:rsidRDefault="00347E11" w:rsidP="00347E11">
          <w:pPr>
            <w:pStyle w:val="Sidfot"/>
            <w:rPr>
              <w:sz w:val="8"/>
            </w:rPr>
          </w:pPr>
        </w:p>
      </w:tc>
    </w:tr>
    <w:tr w:rsidR="00093408" w:rsidRPr="00EE3C0F" w14:paraId="38F83EDE" w14:textId="77777777" w:rsidTr="00C26068">
      <w:trPr>
        <w:trHeight w:val="227"/>
      </w:trPr>
      <w:tc>
        <w:tcPr>
          <w:tcW w:w="4074" w:type="dxa"/>
        </w:tcPr>
        <w:p w14:paraId="5D40D4B8" w14:textId="77777777" w:rsidR="00347E11" w:rsidRPr="00F53AEA" w:rsidRDefault="00347E11" w:rsidP="00C26068">
          <w:pPr>
            <w:pStyle w:val="Sidfot"/>
            <w:spacing w:line="276" w:lineRule="auto"/>
          </w:pPr>
        </w:p>
      </w:tc>
      <w:tc>
        <w:tcPr>
          <w:tcW w:w="4451" w:type="dxa"/>
        </w:tcPr>
        <w:p w14:paraId="1B2D6E96" w14:textId="77777777" w:rsidR="00093408" w:rsidRPr="00F53AEA" w:rsidRDefault="00093408" w:rsidP="00F53AEA">
          <w:pPr>
            <w:pStyle w:val="Sidfot"/>
            <w:spacing w:line="276" w:lineRule="auto"/>
          </w:pPr>
        </w:p>
      </w:tc>
    </w:tr>
  </w:tbl>
  <w:p w14:paraId="2690A45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273E" w14:textId="77777777" w:rsidR="00B813CC" w:rsidRDefault="00B813CC" w:rsidP="00A87A54">
      <w:pPr>
        <w:spacing w:after="0" w:line="240" w:lineRule="auto"/>
      </w:pPr>
      <w:r>
        <w:separator/>
      </w:r>
    </w:p>
  </w:footnote>
  <w:footnote w:type="continuationSeparator" w:id="0">
    <w:p w14:paraId="606CC22A" w14:textId="77777777" w:rsidR="00B813CC" w:rsidRDefault="00B813C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E1619" w14:paraId="5CA9DB9D" w14:textId="77777777" w:rsidTr="00C93EBA">
      <w:trPr>
        <w:trHeight w:val="227"/>
      </w:trPr>
      <w:tc>
        <w:tcPr>
          <w:tcW w:w="5534" w:type="dxa"/>
        </w:tcPr>
        <w:p w14:paraId="6A206AA6" w14:textId="77777777" w:rsidR="000E1619" w:rsidRPr="007D73AB" w:rsidRDefault="000E1619">
          <w:pPr>
            <w:pStyle w:val="Sidhuvud"/>
          </w:pPr>
        </w:p>
      </w:tc>
      <w:tc>
        <w:tcPr>
          <w:tcW w:w="3170" w:type="dxa"/>
          <w:vAlign w:val="bottom"/>
        </w:tcPr>
        <w:p w14:paraId="78A8480E" w14:textId="77777777" w:rsidR="000E1619" w:rsidRPr="007D73AB" w:rsidRDefault="000E1619" w:rsidP="00340DE0">
          <w:pPr>
            <w:pStyle w:val="Sidhuvud"/>
          </w:pPr>
        </w:p>
      </w:tc>
      <w:tc>
        <w:tcPr>
          <w:tcW w:w="1134" w:type="dxa"/>
        </w:tcPr>
        <w:p w14:paraId="6AE1348C" w14:textId="77777777" w:rsidR="000E1619" w:rsidRDefault="000E1619" w:rsidP="005A703A">
          <w:pPr>
            <w:pStyle w:val="Sidhuvud"/>
          </w:pPr>
        </w:p>
      </w:tc>
    </w:tr>
    <w:tr w:rsidR="000E1619" w14:paraId="0B8173C3" w14:textId="77777777" w:rsidTr="00C93EBA">
      <w:trPr>
        <w:trHeight w:val="1928"/>
      </w:trPr>
      <w:tc>
        <w:tcPr>
          <w:tcW w:w="5534" w:type="dxa"/>
        </w:tcPr>
        <w:p w14:paraId="7B5B0081" w14:textId="77777777" w:rsidR="000E1619" w:rsidRPr="00340DE0" w:rsidRDefault="000E1619" w:rsidP="00340DE0">
          <w:pPr>
            <w:pStyle w:val="Sidhuvud"/>
          </w:pPr>
          <w:r>
            <w:rPr>
              <w:noProof/>
            </w:rPr>
            <w:drawing>
              <wp:inline distT="0" distB="0" distL="0" distR="0" wp14:anchorId="433982FD" wp14:editId="1063080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D2F5956" w14:textId="77777777" w:rsidR="000E1619" w:rsidRPr="00710A6C" w:rsidRDefault="000E1619" w:rsidP="00EE3C0F">
          <w:pPr>
            <w:pStyle w:val="Sidhuvud"/>
            <w:rPr>
              <w:b/>
            </w:rPr>
          </w:pPr>
        </w:p>
        <w:p w14:paraId="4C83177A" w14:textId="77777777" w:rsidR="000E1619" w:rsidRDefault="000E1619" w:rsidP="00EE3C0F">
          <w:pPr>
            <w:pStyle w:val="Sidhuvud"/>
          </w:pPr>
        </w:p>
        <w:p w14:paraId="5C287810" w14:textId="77777777" w:rsidR="000E1619" w:rsidRDefault="000E1619" w:rsidP="00EE3C0F">
          <w:pPr>
            <w:pStyle w:val="Sidhuvud"/>
          </w:pPr>
        </w:p>
        <w:p w14:paraId="1792E85D" w14:textId="77777777" w:rsidR="000E1619" w:rsidRDefault="000E1619" w:rsidP="00EE3C0F">
          <w:pPr>
            <w:pStyle w:val="Sidhuvud"/>
          </w:pPr>
        </w:p>
        <w:sdt>
          <w:sdtPr>
            <w:alias w:val="Dnr"/>
            <w:tag w:val="ccRKShow_Dnr"/>
            <w:id w:val="-829283628"/>
            <w:placeholder>
              <w:docPart w:val="4AC8A55C7338442E9891A31EF902BB18"/>
            </w:placeholder>
            <w:dataBinding w:prefixMappings="xmlns:ns0='http://lp/documentinfo/RK' " w:xpath="/ns0:DocumentInfo[1]/ns0:BaseInfo[1]/ns0:Dnr[1]" w:storeItemID="{854E924E-FA89-4C9D-91C2-13531903B02B}"/>
            <w:text/>
          </w:sdtPr>
          <w:sdtEndPr/>
          <w:sdtContent>
            <w:p w14:paraId="79E8F67F" w14:textId="585E3CDD" w:rsidR="000E1619" w:rsidRDefault="002B41F8" w:rsidP="00EE3C0F">
              <w:pPr>
                <w:pStyle w:val="Sidhuvud"/>
              </w:pPr>
              <w:r>
                <w:t>Ju2018/02241/POL</w:t>
              </w:r>
              <w:r w:rsidRPr="00234853">
                <w:t xml:space="preserve"> </w:t>
              </w:r>
            </w:p>
          </w:sdtContent>
        </w:sdt>
        <w:sdt>
          <w:sdtPr>
            <w:alias w:val="DocNumber"/>
            <w:tag w:val="DocNumber"/>
            <w:id w:val="1726028884"/>
            <w:placeholder>
              <w:docPart w:val="D9B9B0807BA64D758D6BF6CD89CAD166"/>
            </w:placeholder>
            <w:showingPlcHdr/>
            <w:dataBinding w:prefixMappings="xmlns:ns0='http://lp/documentinfo/RK' " w:xpath="/ns0:DocumentInfo[1]/ns0:BaseInfo[1]/ns0:DocNumber[1]" w:storeItemID="{854E924E-FA89-4C9D-91C2-13531903B02B}"/>
            <w:text/>
          </w:sdtPr>
          <w:sdtEndPr/>
          <w:sdtContent>
            <w:p w14:paraId="7945679C" w14:textId="77777777" w:rsidR="000E1619" w:rsidRDefault="000E1619" w:rsidP="00EE3C0F">
              <w:pPr>
                <w:pStyle w:val="Sidhuvud"/>
              </w:pPr>
              <w:r>
                <w:rPr>
                  <w:rStyle w:val="Platshllartext"/>
                </w:rPr>
                <w:t xml:space="preserve"> </w:t>
              </w:r>
            </w:p>
          </w:sdtContent>
        </w:sdt>
        <w:p w14:paraId="76A4C713" w14:textId="77777777" w:rsidR="000E1619" w:rsidRDefault="000E1619" w:rsidP="00EE3C0F">
          <w:pPr>
            <w:pStyle w:val="Sidhuvud"/>
          </w:pPr>
        </w:p>
      </w:tc>
      <w:tc>
        <w:tcPr>
          <w:tcW w:w="1134" w:type="dxa"/>
        </w:tcPr>
        <w:p w14:paraId="2A762A66" w14:textId="77777777" w:rsidR="000E1619" w:rsidRDefault="000E1619" w:rsidP="0094502D">
          <w:pPr>
            <w:pStyle w:val="Sidhuvud"/>
          </w:pPr>
        </w:p>
        <w:p w14:paraId="124566B2" w14:textId="77777777" w:rsidR="000E1619" w:rsidRPr="0094502D" w:rsidRDefault="000E1619" w:rsidP="00EC71A6">
          <w:pPr>
            <w:pStyle w:val="Sidhuvud"/>
          </w:pPr>
        </w:p>
      </w:tc>
    </w:tr>
    <w:tr w:rsidR="000E1619" w14:paraId="49A6DD7C" w14:textId="77777777" w:rsidTr="00C93EBA">
      <w:trPr>
        <w:trHeight w:val="2268"/>
      </w:trPr>
      <w:sdt>
        <w:sdtPr>
          <w:rPr>
            <w:b/>
          </w:rPr>
          <w:alias w:val="SenderText"/>
          <w:tag w:val="ccRKShow_SenderText"/>
          <w:id w:val="1374046025"/>
          <w:placeholder>
            <w:docPart w:val="784B68EAFF504383A63D416F622CB42D"/>
          </w:placeholder>
        </w:sdtPr>
        <w:sdtEndPr/>
        <w:sdtContent>
          <w:tc>
            <w:tcPr>
              <w:tcW w:w="5534" w:type="dxa"/>
              <w:tcMar>
                <w:right w:w="1134" w:type="dxa"/>
              </w:tcMar>
            </w:tcPr>
            <w:p w14:paraId="0042C30E" w14:textId="77777777" w:rsidR="00450035" w:rsidRPr="00450035" w:rsidRDefault="00450035" w:rsidP="00340DE0">
              <w:pPr>
                <w:pStyle w:val="Sidhuvud"/>
                <w:rPr>
                  <w:b/>
                </w:rPr>
              </w:pPr>
              <w:r w:rsidRPr="00450035">
                <w:rPr>
                  <w:b/>
                </w:rPr>
                <w:t>Justitiedepartementet</w:t>
              </w:r>
            </w:p>
            <w:p w14:paraId="1C41A0F1" w14:textId="77777777" w:rsidR="000E1619" w:rsidRPr="000E1619" w:rsidRDefault="00450035" w:rsidP="00340DE0">
              <w:pPr>
                <w:pStyle w:val="Sidhuvud"/>
                <w:rPr>
                  <w:b/>
                </w:rPr>
              </w:pPr>
              <w:r w:rsidRPr="00450035">
                <w:t>Justitie- och inrikesministern</w:t>
              </w:r>
            </w:p>
          </w:tc>
        </w:sdtContent>
      </w:sdt>
      <w:sdt>
        <w:sdtPr>
          <w:alias w:val="Recipient"/>
          <w:tag w:val="ccRKShow_Recipient"/>
          <w:id w:val="-28344517"/>
          <w:placeholder>
            <w:docPart w:val="4CE3E976587C443E9382CE7375BFFA01"/>
          </w:placeholder>
          <w:dataBinding w:prefixMappings="xmlns:ns0='http://lp/documentinfo/RK' " w:xpath="/ns0:DocumentInfo[1]/ns0:BaseInfo[1]/ns0:Recipient[1]" w:storeItemID="{854E924E-FA89-4C9D-91C2-13531903B02B}"/>
          <w:text w:multiLine="1"/>
        </w:sdtPr>
        <w:sdtEndPr/>
        <w:sdtContent>
          <w:tc>
            <w:tcPr>
              <w:tcW w:w="3170" w:type="dxa"/>
            </w:tcPr>
            <w:p w14:paraId="1CC80184" w14:textId="77777777" w:rsidR="000E1619" w:rsidRDefault="000E1619" w:rsidP="00547B89">
              <w:pPr>
                <w:pStyle w:val="Sidhuvud"/>
              </w:pPr>
              <w:r>
                <w:t>Till riksdagen</w:t>
              </w:r>
            </w:p>
          </w:tc>
        </w:sdtContent>
      </w:sdt>
      <w:tc>
        <w:tcPr>
          <w:tcW w:w="1134" w:type="dxa"/>
        </w:tcPr>
        <w:p w14:paraId="3FEEDD26" w14:textId="77777777" w:rsidR="000E1619" w:rsidRDefault="000E1619" w:rsidP="003E6020">
          <w:pPr>
            <w:pStyle w:val="Sidhuvud"/>
          </w:pPr>
        </w:p>
      </w:tc>
    </w:tr>
  </w:tbl>
  <w:p w14:paraId="218BC05B" w14:textId="19763E39"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5C5CF4"/>
    <w:multiLevelType w:val="hybridMultilevel"/>
    <w:tmpl w:val="C89CA5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ED064D3"/>
    <w:multiLevelType w:val="hybridMultilevel"/>
    <w:tmpl w:val="59BCF04C"/>
    <w:lvl w:ilvl="0" w:tplc="47FE732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19"/>
    <w:rsid w:val="00000290"/>
    <w:rsid w:val="00004D5C"/>
    <w:rsid w:val="00005F68"/>
    <w:rsid w:val="00006CA7"/>
    <w:rsid w:val="00012B00"/>
    <w:rsid w:val="00014EF6"/>
    <w:rsid w:val="00015A2F"/>
    <w:rsid w:val="00017197"/>
    <w:rsid w:val="0001725B"/>
    <w:rsid w:val="000203B0"/>
    <w:rsid w:val="00025992"/>
    <w:rsid w:val="00026711"/>
    <w:rsid w:val="0003076F"/>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4679"/>
    <w:rsid w:val="000A5E43"/>
    <w:rsid w:val="000C61D1"/>
    <w:rsid w:val="000D31A9"/>
    <w:rsid w:val="000D7D8B"/>
    <w:rsid w:val="000E12D9"/>
    <w:rsid w:val="000E161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5B21"/>
    <w:rsid w:val="00161763"/>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7983"/>
    <w:rsid w:val="00222258"/>
    <w:rsid w:val="00223AD6"/>
    <w:rsid w:val="0022666A"/>
    <w:rsid w:val="002315F5"/>
    <w:rsid w:val="00233D52"/>
    <w:rsid w:val="00237147"/>
    <w:rsid w:val="00260D2D"/>
    <w:rsid w:val="00264503"/>
    <w:rsid w:val="00271D00"/>
    <w:rsid w:val="00275872"/>
    <w:rsid w:val="00276EE6"/>
    <w:rsid w:val="00281106"/>
    <w:rsid w:val="00282417"/>
    <w:rsid w:val="00282D27"/>
    <w:rsid w:val="00287F0D"/>
    <w:rsid w:val="00292420"/>
    <w:rsid w:val="00296B7A"/>
    <w:rsid w:val="002A6820"/>
    <w:rsid w:val="002B41F8"/>
    <w:rsid w:val="002B6849"/>
    <w:rsid w:val="002C5B48"/>
    <w:rsid w:val="002D2647"/>
    <w:rsid w:val="002D4298"/>
    <w:rsid w:val="002D4829"/>
    <w:rsid w:val="002E2C89"/>
    <w:rsid w:val="002E31F5"/>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0FEC"/>
    <w:rsid w:val="00341F47"/>
    <w:rsid w:val="00342327"/>
    <w:rsid w:val="00347E11"/>
    <w:rsid w:val="003503DD"/>
    <w:rsid w:val="00350696"/>
    <w:rsid w:val="00350C92"/>
    <w:rsid w:val="003542C5"/>
    <w:rsid w:val="0035713A"/>
    <w:rsid w:val="00365461"/>
    <w:rsid w:val="00370311"/>
    <w:rsid w:val="00380663"/>
    <w:rsid w:val="003853E3"/>
    <w:rsid w:val="0038587E"/>
    <w:rsid w:val="003910A2"/>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15FA"/>
    <w:rsid w:val="00404DB4"/>
    <w:rsid w:val="0041223B"/>
    <w:rsid w:val="00413A4E"/>
    <w:rsid w:val="00415163"/>
    <w:rsid w:val="004157BE"/>
    <w:rsid w:val="0042068E"/>
    <w:rsid w:val="00422030"/>
    <w:rsid w:val="00422A7F"/>
    <w:rsid w:val="00431A7B"/>
    <w:rsid w:val="0043623F"/>
    <w:rsid w:val="00441D70"/>
    <w:rsid w:val="004425C2"/>
    <w:rsid w:val="00445604"/>
    <w:rsid w:val="00450035"/>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3C78"/>
    <w:rsid w:val="0049768A"/>
    <w:rsid w:val="004A66B1"/>
    <w:rsid w:val="004B1E7B"/>
    <w:rsid w:val="004B3029"/>
    <w:rsid w:val="004B35E7"/>
    <w:rsid w:val="004B63BF"/>
    <w:rsid w:val="004B66DA"/>
    <w:rsid w:val="004B696B"/>
    <w:rsid w:val="004B7DFF"/>
    <w:rsid w:val="004C5686"/>
    <w:rsid w:val="004C70EE"/>
    <w:rsid w:val="004D2F97"/>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23DA"/>
    <w:rsid w:val="00544738"/>
    <w:rsid w:val="005456E4"/>
    <w:rsid w:val="00547B89"/>
    <w:rsid w:val="005606BC"/>
    <w:rsid w:val="00563E73"/>
    <w:rsid w:val="00565792"/>
    <w:rsid w:val="00567799"/>
    <w:rsid w:val="00571A0B"/>
    <w:rsid w:val="00573DFD"/>
    <w:rsid w:val="005747D0"/>
    <w:rsid w:val="00577396"/>
    <w:rsid w:val="005850D7"/>
    <w:rsid w:val="0058522F"/>
    <w:rsid w:val="00586266"/>
    <w:rsid w:val="00595EDE"/>
    <w:rsid w:val="00596E2B"/>
    <w:rsid w:val="005A0CBA"/>
    <w:rsid w:val="005A2022"/>
    <w:rsid w:val="005A5193"/>
    <w:rsid w:val="005B115A"/>
    <w:rsid w:val="005B537F"/>
    <w:rsid w:val="005B7D66"/>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C13"/>
    <w:rsid w:val="00647FD7"/>
    <w:rsid w:val="00650080"/>
    <w:rsid w:val="00651F17"/>
    <w:rsid w:val="00654B4D"/>
    <w:rsid w:val="0065559D"/>
    <w:rsid w:val="00660D84"/>
    <w:rsid w:val="0066378C"/>
    <w:rsid w:val="006700F0"/>
    <w:rsid w:val="00670A48"/>
    <w:rsid w:val="00672F6F"/>
    <w:rsid w:val="00674C2F"/>
    <w:rsid w:val="00674C8B"/>
    <w:rsid w:val="00681F10"/>
    <w:rsid w:val="00686066"/>
    <w:rsid w:val="0069523C"/>
    <w:rsid w:val="006962CA"/>
    <w:rsid w:val="006A09DA"/>
    <w:rsid w:val="006A1835"/>
    <w:rsid w:val="006A3F4C"/>
    <w:rsid w:val="006B4A30"/>
    <w:rsid w:val="006B7569"/>
    <w:rsid w:val="006C28EE"/>
    <w:rsid w:val="006C5324"/>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56BA"/>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4FB9"/>
    <w:rsid w:val="0080228F"/>
    <w:rsid w:val="00804C1B"/>
    <w:rsid w:val="008178E6"/>
    <w:rsid w:val="0082249C"/>
    <w:rsid w:val="0082440E"/>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54A5"/>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28D7"/>
    <w:rsid w:val="00AF4853"/>
    <w:rsid w:val="00B0234E"/>
    <w:rsid w:val="00B06751"/>
    <w:rsid w:val="00B149E2"/>
    <w:rsid w:val="00B2169D"/>
    <w:rsid w:val="00B21CBB"/>
    <w:rsid w:val="00B263C0"/>
    <w:rsid w:val="00B316CA"/>
    <w:rsid w:val="00B31BFB"/>
    <w:rsid w:val="00B3528F"/>
    <w:rsid w:val="00B357AB"/>
    <w:rsid w:val="00B40399"/>
    <w:rsid w:val="00B40557"/>
    <w:rsid w:val="00B410E6"/>
    <w:rsid w:val="00B41F72"/>
    <w:rsid w:val="00B44E90"/>
    <w:rsid w:val="00B45324"/>
    <w:rsid w:val="00B47956"/>
    <w:rsid w:val="00B517E1"/>
    <w:rsid w:val="00B55E70"/>
    <w:rsid w:val="00B577E3"/>
    <w:rsid w:val="00B60238"/>
    <w:rsid w:val="00B64962"/>
    <w:rsid w:val="00B66AC0"/>
    <w:rsid w:val="00B71634"/>
    <w:rsid w:val="00B73091"/>
    <w:rsid w:val="00B80840"/>
    <w:rsid w:val="00B813CC"/>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4391"/>
    <w:rsid w:val="00C141C6"/>
    <w:rsid w:val="00C16F5A"/>
    <w:rsid w:val="00C2071A"/>
    <w:rsid w:val="00C20ACB"/>
    <w:rsid w:val="00C23703"/>
    <w:rsid w:val="00C26068"/>
    <w:rsid w:val="00C271A8"/>
    <w:rsid w:val="00C32067"/>
    <w:rsid w:val="00C36E3A"/>
    <w:rsid w:val="00C37A77"/>
    <w:rsid w:val="00C407EA"/>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3AE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1B97"/>
    <w:rsid w:val="00DA5C0D"/>
    <w:rsid w:val="00DB714B"/>
    <w:rsid w:val="00DC10F6"/>
    <w:rsid w:val="00DC3E45"/>
    <w:rsid w:val="00DC4598"/>
    <w:rsid w:val="00DD0722"/>
    <w:rsid w:val="00DD212F"/>
    <w:rsid w:val="00DE1D07"/>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0131"/>
    <w:rsid w:val="00E74A30"/>
    <w:rsid w:val="00E77B7E"/>
    <w:rsid w:val="00E82DF1"/>
    <w:rsid w:val="00E9407E"/>
    <w:rsid w:val="00E96532"/>
    <w:rsid w:val="00E973A0"/>
    <w:rsid w:val="00EA1688"/>
    <w:rsid w:val="00EA4C83"/>
    <w:rsid w:val="00EB52F7"/>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9FE"/>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5862"/>
    <w:rsid w:val="00F943C8"/>
    <w:rsid w:val="00F96B28"/>
    <w:rsid w:val="00FA41B4"/>
    <w:rsid w:val="00FA5DDD"/>
    <w:rsid w:val="00FA7644"/>
    <w:rsid w:val="00FB2326"/>
    <w:rsid w:val="00FC069A"/>
    <w:rsid w:val="00FD0B7B"/>
    <w:rsid w:val="00FE197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93ADF0"/>
  <w15:docId w15:val="{EE05121D-D43D-4181-93B8-FF66CB75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937">
      <w:bodyDiv w:val="1"/>
      <w:marLeft w:val="0"/>
      <w:marRight w:val="0"/>
      <w:marTop w:val="0"/>
      <w:marBottom w:val="0"/>
      <w:divBdr>
        <w:top w:val="none" w:sz="0" w:space="0" w:color="auto"/>
        <w:left w:val="none" w:sz="0" w:space="0" w:color="auto"/>
        <w:bottom w:val="none" w:sz="0" w:space="0" w:color="auto"/>
        <w:right w:val="none" w:sz="0" w:space="0" w:color="auto"/>
      </w:divBdr>
    </w:div>
    <w:div w:id="837505330">
      <w:bodyDiv w:val="1"/>
      <w:marLeft w:val="0"/>
      <w:marRight w:val="0"/>
      <w:marTop w:val="0"/>
      <w:marBottom w:val="0"/>
      <w:divBdr>
        <w:top w:val="none" w:sz="0" w:space="0" w:color="auto"/>
        <w:left w:val="none" w:sz="0" w:space="0" w:color="auto"/>
        <w:bottom w:val="none" w:sz="0" w:space="0" w:color="auto"/>
        <w:right w:val="none" w:sz="0" w:space="0" w:color="auto"/>
      </w:divBdr>
    </w:div>
    <w:div w:id="21225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C8A55C7338442E9891A31EF902BB18"/>
        <w:category>
          <w:name w:val="Allmänt"/>
          <w:gallery w:val="placeholder"/>
        </w:category>
        <w:types>
          <w:type w:val="bbPlcHdr"/>
        </w:types>
        <w:behaviors>
          <w:behavior w:val="content"/>
        </w:behaviors>
        <w:guid w:val="{AE59F90C-3076-456F-AE45-7533745EAA77}"/>
      </w:docPartPr>
      <w:docPartBody>
        <w:p w:rsidR="00BC31A6" w:rsidRDefault="00B00534" w:rsidP="00B00534">
          <w:pPr>
            <w:pStyle w:val="4AC8A55C7338442E9891A31EF902BB18"/>
          </w:pPr>
          <w:r>
            <w:rPr>
              <w:rStyle w:val="Platshllartext"/>
            </w:rPr>
            <w:t xml:space="preserve"> </w:t>
          </w:r>
        </w:p>
      </w:docPartBody>
    </w:docPart>
    <w:docPart>
      <w:docPartPr>
        <w:name w:val="D9B9B0807BA64D758D6BF6CD89CAD166"/>
        <w:category>
          <w:name w:val="Allmänt"/>
          <w:gallery w:val="placeholder"/>
        </w:category>
        <w:types>
          <w:type w:val="bbPlcHdr"/>
        </w:types>
        <w:behaviors>
          <w:behavior w:val="content"/>
        </w:behaviors>
        <w:guid w:val="{FD9961FF-7911-45F7-8501-0A9FF9820E5E}"/>
      </w:docPartPr>
      <w:docPartBody>
        <w:p w:rsidR="00BC31A6" w:rsidRDefault="00B00534" w:rsidP="00B00534">
          <w:pPr>
            <w:pStyle w:val="D9B9B0807BA64D758D6BF6CD89CAD166"/>
          </w:pPr>
          <w:r>
            <w:rPr>
              <w:rStyle w:val="Platshllartext"/>
            </w:rPr>
            <w:t xml:space="preserve"> </w:t>
          </w:r>
        </w:p>
      </w:docPartBody>
    </w:docPart>
    <w:docPart>
      <w:docPartPr>
        <w:name w:val="784B68EAFF504383A63D416F622CB42D"/>
        <w:category>
          <w:name w:val="Allmänt"/>
          <w:gallery w:val="placeholder"/>
        </w:category>
        <w:types>
          <w:type w:val="bbPlcHdr"/>
        </w:types>
        <w:behaviors>
          <w:behavior w:val="content"/>
        </w:behaviors>
        <w:guid w:val="{0704F3C3-5926-4900-BCAD-D932D1B9E49C}"/>
      </w:docPartPr>
      <w:docPartBody>
        <w:p w:rsidR="00BC31A6" w:rsidRDefault="00B00534" w:rsidP="00B00534">
          <w:pPr>
            <w:pStyle w:val="784B68EAFF504383A63D416F622CB42D"/>
          </w:pPr>
          <w:r>
            <w:rPr>
              <w:rStyle w:val="Platshllartext"/>
            </w:rPr>
            <w:t xml:space="preserve"> </w:t>
          </w:r>
        </w:p>
      </w:docPartBody>
    </w:docPart>
    <w:docPart>
      <w:docPartPr>
        <w:name w:val="4CE3E976587C443E9382CE7375BFFA01"/>
        <w:category>
          <w:name w:val="Allmänt"/>
          <w:gallery w:val="placeholder"/>
        </w:category>
        <w:types>
          <w:type w:val="bbPlcHdr"/>
        </w:types>
        <w:behaviors>
          <w:behavior w:val="content"/>
        </w:behaviors>
        <w:guid w:val="{6F1E16A1-438E-421B-A174-60E9023D35F5}"/>
      </w:docPartPr>
      <w:docPartBody>
        <w:p w:rsidR="00BC31A6" w:rsidRDefault="00B00534" w:rsidP="00B00534">
          <w:pPr>
            <w:pStyle w:val="4CE3E976587C443E9382CE7375BFFA01"/>
          </w:pPr>
          <w:r>
            <w:rPr>
              <w:rStyle w:val="Platshllartext"/>
            </w:rPr>
            <w:t xml:space="preserve"> </w:t>
          </w:r>
        </w:p>
      </w:docPartBody>
    </w:docPart>
    <w:docPart>
      <w:docPartPr>
        <w:name w:val="BA9A2996BE95498895E72C4703138E5B"/>
        <w:category>
          <w:name w:val="Allmänt"/>
          <w:gallery w:val="placeholder"/>
        </w:category>
        <w:types>
          <w:type w:val="bbPlcHdr"/>
        </w:types>
        <w:behaviors>
          <w:behavior w:val="content"/>
        </w:behaviors>
        <w:guid w:val="{E4B6705E-87A1-4C18-958D-16C0426F6585}"/>
      </w:docPartPr>
      <w:docPartBody>
        <w:p w:rsidR="00BC31A6" w:rsidRDefault="00B00534" w:rsidP="00B00534">
          <w:pPr>
            <w:pStyle w:val="BA9A2996BE95498895E72C4703138E5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34"/>
    <w:rsid w:val="00134C3A"/>
    <w:rsid w:val="00AE576D"/>
    <w:rsid w:val="00B00534"/>
    <w:rsid w:val="00BC3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E81C927841E437DA279FEB6E18550E3">
    <w:name w:val="9E81C927841E437DA279FEB6E18550E3"/>
    <w:rsid w:val="00B00534"/>
  </w:style>
  <w:style w:type="character" w:styleId="Platshllartext">
    <w:name w:val="Placeholder Text"/>
    <w:basedOn w:val="Standardstycketeckensnitt"/>
    <w:uiPriority w:val="99"/>
    <w:semiHidden/>
    <w:rsid w:val="00B00534"/>
    <w:rPr>
      <w:noProof w:val="0"/>
      <w:color w:val="808080"/>
    </w:rPr>
  </w:style>
  <w:style w:type="paragraph" w:customStyle="1" w:styleId="195F6EC20F8C4F60975FF6FCC964E6AE">
    <w:name w:val="195F6EC20F8C4F60975FF6FCC964E6AE"/>
    <w:rsid w:val="00B00534"/>
  </w:style>
  <w:style w:type="paragraph" w:customStyle="1" w:styleId="82A53526FCFC422096FB9B719B34B5AF">
    <w:name w:val="82A53526FCFC422096FB9B719B34B5AF"/>
    <w:rsid w:val="00B00534"/>
  </w:style>
  <w:style w:type="paragraph" w:customStyle="1" w:styleId="3DD810D152114513B57503DAF29A5503">
    <w:name w:val="3DD810D152114513B57503DAF29A5503"/>
    <w:rsid w:val="00B00534"/>
  </w:style>
  <w:style w:type="paragraph" w:customStyle="1" w:styleId="4AC8A55C7338442E9891A31EF902BB18">
    <w:name w:val="4AC8A55C7338442E9891A31EF902BB18"/>
    <w:rsid w:val="00B00534"/>
  </w:style>
  <w:style w:type="paragraph" w:customStyle="1" w:styleId="D9B9B0807BA64D758D6BF6CD89CAD166">
    <w:name w:val="D9B9B0807BA64D758D6BF6CD89CAD166"/>
    <w:rsid w:val="00B00534"/>
  </w:style>
  <w:style w:type="paragraph" w:customStyle="1" w:styleId="D5620CAFEE044676BC019C40FB247235">
    <w:name w:val="D5620CAFEE044676BC019C40FB247235"/>
    <w:rsid w:val="00B00534"/>
  </w:style>
  <w:style w:type="paragraph" w:customStyle="1" w:styleId="8AE78483262F43E4B1AD4A9A11CA204E">
    <w:name w:val="8AE78483262F43E4B1AD4A9A11CA204E"/>
    <w:rsid w:val="00B00534"/>
  </w:style>
  <w:style w:type="paragraph" w:customStyle="1" w:styleId="E1C14EC71155417EABB7F4FC5BA95551">
    <w:name w:val="E1C14EC71155417EABB7F4FC5BA95551"/>
    <w:rsid w:val="00B00534"/>
  </w:style>
  <w:style w:type="paragraph" w:customStyle="1" w:styleId="784B68EAFF504383A63D416F622CB42D">
    <w:name w:val="784B68EAFF504383A63D416F622CB42D"/>
    <w:rsid w:val="00B00534"/>
  </w:style>
  <w:style w:type="paragraph" w:customStyle="1" w:styleId="4CE3E976587C443E9382CE7375BFFA01">
    <w:name w:val="4CE3E976587C443E9382CE7375BFFA01"/>
    <w:rsid w:val="00B00534"/>
  </w:style>
  <w:style w:type="paragraph" w:customStyle="1" w:styleId="BA84DBE3CF124DF1B327CEF0306388C4">
    <w:name w:val="BA84DBE3CF124DF1B327CEF0306388C4"/>
    <w:rsid w:val="00B00534"/>
  </w:style>
  <w:style w:type="paragraph" w:customStyle="1" w:styleId="040037391B09431B978B0C4F15A050D5">
    <w:name w:val="040037391B09431B978B0C4F15A050D5"/>
    <w:rsid w:val="00B00534"/>
  </w:style>
  <w:style w:type="paragraph" w:customStyle="1" w:styleId="803AFA177B9D4E23887D0C2F5A46FA0B">
    <w:name w:val="803AFA177B9D4E23887D0C2F5A46FA0B"/>
    <w:rsid w:val="00B00534"/>
  </w:style>
  <w:style w:type="paragraph" w:customStyle="1" w:styleId="FF864057FD7D4ED2AC4D7852A66F4F95">
    <w:name w:val="FF864057FD7D4ED2AC4D7852A66F4F95"/>
    <w:rsid w:val="00B00534"/>
  </w:style>
  <w:style w:type="paragraph" w:customStyle="1" w:styleId="BE74989EA19D4BB194819D56DDE16AF9">
    <w:name w:val="BE74989EA19D4BB194819D56DDE16AF9"/>
    <w:rsid w:val="00B00534"/>
  </w:style>
  <w:style w:type="paragraph" w:customStyle="1" w:styleId="BA9A2996BE95498895E72C4703138E5B">
    <w:name w:val="BA9A2996BE95498895E72C4703138E5B"/>
    <w:rsid w:val="00B00534"/>
  </w:style>
  <w:style w:type="paragraph" w:customStyle="1" w:styleId="AC0F86807DF74B1EA305C20FF6244B4C">
    <w:name w:val="AC0F86807DF74B1EA305C20FF6244B4C"/>
    <w:rsid w:val="00B00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9e0125ec-5873-454a-bb67-13b7992a4e06</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2018-04-18T00:00:00</HeaderDate>
    <Office/>
    <Dnr>Ju2018/02241/POL </Dnr>
    <ParagrafNr/>
    <DocumentTitle/>
    <VisitingAddress/>
    <Extra1/>
    <Extra2/>
    <Extra3>Lars Beckman</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21C4-F414-4BD3-8EAE-954A7D3E2DD2}"/>
</file>

<file path=customXml/itemProps2.xml><?xml version="1.0" encoding="utf-8"?>
<ds:datastoreItem xmlns:ds="http://schemas.openxmlformats.org/officeDocument/2006/customXml" ds:itemID="{68E496C5-7188-4EEA-888D-D23680FE3C74}"/>
</file>

<file path=customXml/itemProps3.xml><?xml version="1.0" encoding="utf-8"?>
<ds:datastoreItem xmlns:ds="http://schemas.openxmlformats.org/officeDocument/2006/customXml" ds:itemID="{854E924E-FA89-4C9D-91C2-13531903B02B}"/>
</file>

<file path=customXml/itemProps4.xml><?xml version="1.0" encoding="utf-8"?>
<ds:datastoreItem xmlns:ds="http://schemas.openxmlformats.org/officeDocument/2006/customXml" ds:itemID="{34835FC3-1D4E-4F30-AC16-2BDC97D7C55B}">
  <ds:schemaRefs>
    <ds:schemaRef ds:uri="http://schemas.microsoft.com/office/2006/metadata/customXsn"/>
  </ds:schemaRefs>
</ds:datastoreItem>
</file>

<file path=customXml/itemProps5.xml><?xml version="1.0" encoding="utf-8"?>
<ds:datastoreItem xmlns:ds="http://schemas.openxmlformats.org/officeDocument/2006/customXml" ds:itemID="{2DF5C95C-5DC1-497F-8603-5D244302E4F7}"/>
</file>

<file path=customXml/itemProps6.xml><?xml version="1.0" encoding="utf-8"?>
<ds:datastoreItem xmlns:ds="http://schemas.openxmlformats.org/officeDocument/2006/customXml" ds:itemID="{34835FC3-1D4E-4F30-AC16-2BDC97D7C55B}"/>
</file>

<file path=customXml/itemProps7.xml><?xml version="1.0" encoding="utf-8"?>
<ds:datastoreItem xmlns:ds="http://schemas.openxmlformats.org/officeDocument/2006/customXml" ds:itemID="{B0AF791C-236E-4AEF-9EF2-AFCDCFE5294B}"/>
</file>

<file path=customXml/itemProps8.xml><?xml version="1.0" encoding="utf-8"?>
<ds:datastoreItem xmlns:ds="http://schemas.openxmlformats.org/officeDocument/2006/customXml" ds:itemID="{38EAB35E-7F93-4A1A-8950-BDFAB37321D2}"/>
</file>

<file path=docProps/app.xml><?xml version="1.0" encoding="utf-8"?>
<Properties xmlns="http://schemas.openxmlformats.org/officeDocument/2006/extended-properties" xmlns:vt="http://schemas.openxmlformats.org/officeDocument/2006/docPropsVTypes">
  <Template>RK Basmall</Template>
  <TotalTime>0</TotalTime>
  <Pages>2</Pages>
  <Words>441</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Sophia Busk</cp:lastModifiedBy>
  <cp:revision>4</cp:revision>
  <dcterms:created xsi:type="dcterms:W3CDTF">2018-04-12T07:08:00Z</dcterms:created>
  <dcterms:modified xsi:type="dcterms:W3CDTF">2018-04-17T07:29:00Z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bea18bcd-c599-4749-86fa-69fb230e8192</vt:lpwstr>
  </property>
</Properties>
</file>