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3A82" w14:textId="77777777" w:rsidR="008B4758" w:rsidRDefault="008B4758" w:rsidP="00DA0661">
      <w:pPr>
        <w:pStyle w:val="Rubrik"/>
      </w:pPr>
      <w:bookmarkStart w:id="0" w:name="Start"/>
      <w:bookmarkEnd w:id="0"/>
      <w:r>
        <w:t>Svar på fråga 2020/21:1192 av Björn Söder (SD)</w:t>
      </w:r>
      <w:r>
        <w:br/>
        <w:t>Förtroendet för MSB:s generald</w:t>
      </w:r>
      <w:bookmarkStart w:id="1" w:name="_GoBack"/>
      <w:bookmarkEnd w:id="1"/>
      <w:r>
        <w:t>irektör</w:t>
      </w:r>
    </w:p>
    <w:p w14:paraId="3E206677" w14:textId="03704F10" w:rsidR="008B4758" w:rsidRDefault="008B4758" w:rsidP="008B4758">
      <w:pPr>
        <w:pStyle w:val="Brdtext"/>
      </w:pPr>
      <w:r>
        <w:t xml:space="preserve">Björn Söder har frågat mig om jag fortfarande </w:t>
      </w:r>
      <w:r w:rsidR="00EC172A">
        <w:t xml:space="preserve">har </w:t>
      </w:r>
      <w:r>
        <w:t>förtroende för generaldirektören v</w:t>
      </w:r>
      <w:r w:rsidR="001A5EF7">
        <w:t>id</w:t>
      </w:r>
      <w:r>
        <w:t xml:space="preserve"> </w:t>
      </w:r>
      <w:r w:rsidR="00EC172A">
        <w:t>Myndigheten för samhällsskydd och beredskap (</w:t>
      </w:r>
      <w:r>
        <w:t>MSB</w:t>
      </w:r>
      <w:r w:rsidR="00EC172A">
        <w:t>)</w:t>
      </w:r>
      <w:r>
        <w:t>, Dan Eliasson, eller vilka åtgärder jag avser att vidta.</w:t>
      </w:r>
      <w:r w:rsidR="00EC172A">
        <w:t xml:space="preserve"> </w:t>
      </w:r>
      <w:r w:rsidR="00E13A05">
        <w:t>Frågan är ställd</w:t>
      </w:r>
      <w:r w:rsidR="00EC172A">
        <w:t xml:space="preserve"> mot bakgrund av att Dan Eliasson rest till Kanarieöarna över jul- och nyårshelgen.</w:t>
      </w:r>
    </w:p>
    <w:p w14:paraId="7C07C9E1" w14:textId="2F711716" w:rsidR="008B4758" w:rsidRDefault="003E15A6" w:rsidP="008B4758">
      <w:pPr>
        <w:pStyle w:val="Brdtext"/>
      </w:pPr>
      <w:r>
        <w:t xml:space="preserve">Den 6 januari träffade jag Dan Eliasson för att </w:t>
      </w:r>
      <w:r w:rsidR="004170B3">
        <w:t>diskutera</w:t>
      </w:r>
      <w:r w:rsidR="00084DEC">
        <w:t xml:space="preserve"> den uppkomna situationen.</w:t>
      </w:r>
      <w:r w:rsidR="008B4758">
        <w:t xml:space="preserve"> </w:t>
      </w:r>
      <w:r w:rsidR="00084DEC">
        <w:t xml:space="preserve">I samband med mötet </w:t>
      </w:r>
      <w:r w:rsidR="001A5EF7">
        <w:t xml:space="preserve">begärde </w:t>
      </w:r>
      <w:r w:rsidR="00084DEC">
        <w:t>Dan Eliasson</w:t>
      </w:r>
      <w:r w:rsidR="001A5EF7">
        <w:t xml:space="preserve"> förflyttning från sitt </w:t>
      </w:r>
      <w:r w:rsidR="00BD536D">
        <w:t>uppdrag</w:t>
      </w:r>
      <w:r w:rsidR="001A5EF7">
        <w:t xml:space="preserve"> som chef och generaldirektör för MSB. </w:t>
      </w:r>
      <w:r w:rsidR="00CF0E50">
        <w:t>Skälet till detta</w:t>
      </w:r>
      <w:r w:rsidR="00CF0E50" w:rsidRPr="00CF0E50">
        <w:t xml:space="preserve"> </w:t>
      </w:r>
      <w:r w:rsidR="00CF0E50">
        <w:t>är</w:t>
      </w:r>
      <w:r w:rsidR="00CF0E50" w:rsidRPr="00CF0E50">
        <w:t xml:space="preserve"> </w:t>
      </w:r>
      <w:r w:rsidR="00CF0E50">
        <w:t xml:space="preserve">att det hade varit </w:t>
      </w:r>
      <w:r w:rsidR="00CF0E50" w:rsidRPr="00CF0E50">
        <w:t xml:space="preserve">svårt för </w:t>
      </w:r>
      <w:r w:rsidR="00CF0E50">
        <w:t>Dan Eliasson</w:t>
      </w:r>
      <w:r w:rsidR="00CF0E50" w:rsidRPr="00CF0E50">
        <w:t xml:space="preserve"> att fortsätta sitt arbete som generaldirektör samt att MSB:s möjlighet att genomföra myndighetens uppdrag annars skulle</w:t>
      </w:r>
      <w:r w:rsidR="00CF0E50">
        <w:t xml:space="preserve"> ha</w:t>
      </w:r>
      <w:r w:rsidR="00CF0E50" w:rsidRPr="00CF0E50">
        <w:t xml:space="preserve"> försvåra</w:t>
      </w:r>
      <w:r w:rsidR="00CF0E50">
        <w:t>t</w:t>
      </w:r>
      <w:r w:rsidR="00CF0E50" w:rsidRPr="00CF0E50">
        <w:t>s.</w:t>
      </w:r>
      <w:r w:rsidR="00C126F1">
        <w:t xml:space="preserve"> Jag delar den bedömningen.</w:t>
      </w:r>
    </w:p>
    <w:p w14:paraId="51D8B718" w14:textId="77777777" w:rsidR="008B4758" w:rsidRDefault="001A5EF7" w:rsidP="008B4758">
      <w:pPr>
        <w:pStyle w:val="Brdtext"/>
      </w:pPr>
      <w:r>
        <w:t xml:space="preserve">Regeringen fattade den 7 januari </w:t>
      </w:r>
      <w:r w:rsidR="00EC172A">
        <w:t xml:space="preserve">beslut </w:t>
      </w:r>
      <w:r>
        <w:t>om att anställa Dan Eliasson som generaldirektör i Regeringskansliet</w:t>
      </w:r>
      <w:r w:rsidR="00084DEC">
        <w:t>, vilket innebär att han inte längre är myndighetschef utan får andra arbetsuppgifter</w:t>
      </w:r>
      <w:r w:rsidR="00EC172A">
        <w:t xml:space="preserve">. </w:t>
      </w:r>
    </w:p>
    <w:p w14:paraId="01F50564" w14:textId="234F5968" w:rsidR="008B4758" w:rsidRDefault="008B475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F3C87FD36C04BC4BF4F35809C7ED30A"/>
          </w:placeholder>
          <w:dataBinding w:prefixMappings="xmlns:ns0='http://lp/documentinfo/RK' " w:xpath="/ns0:DocumentInfo[1]/ns0:BaseInfo[1]/ns0:HeaderDate[1]" w:storeItemID="{E36F1299-D346-4767-8CE6-367685039C58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33325">
            <w:t>15 januari 2021</w:t>
          </w:r>
        </w:sdtContent>
      </w:sdt>
    </w:p>
    <w:p w14:paraId="2FDC6F7F" w14:textId="77777777" w:rsidR="008B4758" w:rsidRDefault="008B4758" w:rsidP="004E7A8F">
      <w:pPr>
        <w:pStyle w:val="Brdtextutanavstnd"/>
      </w:pPr>
    </w:p>
    <w:p w14:paraId="36AE2E63" w14:textId="77777777" w:rsidR="008B4758" w:rsidRDefault="008B4758" w:rsidP="004E7A8F">
      <w:pPr>
        <w:pStyle w:val="Brdtextutanavstnd"/>
      </w:pPr>
    </w:p>
    <w:p w14:paraId="53364EE0" w14:textId="77777777" w:rsidR="008B4758" w:rsidRDefault="008B4758" w:rsidP="004E7A8F">
      <w:pPr>
        <w:pStyle w:val="Brdtextutanavstnd"/>
      </w:pPr>
    </w:p>
    <w:p w14:paraId="657CC914" w14:textId="3B9FE67F" w:rsidR="008B4758" w:rsidRPr="00DB48AB" w:rsidRDefault="00EC172A" w:rsidP="00DB48AB">
      <w:pPr>
        <w:pStyle w:val="Brdtext"/>
      </w:pPr>
      <w:r>
        <w:t>Mikael Damberg</w:t>
      </w:r>
    </w:p>
    <w:sectPr w:rsidR="008B475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3E69" w14:textId="77777777" w:rsidR="008B4758" w:rsidRDefault="008B4758" w:rsidP="00A87A54">
      <w:pPr>
        <w:spacing w:after="0" w:line="240" w:lineRule="auto"/>
      </w:pPr>
      <w:r>
        <w:separator/>
      </w:r>
    </w:p>
  </w:endnote>
  <w:endnote w:type="continuationSeparator" w:id="0">
    <w:p w14:paraId="07ADAFDD" w14:textId="77777777" w:rsidR="008B4758" w:rsidRDefault="008B475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53AA" w14:textId="77777777" w:rsidR="00F7487D" w:rsidRDefault="00F748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C7FED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5025D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92C9A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88939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4E84D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CC76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BF2A7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4215B5" w14:textId="77777777" w:rsidTr="00C26068">
      <w:trPr>
        <w:trHeight w:val="227"/>
      </w:trPr>
      <w:tc>
        <w:tcPr>
          <w:tcW w:w="4074" w:type="dxa"/>
        </w:tcPr>
        <w:p w14:paraId="7BF0248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B63C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4793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1701" w14:textId="77777777" w:rsidR="008B4758" w:rsidRDefault="008B4758" w:rsidP="00A87A54">
      <w:pPr>
        <w:spacing w:after="0" w:line="240" w:lineRule="auto"/>
      </w:pPr>
      <w:r>
        <w:separator/>
      </w:r>
    </w:p>
  </w:footnote>
  <w:footnote w:type="continuationSeparator" w:id="0">
    <w:p w14:paraId="2CD920C7" w14:textId="77777777" w:rsidR="008B4758" w:rsidRDefault="008B475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919B" w14:textId="77777777" w:rsidR="00F7487D" w:rsidRDefault="00F748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D750" w14:textId="77777777" w:rsidR="00F7487D" w:rsidRDefault="00F748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4758" w14:paraId="35472AF0" w14:textId="77777777" w:rsidTr="00C93EBA">
      <w:trPr>
        <w:trHeight w:val="227"/>
      </w:trPr>
      <w:tc>
        <w:tcPr>
          <w:tcW w:w="5534" w:type="dxa"/>
        </w:tcPr>
        <w:p w14:paraId="516422FD" w14:textId="77777777" w:rsidR="008B4758" w:rsidRPr="007D73AB" w:rsidRDefault="008B4758">
          <w:pPr>
            <w:pStyle w:val="Sidhuvud"/>
          </w:pPr>
        </w:p>
      </w:tc>
      <w:tc>
        <w:tcPr>
          <w:tcW w:w="3170" w:type="dxa"/>
          <w:vAlign w:val="bottom"/>
        </w:tcPr>
        <w:p w14:paraId="099F21A6" w14:textId="77777777" w:rsidR="008B4758" w:rsidRPr="007D73AB" w:rsidRDefault="008B4758" w:rsidP="00340DE0">
          <w:pPr>
            <w:pStyle w:val="Sidhuvud"/>
          </w:pPr>
        </w:p>
      </w:tc>
      <w:tc>
        <w:tcPr>
          <w:tcW w:w="1134" w:type="dxa"/>
        </w:tcPr>
        <w:p w14:paraId="38DA99B3" w14:textId="77777777" w:rsidR="008B4758" w:rsidRDefault="008B4758" w:rsidP="005A703A">
          <w:pPr>
            <w:pStyle w:val="Sidhuvud"/>
          </w:pPr>
        </w:p>
      </w:tc>
    </w:tr>
    <w:tr w:rsidR="008B4758" w14:paraId="5FE86569" w14:textId="77777777" w:rsidTr="00C93EBA">
      <w:trPr>
        <w:trHeight w:val="1928"/>
      </w:trPr>
      <w:tc>
        <w:tcPr>
          <w:tcW w:w="5534" w:type="dxa"/>
        </w:tcPr>
        <w:p w14:paraId="06471AE6" w14:textId="77777777" w:rsidR="008B4758" w:rsidRPr="00340DE0" w:rsidRDefault="008B47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BA7CC5" wp14:editId="0E517BE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DF97A2" w14:textId="77777777" w:rsidR="008B4758" w:rsidRPr="00710A6C" w:rsidRDefault="008B4758" w:rsidP="00EE3C0F">
          <w:pPr>
            <w:pStyle w:val="Sidhuvud"/>
            <w:rPr>
              <w:b/>
            </w:rPr>
          </w:pPr>
        </w:p>
        <w:p w14:paraId="4CC916E4" w14:textId="77777777" w:rsidR="008B4758" w:rsidRDefault="008B4758" w:rsidP="00EE3C0F">
          <w:pPr>
            <w:pStyle w:val="Sidhuvud"/>
          </w:pPr>
        </w:p>
        <w:p w14:paraId="597FF82D" w14:textId="77777777" w:rsidR="008B4758" w:rsidRDefault="008B4758" w:rsidP="00EE3C0F">
          <w:pPr>
            <w:pStyle w:val="Sidhuvud"/>
          </w:pPr>
        </w:p>
        <w:p w14:paraId="1D60BDE7" w14:textId="77777777" w:rsidR="008B4758" w:rsidRDefault="008B47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07238624B0E4B9F8555466CF98BA011"/>
            </w:placeholder>
            <w:dataBinding w:prefixMappings="xmlns:ns0='http://lp/documentinfo/RK' " w:xpath="/ns0:DocumentInfo[1]/ns0:BaseInfo[1]/ns0:Dnr[1]" w:storeItemID="{E36F1299-D346-4767-8CE6-367685039C58}"/>
            <w:text/>
          </w:sdtPr>
          <w:sdtEndPr/>
          <w:sdtContent>
            <w:p w14:paraId="2361FB72" w14:textId="2E86B55B" w:rsidR="008B4758" w:rsidRDefault="008B4758" w:rsidP="00EE3C0F">
              <w:pPr>
                <w:pStyle w:val="Sidhuvud"/>
              </w:pPr>
              <w:r>
                <w:t>Ju2021/</w:t>
              </w:r>
              <w:r w:rsidR="0040546A">
                <w:t>00017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85488499DB46F0B2F02C99A1629CAE"/>
            </w:placeholder>
            <w:showingPlcHdr/>
            <w:dataBinding w:prefixMappings="xmlns:ns0='http://lp/documentinfo/RK' " w:xpath="/ns0:DocumentInfo[1]/ns0:BaseInfo[1]/ns0:DocNumber[1]" w:storeItemID="{E36F1299-D346-4767-8CE6-367685039C58}"/>
            <w:text/>
          </w:sdtPr>
          <w:sdtEndPr/>
          <w:sdtContent>
            <w:p w14:paraId="00F8048F" w14:textId="77777777" w:rsidR="008B4758" w:rsidRDefault="008B47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D381A5" w14:textId="77777777" w:rsidR="008B4758" w:rsidRDefault="008B4758" w:rsidP="00EE3C0F">
          <w:pPr>
            <w:pStyle w:val="Sidhuvud"/>
          </w:pPr>
        </w:p>
      </w:tc>
      <w:tc>
        <w:tcPr>
          <w:tcW w:w="1134" w:type="dxa"/>
        </w:tcPr>
        <w:p w14:paraId="5E216A69" w14:textId="77777777" w:rsidR="008B4758" w:rsidRDefault="008B4758" w:rsidP="0094502D">
          <w:pPr>
            <w:pStyle w:val="Sidhuvud"/>
          </w:pPr>
        </w:p>
        <w:p w14:paraId="42FC30C9" w14:textId="77777777" w:rsidR="008B4758" w:rsidRPr="0094502D" w:rsidRDefault="008B4758" w:rsidP="00EC71A6">
          <w:pPr>
            <w:pStyle w:val="Sidhuvud"/>
          </w:pPr>
        </w:p>
      </w:tc>
    </w:tr>
    <w:tr w:rsidR="008B4758" w14:paraId="67DE9B4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CB6971ADC940979A4489DA69AC66C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0675D6" w14:textId="77777777" w:rsidR="00F7487D" w:rsidRPr="00F7487D" w:rsidRDefault="00F7487D" w:rsidP="00340DE0">
              <w:pPr>
                <w:pStyle w:val="Sidhuvud"/>
                <w:rPr>
                  <w:b/>
                </w:rPr>
              </w:pPr>
              <w:r w:rsidRPr="00F7487D">
                <w:rPr>
                  <w:b/>
                </w:rPr>
                <w:t>Justitiedepartementet</w:t>
              </w:r>
            </w:p>
            <w:p w14:paraId="7187578A" w14:textId="3EE34791" w:rsidR="008B4758" w:rsidRPr="00340DE0" w:rsidRDefault="00F7487D" w:rsidP="00340DE0">
              <w:pPr>
                <w:pStyle w:val="Sidhuvud"/>
              </w:pPr>
              <w:r w:rsidRPr="00F7487D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D96057272A426B90A2F8803813C9DC"/>
          </w:placeholder>
          <w:dataBinding w:prefixMappings="xmlns:ns0='http://lp/documentinfo/RK' " w:xpath="/ns0:DocumentInfo[1]/ns0:BaseInfo[1]/ns0:Recipient[1]" w:storeItemID="{E36F1299-D346-4767-8CE6-367685039C58}"/>
          <w:text w:multiLine="1"/>
        </w:sdtPr>
        <w:sdtEndPr/>
        <w:sdtContent>
          <w:tc>
            <w:tcPr>
              <w:tcW w:w="3170" w:type="dxa"/>
            </w:tcPr>
            <w:p w14:paraId="703646A3" w14:textId="3319772A" w:rsidR="008B4758" w:rsidRDefault="00F748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40BEA4" w14:textId="77777777" w:rsidR="008B4758" w:rsidRDefault="008B4758" w:rsidP="003E6020">
          <w:pPr>
            <w:pStyle w:val="Sidhuvud"/>
          </w:pPr>
        </w:p>
      </w:tc>
    </w:tr>
  </w:tbl>
  <w:p w14:paraId="61F7DCD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5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DE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685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EF7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5A6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46A"/>
    <w:rsid w:val="004060B1"/>
    <w:rsid w:val="0041093C"/>
    <w:rsid w:val="0041223B"/>
    <w:rsid w:val="004137EE"/>
    <w:rsid w:val="00413A4E"/>
    <w:rsid w:val="00415163"/>
    <w:rsid w:val="00415273"/>
    <w:rsid w:val="004157BE"/>
    <w:rsid w:val="004170B3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3325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758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36D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26F1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E50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38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3A05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72A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87D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893BFD"/>
  <w15:docId w15:val="{ACEFDA4B-D4DB-40F4-A8CB-F6AB8804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238624B0E4B9F8555466CF98BA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9A3BF-FE8A-4F70-83B6-AA6B0054B2B2}"/>
      </w:docPartPr>
      <w:docPartBody>
        <w:p w:rsidR="00226CD1" w:rsidRDefault="00394C27" w:rsidP="00394C27">
          <w:pPr>
            <w:pStyle w:val="B07238624B0E4B9F8555466CF98BA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85488499DB46F0B2F02C99A1629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A5617-5093-4DC9-841A-3CA7AAD48FD3}"/>
      </w:docPartPr>
      <w:docPartBody>
        <w:p w:rsidR="00226CD1" w:rsidRDefault="00394C27" w:rsidP="00394C27">
          <w:pPr>
            <w:pStyle w:val="D385488499DB46F0B2F02C99A1629C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CB6971ADC940979A4489DA69AC6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A275C-093A-403B-A718-DCFE1792C45A}"/>
      </w:docPartPr>
      <w:docPartBody>
        <w:p w:rsidR="00226CD1" w:rsidRDefault="00394C27" w:rsidP="00394C27">
          <w:pPr>
            <w:pStyle w:val="4ACB6971ADC940979A4489DA69AC66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D96057272A426B90A2F8803813C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7DC2C-C1D1-4F89-AE8A-1921776C2944}"/>
      </w:docPartPr>
      <w:docPartBody>
        <w:p w:rsidR="00226CD1" w:rsidRDefault="00394C27" w:rsidP="00394C27">
          <w:pPr>
            <w:pStyle w:val="C0D96057272A426B90A2F8803813C9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3C87FD36C04BC4BF4F35809C7ED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92822-6BEE-4137-BA51-35525D7E70C5}"/>
      </w:docPartPr>
      <w:docPartBody>
        <w:p w:rsidR="00226CD1" w:rsidRDefault="00394C27" w:rsidP="00394C27">
          <w:pPr>
            <w:pStyle w:val="EF3C87FD36C04BC4BF4F35809C7ED3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27"/>
    <w:rsid w:val="00226CD1"/>
    <w:rsid w:val="003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E2FE264C3749909205551D2E56E5DE">
    <w:name w:val="43E2FE264C3749909205551D2E56E5DE"/>
    <w:rsid w:val="00394C27"/>
  </w:style>
  <w:style w:type="character" w:styleId="Platshllartext">
    <w:name w:val="Placeholder Text"/>
    <w:basedOn w:val="Standardstycketeckensnitt"/>
    <w:uiPriority w:val="99"/>
    <w:semiHidden/>
    <w:rsid w:val="00394C27"/>
    <w:rPr>
      <w:noProof w:val="0"/>
      <w:color w:val="808080"/>
    </w:rPr>
  </w:style>
  <w:style w:type="paragraph" w:customStyle="1" w:styleId="5F5BCF168D56411DA7318631D373E3F6">
    <w:name w:val="5F5BCF168D56411DA7318631D373E3F6"/>
    <w:rsid w:val="00394C27"/>
  </w:style>
  <w:style w:type="paragraph" w:customStyle="1" w:styleId="06E3619047B54BD994B4B67EA6563343">
    <w:name w:val="06E3619047B54BD994B4B67EA6563343"/>
    <w:rsid w:val="00394C27"/>
  </w:style>
  <w:style w:type="paragraph" w:customStyle="1" w:styleId="5593D30BEA9B4824A0C8E26CB68A6B4A">
    <w:name w:val="5593D30BEA9B4824A0C8E26CB68A6B4A"/>
    <w:rsid w:val="00394C27"/>
  </w:style>
  <w:style w:type="paragraph" w:customStyle="1" w:styleId="B07238624B0E4B9F8555466CF98BA011">
    <w:name w:val="B07238624B0E4B9F8555466CF98BA011"/>
    <w:rsid w:val="00394C27"/>
  </w:style>
  <w:style w:type="paragraph" w:customStyle="1" w:styleId="D385488499DB46F0B2F02C99A1629CAE">
    <w:name w:val="D385488499DB46F0B2F02C99A1629CAE"/>
    <w:rsid w:val="00394C27"/>
  </w:style>
  <w:style w:type="paragraph" w:customStyle="1" w:styleId="9E32057323B54E08B900292121FE42A8">
    <w:name w:val="9E32057323B54E08B900292121FE42A8"/>
    <w:rsid w:val="00394C27"/>
  </w:style>
  <w:style w:type="paragraph" w:customStyle="1" w:styleId="27FD600AC4264D75AD95960197719AAF">
    <w:name w:val="27FD600AC4264D75AD95960197719AAF"/>
    <w:rsid w:val="00394C27"/>
  </w:style>
  <w:style w:type="paragraph" w:customStyle="1" w:styleId="21E07308FF8A45688C17D5458E0630C0">
    <w:name w:val="21E07308FF8A45688C17D5458E0630C0"/>
    <w:rsid w:val="00394C27"/>
  </w:style>
  <w:style w:type="paragraph" w:customStyle="1" w:styleId="4ACB6971ADC940979A4489DA69AC66C0">
    <w:name w:val="4ACB6971ADC940979A4489DA69AC66C0"/>
    <w:rsid w:val="00394C27"/>
  </w:style>
  <w:style w:type="paragraph" w:customStyle="1" w:styleId="C0D96057272A426B90A2F8803813C9DC">
    <w:name w:val="C0D96057272A426B90A2F8803813C9DC"/>
    <w:rsid w:val="00394C27"/>
  </w:style>
  <w:style w:type="paragraph" w:customStyle="1" w:styleId="D385488499DB46F0B2F02C99A1629CAE1">
    <w:name w:val="D385488499DB46F0B2F02C99A1629CAE1"/>
    <w:rsid w:val="00394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CB6971ADC940979A4489DA69AC66C01">
    <w:name w:val="4ACB6971ADC940979A4489DA69AC66C01"/>
    <w:rsid w:val="00394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473B47CA7A41E78CEE5D745E89DADD">
    <w:name w:val="C9473B47CA7A41E78CEE5D745E89DADD"/>
    <w:rsid w:val="00394C27"/>
  </w:style>
  <w:style w:type="paragraph" w:customStyle="1" w:styleId="B6905AF94CF940ABA2FBA905C23E87BC">
    <w:name w:val="B6905AF94CF940ABA2FBA905C23E87BC"/>
    <w:rsid w:val="00394C27"/>
  </w:style>
  <w:style w:type="paragraph" w:customStyle="1" w:styleId="4B68EFFD8D0048AD877F8EDDF4EDA8E2">
    <w:name w:val="4B68EFFD8D0048AD877F8EDDF4EDA8E2"/>
    <w:rsid w:val="00394C27"/>
  </w:style>
  <w:style w:type="paragraph" w:customStyle="1" w:styleId="E2A5259B13B9464FA4739BCFC2B40CB2">
    <w:name w:val="E2A5259B13B9464FA4739BCFC2B40CB2"/>
    <w:rsid w:val="00394C27"/>
  </w:style>
  <w:style w:type="paragraph" w:customStyle="1" w:styleId="B3D6F31CD9FC40089C3AA81681AF5C57">
    <w:name w:val="B3D6F31CD9FC40089C3AA81681AF5C57"/>
    <w:rsid w:val="00394C27"/>
  </w:style>
  <w:style w:type="paragraph" w:customStyle="1" w:styleId="EF3C87FD36C04BC4BF4F35809C7ED30A">
    <w:name w:val="EF3C87FD36C04BC4BF4F35809C7ED30A"/>
    <w:rsid w:val="00394C27"/>
  </w:style>
  <w:style w:type="paragraph" w:customStyle="1" w:styleId="4FA7FDBF22984DB6AD8DAD646257D3BC">
    <w:name w:val="4FA7FDBF22984DB6AD8DAD646257D3BC"/>
    <w:rsid w:val="00394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Ju2021/00017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5421119a-06bb-4388-b9cd-84f7c0e7e212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Ju2021/00017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741D-B372-4730-B451-49D1EA9E5619}"/>
</file>

<file path=customXml/itemProps2.xml><?xml version="1.0" encoding="utf-8"?>
<ds:datastoreItem xmlns:ds="http://schemas.openxmlformats.org/officeDocument/2006/customXml" ds:itemID="{E36F1299-D346-4767-8CE6-367685039C58}"/>
</file>

<file path=customXml/itemProps3.xml><?xml version="1.0" encoding="utf-8"?>
<ds:datastoreItem xmlns:ds="http://schemas.openxmlformats.org/officeDocument/2006/customXml" ds:itemID="{4E905A70-0B2F-48EF-B675-160348471CB9}"/>
</file>

<file path=customXml/itemProps4.xml><?xml version="1.0" encoding="utf-8"?>
<ds:datastoreItem xmlns:ds="http://schemas.openxmlformats.org/officeDocument/2006/customXml" ds:itemID="{E36F1299-D346-4767-8CE6-367685039C5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A40CE26-D149-4E56-A44A-F3CBE13D87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E19646-D811-4C4B-825F-D949ACD372B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A40CE26-D149-4E56-A44A-F3CBE13D8759}"/>
</file>

<file path=customXml/itemProps8.xml><?xml version="1.0" encoding="utf-8"?>
<ds:datastoreItem xmlns:ds="http://schemas.openxmlformats.org/officeDocument/2006/customXml" ds:itemID="{6B800038-3F05-4BE0-B0D0-1F2D8AEE2C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1192.docx</dc:title>
  <dc:subject/>
  <dc:creator>Lina Törner</dc:creator>
  <cp:keywords/>
  <dc:description/>
  <cp:lastModifiedBy>Johan Andersson</cp:lastModifiedBy>
  <cp:revision>3</cp:revision>
  <dcterms:created xsi:type="dcterms:W3CDTF">2021-01-11T08:10:00Z</dcterms:created>
  <dcterms:modified xsi:type="dcterms:W3CDTF">2021-01-15T08:32:00Z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679b4de8-4740-4cf3-ae52-30782880dc05</vt:lpwstr>
  </property>
</Properties>
</file>