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CC93" w14:textId="77777777" w:rsidR="0021081C" w:rsidRDefault="0021081C" w:rsidP="00DA0661">
      <w:pPr>
        <w:pStyle w:val="Rubrik"/>
      </w:pPr>
      <w:bookmarkStart w:id="0" w:name="Start"/>
      <w:bookmarkEnd w:id="0"/>
      <w:r>
        <w:t xml:space="preserve">Svar på fråga </w:t>
      </w:r>
      <w:r w:rsidRPr="0021081C">
        <w:t xml:space="preserve">2017/18:1174 </w:t>
      </w:r>
      <w:r>
        <w:t xml:space="preserve">av </w:t>
      </w:r>
      <w:r w:rsidRPr="0021081C">
        <w:t xml:space="preserve">Maria Andersson </w:t>
      </w:r>
      <w:proofErr w:type="spellStart"/>
      <w:r w:rsidRPr="0021081C">
        <w:t>Willner</w:t>
      </w:r>
      <w:proofErr w:type="spellEnd"/>
      <w:r w:rsidRPr="0021081C">
        <w:t xml:space="preserve"> (S)</w:t>
      </w:r>
      <w:r>
        <w:br/>
      </w:r>
      <w:proofErr w:type="spellStart"/>
      <w:r w:rsidRPr="0021081C">
        <w:t>Porrfri</w:t>
      </w:r>
      <w:proofErr w:type="spellEnd"/>
      <w:r w:rsidRPr="0021081C">
        <w:t xml:space="preserve"> skola</w:t>
      </w:r>
      <w:r w:rsidR="001F2C45">
        <w:t xml:space="preserve"> och fråga </w:t>
      </w:r>
      <w:r w:rsidR="001F2C45" w:rsidRPr="001F2C45">
        <w:t>2017/18:1178 av Åsa Eriksson (S) Förskolor och skolor fria från pornografiskt material</w:t>
      </w:r>
    </w:p>
    <w:p w14:paraId="65996FCF" w14:textId="77777777" w:rsidR="005F3361" w:rsidRDefault="0021081C" w:rsidP="005F3361">
      <w:pPr>
        <w:pStyle w:val="Brdtext"/>
      </w:pPr>
      <w:r>
        <w:t xml:space="preserve">Maria Andersson </w:t>
      </w:r>
      <w:proofErr w:type="spellStart"/>
      <w:r>
        <w:t>Willner</w:t>
      </w:r>
      <w:proofErr w:type="spellEnd"/>
      <w:r>
        <w:t xml:space="preserve"> (S) har frågat mig vilka </w:t>
      </w:r>
      <w:r w:rsidR="00693E89">
        <w:t>åtgärder jag som minister</w:t>
      </w:r>
      <w:r w:rsidRPr="0021081C">
        <w:t xml:space="preserve"> och regeringen arbetar med för att gö</w:t>
      </w:r>
      <w:r w:rsidR="00D355E0">
        <w:t xml:space="preserve">ra våra barns skolmiljö </w:t>
      </w:r>
      <w:proofErr w:type="spellStart"/>
      <w:r w:rsidR="00D355E0">
        <w:t>porrfri</w:t>
      </w:r>
      <w:proofErr w:type="spellEnd"/>
      <w:r w:rsidR="00D355E0">
        <w:t>.</w:t>
      </w:r>
      <w:r w:rsidR="001F2C45">
        <w:t xml:space="preserve"> </w:t>
      </w:r>
      <w:r w:rsidR="001F2C45" w:rsidRPr="001F2C45">
        <w:t>Åsa Eriksson (S)</w:t>
      </w:r>
      <w:r w:rsidR="001F2C45">
        <w:t xml:space="preserve"> har frågat </w:t>
      </w:r>
      <w:r w:rsidR="001F2C45" w:rsidRPr="001F2C45">
        <w:t xml:space="preserve">hur jag som minister och regeringen säkerställer att huvudmännen tar ansvar för att förskolor och skolor i Sverige är </w:t>
      </w:r>
      <w:proofErr w:type="spellStart"/>
      <w:r w:rsidR="001F2C45" w:rsidRPr="001F2C45">
        <w:t>porrfria</w:t>
      </w:r>
      <w:proofErr w:type="spellEnd"/>
      <w:r w:rsidR="001F2C45" w:rsidRPr="001F2C45">
        <w:t>.</w:t>
      </w:r>
    </w:p>
    <w:p w14:paraId="18AFB9C3" w14:textId="77777777" w:rsidR="005F3361" w:rsidRDefault="00770CC9" w:rsidP="005F3361">
      <w:pPr>
        <w:pStyle w:val="Brdtext"/>
      </w:pPr>
      <w:r>
        <w:t>J</w:t>
      </w:r>
      <w:r w:rsidRPr="00140FFA">
        <w:t>ämställdhet mellan kvinnor och män</w:t>
      </w:r>
      <w:r>
        <w:t xml:space="preserve"> är ett grundläggande värde för skolväsendet. De många initiativen inom #</w:t>
      </w:r>
      <w:proofErr w:type="spellStart"/>
      <w:r>
        <w:t>metoo</w:t>
      </w:r>
      <w:proofErr w:type="spellEnd"/>
      <w:r>
        <w:t xml:space="preserve"> har riktat </w:t>
      </w:r>
      <w:proofErr w:type="spellStart"/>
      <w:r>
        <w:t>uppmärk</w:t>
      </w:r>
      <w:proofErr w:type="spellEnd"/>
      <w:r>
        <w:t xml:space="preserve">-samheten mot förekomsten av sexuella trakasserier, våld och kränkande behandling inom flera sektorer och branscher i samhället, däribland skolan. </w:t>
      </w:r>
      <w:r w:rsidR="003856A3">
        <w:t xml:space="preserve">En trygg </w:t>
      </w:r>
      <w:r w:rsidR="006E1FAF">
        <w:t xml:space="preserve">förskole- och </w:t>
      </w:r>
      <w:r w:rsidR="003856A3">
        <w:t xml:space="preserve">skolmiljö är fri från porr, sexism och våld. </w:t>
      </w:r>
      <w:r w:rsidR="00693E89">
        <w:t>A</w:t>
      </w:r>
      <w:r w:rsidR="003856A3">
        <w:t>rbete</w:t>
      </w:r>
      <w:r w:rsidR="00693E89">
        <w:t>t</w:t>
      </w:r>
      <w:r w:rsidR="003856A3">
        <w:t xml:space="preserve"> för att säkra denna trygghet omfattar även digitaliseringen och </w:t>
      </w:r>
      <w:r w:rsidR="006E1FAF">
        <w:t xml:space="preserve">förskolans och </w:t>
      </w:r>
      <w:r w:rsidR="003856A3">
        <w:t xml:space="preserve">skolans </w:t>
      </w:r>
      <w:proofErr w:type="spellStart"/>
      <w:r w:rsidR="008E7B4E">
        <w:t>it</w:t>
      </w:r>
      <w:r w:rsidR="003856A3">
        <w:t>-miljöer</w:t>
      </w:r>
      <w:proofErr w:type="spellEnd"/>
      <w:r w:rsidR="003856A3">
        <w:t xml:space="preserve">. </w:t>
      </w:r>
    </w:p>
    <w:p w14:paraId="132CB1C9" w14:textId="77777777" w:rsidR="005F3361" w:rsidRDefault="003D0A9D" w:rsidP="005F3361">
      <w:pPr>
        <w:pStyle w:val="Brdtext"/>
      </w:pPr>
      <w:r>
        <w:t>Regeringen har antagit en nationell digitaliseringsstrategi för skolväsendet (</w:t>
      </w:r>
      <w:r w:rsidR="0071223B">
        <w:t>U2017/</w:t>
      </w:r>
      <w:r w:rsidR="00327A2B">
        <w:t>04119/S</w:t>
      </w:r>
      <w:r>
        <w:t>)</w:t>
      </w:r>
      <w:r w:rsidR="00F855C2">
        <w:t>. D</w:t>
      </w:r>
      <w:r>
        <w:t xml:space="preserve">et övergripande målet </w:t>
      </w:r>
      <w:r w:rsidR="00540750">
        <w:t xml:space="preserve">med strategin är </w:t>
      </w:r>
      <w:r w:rsidRPr="003D0A9D">
        <w:t>att det svenska skolväs</w:t>
      </w:r>
      <w:r>
        <w:t>endet ska vara ledande i att an</w:t>
      </w:r>
      <w:r w:rsidRPr="003D0A9D">
        <w:t>vända digitaliseringens möjligheter på bästa sätt för att uppnå en hög digital kompetens hos barn och elever och för att främja kunskapsutvecklingen och likvärdigheten.</w:t>
      </w:r>
      <w:r>
        <w:t xml:space="preserve"> </w:t>
      </w:r>
    </w:p>
    <w:p w14:paraId="5C5E222C" w14:textId="77777777" w:rsidR="005F3361" w:rsidRDefault="00476CBC" w:rsidP="005F3361">
      <w:pPr>
        <w:pStyle w:val="Brdtext"/>
      </w:pPr>
      <w:r>
        <w:t>P</w:t>
      </w:r>
      <w:r w:rsidR="007509EF">
        <w:t xml:space="preserve">ornografiskt material </w:t>
      </w:r>
      <w:r w:rsidR="002F0B8E">
        <w:t>på int</w:t>
      </w:r>
      <w:r w:rsidR="00237823">
        <w:t>ernet</w:t>
      </w:r>
      <w:r w:rsidR="00EA3AF0">
        <w:t xml:space="preserve"> skapar </w:t>
      </w:r>
      <w:r>
        <w:t>problem</w:t>
      </w:r>
      <w:r w:rsidR="00EA3AF0">
        <w:t xml:space="preserve"> för förskolan och skolan. </w:t>
      </w:r>
      <w:proofErr w:type="spellStart"/>
      <w:r w:rsidR="003856A3">
        <w:t>Metoo</w:t>
      </w:r>
      <w:proofErr w:type="spellEnd"/>
      <w:r w:rsidR="003856A3">
        <w:t>-uppropen från skolans värld visar att d</w:t>
      </w:r>
      <w:r w:rsidR="00EA3AF0">
        <w:t>igitalt pornog</w:t>
      </w:r>
      <w:r w:rsidR="003856A3">
        <w:t xml:space="preserve">rafiskt material används vid sexuella trakasserier. </w:t>
      </w:r>
      <w:r w:rsidR="000B6A8E">
        <w:t xml:space="preserve">Det kan ske inom hela skolans verksamhet inklusive raster samt på fritiden. </w:t>
      </w:r>
      <w:r w:rsidR="003856A3">
        <w:t>Detta är helt oacceptabelt.</w:t>
      </w:r>
      <w:r w:rsidR="000B6A8E" w:rsidRPr="000B6A8E">
        <w:t xml:space="preserve"> </w:t>
      </w:r>
      <w:r w:rsidR="000B6A8E">
        <w:t>Att arbeta mot sådana trakasserier är en grundläggande del i skolans värdegrundsarbete.</w:t>
      </w:r>
    </w:p>
    <w:p w14:paraId="03EFD4EC" w14:textId="77777777" w:rsidR="005F3361" w:rsidRDefault="00BD5F01" w:rsidP="005F3361">
      <w:pPr>
        <w:pStyle w:val="Brdtext"/>
      </w:pPr>
      <w:r>
        <w:lastRenderedPageBreak/>
        <w:t xml:space="preserve">FN:s barnrättskommitté har uttryckt en oro för det inflytande som negativa aspekter av massmedier kan ha på barn, främst program som innehåller brutalt våld och pornografi. </w:t>
      </w:r>
      <w:r w:rsidR="009A06A3">
        <w:t>Kommitté</w:t>
      </w:r>
      <w:r w:rsidR="007C7289">
        <w:t xml:space="preserve">n framhåller att </w:t>
      </w:r>
      <w:r>
        <w:t>den moderna teknikens snabbt ökande utbud och</w:t>
      </w:r>
      <w:r w:rsidR="007C7289">
        <w:t xml:space="preserve"> </w:t>
      </w:r>
      <w:r>
        <w:t>tillgänglighet, bl.a. internetbaserade medier, är ett särskilt orosmoment. Små barn är verkligen i riskzonen om de utsätts för olämpligt eller stötande</w:t>
      </w:r>
      <w:r w:rsidR="007C7289">
        <w:t xml:space="preserve"> </w:t>
      </w:r>
      <w:r>
        <w:t>materia</w:t>
      </w:r>
      <w:r w:rsidR="007C7289">
        <w:t>l.</w:t>
      </w:r>
      <w:bookmarkStart w:id="1" w:name="_Hlk511806950"/>
    </w:p>
    <w:p w14:paraId="58483D54" w14:textId="1F86EC87" w:rsidR="005F3361" w:rsidRDefault="00693E89" w:rsidP="005F3361">
      <w:pPr>
        <w:pStyle w:val="Brdtext"/>
        <w:rPr>
          <w:rFonts w:eastAsia="Times New Roman"/>
        </w:rPr>
      </w:pPr>
      <w:r>
        <w:t xml:space="preserve">Digitaliseringsstrategin </w:t>
      </w:r>
      <w:r w:rsidR="009A06A3">
        <w:t xml:space="preserve">för skolväsendet </w:t>
      </w:r>
      <w:r>
        <w:t>framhåller att barn och elever ska ges möjlighet att utveckla ett kritiskt och ansvarsfullt förhållningssätt till digital teknik, för att kunna se möjligheter och förstå risker och för att kunna värdera information.</w:t>
      </w:r>
      <w:r w:rsidR="00883B07">
        <w:t xml:space="preserve"> </w:t>
      </w:r>
      <w:r>
        <w:t>S</w:t>
      </w:r>
      <w:r w:rsidR="005C793B">
        <w:t>trategi</w:t>
      </w:r>
      <w:r w:rsidR="00540750">
        <w:t>n</w:t>
      </w:r>
      <w:r>
        <w:t xml:space="preserve"> </w:t>
      </w:r>
      <w:r w:rsidR="005C793B">
        <w:t xml:space="preserve">ger utrymme för utvecklingsarbete i </w:t>
      </w:r>
      <w:r w:rsidR="005B06CB">
        <w:t xml:space="preserve">förskolan och </w:t>
      </w:r>
      <w:r w:rsidR="005C793B">
        <w:t>skola</w:t>
      </w:r>
      <w:r w:rsidR="00540750">
        <w:t>n även när</w:t>
      </w:r>
      <w:r w:rsidR="005C793B">
        <w:t xml:space="preserve"> det gäller de sidor av </w:t>
      </w:r>
      <w:r w:rsidR="005B06CB">
        <w:t>digitaliseringen som om</w:t>
      </w:r>
      <w:r w:rsidR="005C793B">
        <w:t xml:space="preserve">fattar utmaningar och risker. </w:t>
      </w:r>
      <w:r w:rsidR="00B17718">
        <w:t>I den handlingsplan för digitaliseringsstrategin som nu arbetas fram i dialog mellan regeringen och S</w:t>
      </w:r>
      <w:r w:rsidR="008E7B4E">
        <w:t xml:space="preserve">veriges </w:t>
      </w:r>
      <w:r w:rsidR="00B17718">
        <w:t>K</w:t>
      </w:r>
      <w:r w:rsidR="008E7B4E">
        <w:t xml:space="preserve">ommuner och </w:t>
      </w:r>
      <w:r w:rsidR="00B17718">
        <w:t>L</w:t>
      </w:r>
      <w:r w:rsidR="008E7B4E">
        <w:t>andsting</w:t>
      </w:r>
      <w:r w:rsidR="00B17718">
        <w:t xml:space="preserve"> är säkerhetsaspekten en viktig komponent som regeringen tydligt lyft fram.</w:t>
      </w:r>
      <w:r w:rsidR="00B12830">
        <w:t xml:space="preserve"> </w:t>
      </w:r>
      <w:r w:rsidR="005D7D13">
        <w:t>Statens skolverk erbjuder inom ramen för de nationella skol</w:t>
      </w:r>
      <w:r w:rsidR="00A440D6">
        <w:softHyphen/>
      </w:r>
      <w:r w:rsidR="005D7D13">
        <w:t>utvecklingsprogrammen kunskap och stö</w:t>
      </w:r>
      <w:r w:rsidR="00595C70">
        <w:t>d för skolhuvudmän och rektorer i</w:t>
      </w:r>
      <w:r w:rsidR="005D7D13">
        <w:t xml:space="preserve"> ansvaret att skapa en bra digital arbetsmiljö.</w:t>
      </w:r>
      <w:r w:rsidR="00770CC9">
        <w:t xml:space="preserve"> </w:t>
      </w:r>
      <w:r w:rsidR="000B6A8E" w:rsidRPr="00DD3048">
        <w:t>När det gäller arbetet mot diskriminering och annan kränkande behandling är det viktigt att personal som arbetar med barn och elever har en förståelse för nätkränkningar och verktyg för att motverka dessa inte minst ur ett jämställdhetsperspektiv.</w:t>
      </w:r>
      <w:bookmarkEnd w:id="1"/>
    </w:p>
    <w:p w14:paraId="42BE7D87" w14:textId="1AC5F3AF" w:rsidR="00E70AFD" w:rsidRDefault="002F0B8E" w:rsidP="005F3361">
      <w:pPr>
        <w:pStyle w:val="Brdtext"/>
        <w:rPr>
          <w:rFonts w:cs="Helvetica"/>
        </w:rPr>
      </w:pPr>
      <w:bookmarkStart w:id="2" w:name="_GoBack"/>
      <w:bookmarkEnd w:id="2"/>
      <w:r>
        <w:rPr>
          <w:rFonts w:eastAsia="Times New Roman"/>
        </w:rPr>
        <w:t>Diskussionen om nätpornografi</w:t>
      </w:r>
      <w:r w:rsidR="00693E89">
        <w:rPr>
          <w:rFonts w:eastAsia="Times New Roman"/>
        </w:rPr>
        <w:t xml:space="preserve"> i </w:t>
      </w:r>
      <w:r w:rsidR="00531439">
        <w:rPr>
          <w:rFonts w:eastAsia="Times New Roman"/>
        </w:rPr>
        <w:t xml:space="preserve">förskolan och </w:t>
      </w:r>
      <w:r w:rsidR="00693E89">
        <w:rPr>
          <w:rFonts w:eastAsia="Times New Roman"/>
        </w:rPr>
        <w:t>skolan</w:t>
      </w:r>
      <w:r w:rsidR="001B27DD">
        <w:rPr>
          <w:rFonts w:eastAsia="Times New Roman"/>
        </w:rPr>
        <w:t xml:space="preserve"> </w:t>
      </w:r>
      <w:r w:rsidR="00693E89">
        <w:rPr>
          <w:rFonts w:eastAsia="Times New Roman"/>
        </w:rPr>
        <w:t xml:space="preserve">rymmer bland annat </w:t>
      </w:r>
      <w:r w:rsidR="005B06CB">
        <w:rPr>
          <w:rFonts w:eastAsia="Times New Roman"/>
        </w:rPr>
        <w:t>tekniska lösningar</w:t>
      </w:r>
      <w:r w:rsidR="007509EF">
        <w:rPr>
          <w:rFonts w:eastAsia="Times New Roman"/>
        </w:rPr>
        <w:t xml:space="preserve"> som</w:t>
      </w:r>
      <w:r>
        <w:rPr>
          <w:rFonts w:eastAsia="Times New Roman"/>
        </w:rPr>
        <w:t xml:space="preserve"> spärrar och</w:t>
      </w:r>
      <w:r w:rsidR="00540750">
        <w:rPr>
          <w:rFonts w:eastAsia="Times New Roman"/>
        </w:rPr>
        <w:t xml:space="preserve"> filter</w:t>
      </w:r>
      <w:r w:rsidR="00EF6DAD">
        <w:rPr>
          <w:rFonts w:eastAsia="Times New Roman"/>
        </w:rPr>
        <w:t xml:space="preserve"> </w:t>
      </w:r>
      <w:r w:rsidR="00531439">
        <w:rPr>
          <w:rFonts w:eastAsia="Times New Roman"/>
        </w:rPr>
        <w:t xml:space="preserve">i </w:t>
      </w:r>
      <w:proofErr w:type="spellStart"/>
      <w:r w:rsidR="008E7B4E">
        <w:rPr>
          <w:rFonts w:eastAsia="Times New Roman"/>
        </w:rPr>
        <w:t>it</w:t>
      </w:r>
      <w:r w:rsidR="00EF6DAD">
        <w:rPr>
          <w:rFonts w:eastAsia="Times New Roman"/>
        </w:rPr>
        <w:t>-system</w:t>
      </w:r>
      <w:proofErr w:type="spellEnd"/>
      <w:r w:rsidR="001B27DD">
        <w:rPr>
          <w:rFonts w:eastAsia="Times New Roman"/>
        </w:rPr>
        <w:t>.</w:t>
      </w:r>
      <w:r w:rsidR="00693E89">
        <w:rPr>
          <w:rFonts w:eastAsia="Times New Roman"/>
        </w:rPr>
        <w:t xml:space="preserve"> </w:t>
      </w:r>
      <w:r w:rsidR="007643FD" w:rsidRPr="007643FD">
        <w:rPr>
          <w:rFonts w:eastAsia="Times New Roman"/>
        </w:rPr>
        <w:t xml:space="preserve">Det är bra och </w:t>
      </w:r>
      <w:r w:rsidR="00693E89">
        <w:rPr>
          <w:rFonts w:eastAsia="Times New Roman"/>
        </w:rPr>
        <w:t>utgör</w:t>
      </w:r>
      <w:r w:rsidR="00F41D4E">
        <w:rPr>
          <w:rFonts w:eastAsia="Times New Roman"/>
        </w:rPr>
        <w:t xml:space="preserve"> en </w:t>
      </w:r>
      <w:r w:rsidR="00476CBC">
        <w:rPr>
          <w:rFonts w:eastAsia="Times New Roman"/>
        </w:rPr>
        <w:t xml:space="preserve">viktig </w:t>
      </w:r>
      <w:r w:rsidR="00F41D4E">
        <w:rPr>
          <w:rFonts w:eastAsia="Times New Roman"/>
        </w:rPr>
        <w:t xml:space="preserve">del av </w:t>
      </w:r>
      <w:r w:rsidR="002E6B4A">
        <w:rPr>
          <w:rFonts w:eastAsia="Times New Roman"/>
        </w:rPr>
        <w:t xml:space="preserve">det förebyggande </w:t>
      </w:r>
      <w:r w:rsidR="00F41D4E">
        <w:rPr>
          <w:rFonts w:eastAsia="Times New Roman"/>
        </w:rPr>
        <w:t xml:space="preserve">arbetet </w:t>
      </w:r>
      <w:r w:rsidR="00476CBC">
        <w:rPr>
          <w:rFonts w:eastAsia="Times New Roman"/>
        </w:rPr>
        <w:t>och behöver finnas</w:t>
      </w:r>
      <w:r w:rsidR="00272A33">
        <w:rPr>
          <w:rFonts w:eastAsia="Times New Roman"/>
        </w:rPr>
        <w:t>,</w:t>
      </w:r>
      <w:r w:rsidR="00476CBC">
        <w:rPr>
          <w:rFonts w:eastAsia="Times New Roman"/>
        </w:rPr>
        <w:t xml:space="preserve"> </w:t>
      </w:r>
      <w:r w:rsidR="00F41D4E">
        <w:rPr>
          <w:rFonts w:eastAsia="Times New Roman"/>
        </w:rPr>
        <w:t xml:space="preserve">men </w:t>
      </w:r>
      <w:r w:rsidR="007509EF">
        <w:rPr>
          <w:rFonts w:eastAsia="Times New Roman"/>
        </w:rPr>
        <w:t xml:space="preserve">är </w:t>
      </w:r>
      <w:r w:rsidR="00476CBC">
        <w:rPr>
          <w:rFonts w:eastAsia="Times New Roman"/>
        </w:rPr>
        <w:t xml:space="preserve">samtidigt </w:t>
      </w:r>
      <w:r w:rsidR="007509EF">
        <w:rPr>
          <w:rFonts w:eastAsia="Times New Roman"/>
        </w:rPr>
        <w:t>inte</w:t>
      </w:r>
      <w:r w:rsidR="00237823">
        <w:rPr>
          <w:rFonts w:eastAsia="Times New Roman"/>
        </w:rPr>
        <w:t xml:space="preserve"> </w:t>
      </w:r>
      <w:r w:rsidR="007509EF">
        <w:rPr>
          <w:rFonts w:eastAsia="Times New Roman"/>
        </w:rPr>
        <w:t>heltäckande</w:t>
      </w:r>
      <w:r w:rsidR="00F41D4E">
        <w:rPr>
          <w:rFonts w:eastAsia="Times New Roman"/>
        </w:rPr>
        <w:t xml:space="preserve">. </w:t>
      </w:r>
      <w:r w:rsidR="00EF6DAD">
        <w:t xml:space="preserve">Lättillgänglig nätpornografi </w:t>
      </w:r>
      <w:r w:rsidR="00F41D4E">
        <w:t>påverka</w:t>
      </w:r>
      <w:r w:rsidR="00EF6DAD">
        <w:t>r situationen</w:t>
      </w:r>
      <w:r w:rsidR="00693E89">
        <w:t xml:space="preserve"> </w:t>
      </w:r>
      <w:r w:rsidR="00F41D4E">
        <w:t>oavsett</w:t>
      </w:r>
      <w:r w:rsidR="00237823">
        <w:t xml:space="preserve"> om det är skolans eller elevernas</w:t>
      </w:r>
      <w:r w:rsidR="00F41D4E">
        <w:t xml:space="preserve"> teknik som använts och oavsett om d</w:t>
      </w:r>
      <w:r w:rsidR="00EF6DAD">
        <w:t>et sker</w:t>
      </w:r>
      <w:r w:rsidR="00F41D4E">
        <w:t xml:space="preserve"> under skoldagen eller på fritiden. </w:t>
      </w:r>
      <w:r w:rsidR="007509EF">
        <w:t xml:space="preserve">Därför behövs </w:t>
      </w:r>
      <w:r w:rsidR="00F41D4E">
        <w:t>kompetens att föra samtal med barn och elever om pornografi.</w:t>
      </w:r>
      <w:r w:rsidR="00F41D4E">
        <w:rPr>
          <w:rFonts w:eastAsia="Times New Roman"/>
        </w:rPr>
        <w:t xml:space="preserve"> </w:t>
      </w:r>
      <w:r w:rsidR="001B27DD">
        <w:t>Inom ramen för arbete</w:t>
      </w:r>
      <w:r w:rsidR="00862FDB">
        <w:t>t</w:t>
      </w:r>
      <w:r w:rsidR="001B27DD">
        <w:t xml:space="preserve"> med</w:t>
      </w:r>
      <w:r w:rsidR="00F41D4E">
        <w:t xml:space="preserve"> det ämnes</w:t>
      </w:r>
      <w:r w:rsidR="00770CC9">
        <w:t>-</w:t>
      </w:r>
      <w:r w:rsidR="00F41D4E">
        <w:t>övergripande kunskaps</w:t>
      </w:r>
      <w:r w:rsidR="001B27DD">
        <w:t xml:space="preserve">området sex och samlevnad har skolan en möjlighet att ta upp frågor om pornografi med eleverna. </w:t>
      </w:r>
      <w:r w:rsidR="00576086">
        <w:t>Statens skolinspektion</w:t>
      </w:r>
      <w:r w:rsidR="001B27DD">
        <w:t xml:space="preserve"> redovisade i februari 2018 </w:t>
      </w:r>
      <w:r w:rsidR="00576086">
        <w:t xml:space="preserve">en </w:t>
      </w:r>
      <w:r w:rsidR="001B27DD">
        <w:t>kvalitetsgranskning om skolornas sex</w:t>
      </w:r>
      <w:r w:rsidR="00710A00">
        <w:t>-</w:t>
      </w:r>
      <w:r w:rsidR="001B27DD">
        <w:t xml:space="preserve"> och samlevnadsundervisning. Rapporten visar bl.a. </w:t>
      </w:r>
      <w:r w:rsidR="003E5A4C">
        <w:t xml:space="preserve">brister i att skolorna inte kopplar sex- och samlevnadsundervisningen till det övergripande värdegrundsarbete och arbetet mot sexuella trakasserier. </w:t>
      </w:r>
      <w:r w:rsidR="00E70AFD" w:rsidRPr="00E70AFD">
        <w:rPr>
          <w:rFonts w:cs="Helvetica"/>
        </w:rPr>
        <w:t xml:space="preserve"> </w:t>
      </w:r>
    </w:p>
    <w:p w14:paraId="5ADC1265" w14:textId="0464C944" w:rsidR="00883B07" w:rsidRDefault="00E70AFD" w:rsidP="005F3361">
      <w:pPr>
        <w:pStyle w:val="Brdtext"/>
        <w:rPr>
          <w:rFonts w:cs="Helvetica"/>
        </w:rPr>
      </w:pPr>
      <w:r>
        <w:rPr>
          <w:rFonts w:cs="Helvetica"/>
        </w:rPr>
        <w:t xml:space="preserve">Regeringen föreslår i </w:t>
      </w:r>
      <w:proofErr w:type="spellStart"/>
      <w:r>
        <w:rPr>
          <w:rFonts w:cs="Helvetica"/>
        </w:rPr>
        <w:t>vårändringsbudgeten</w:t>
      </w:r>
      <w:proofErr w:type="spellEnd"/>
      <w:r>
        <w:rPr>
          <w:rFonts w:cs="Helvetica"/>
        </w:rPr>
        <w:t xml:space="preserve"> </w:t>
      </w:r>
      <w:r w:rsidR="0013181F">
        <w:rPr>
          <w:rFonts w:cs="Helvetica"/>
        </w:rPr>
        <w:t>(</w:t>
      </w:r>
      <w:r w:rsidR="00422300">
        <w:rPr>
          <w:rFonts w:cs="Helvetica"/>
        </w:rPr>
        <w:t>p</w:t>
      </w:r>
      <w:r w:rsidR="0013181F" w:rsidRPr="0013181F">
        <w:rPr>
          <w:rFonts w:cs="Helvetica"/>
        </w:rPr>
        <w:t>rop. 2017/18:99)</w:t>
      </w:r>
      <w:r w:rsidR="007A6E45">
        <w:rPr>
          <w:rFonts w:cs="Helvetica"/>
        </w:rPr>
        <w:t>, som bygger på en överenskommelse mellan regeringspartierna och Vänsterpartiet,</w:t>
      </w:r>
      <w:r>
        <w:rPr>
          <w:rFonts w:cs="Helvetica"/>
        </w:rPr>
        <w:t xml:space="preserve"> en satsning </w:t>
      </w:r>
      <w:r w:rsidR="00422300">
        <w:rPr>
          <w:rFonts w:cs="Helvetica"/>
        </w:rPr>
        <w:t>på 50 mk</w:t>
      </w:r>
      <w:r>
        <w:rPr>
          <w:rFonts w:cs="Helvetica"/>
        </w:rPr>
        <w:t xml:space="preserve">r för att stärka det förebyggande och kompetenshöjande </w:t>
      </w:r>
      <w:r>
        <w:rPr>
          <w:rFonts w:cs="Helvetica"/>
        </w:rPr>
        <w:lastRenderedPageBreak/>
        <w:t>arbetet. Sexuella trakasserier och kränkande behandling i skolan hindrar elever från att ha likvärdiga möjligheter att lära och utvecklas. Det finns ett behov av att utveckla sex- och samlevnadsundervisningen och arbetet mot kränkande behandling i skolan genom kompetensutvecklingsinsatser.</w:t>
      </w:r>
    </w:p>
    <w:p w14:paraId="0EBBBF0B" w14:textId="77777777" w:rsidR="00DF24B5" w:rsidRDefault="00883B07" w:rsidP="005F3361">
      <w:pPr>
        <w:pStyle w:val="Brdtext"/>
        <w:rPr>
          <w:rFonts w:cs="Helvetica"/>
        </w:rPr>
      </w:pPr>
      <w:r>
        <w:rPr>
          <w:rFonts w:cs="Helvetica"/>
        </w:rPr>
        <w:t>Till det som ang</w:t>
      </w:r>
      <w:r w:rsidR="00272A33">
        <w:rPr>
          <w:rFonts w:cs="Helvetica"/>
        </w:rPr>
        <w:t>etts</w:t>
      </w:r>
      <w:r>
        <w:rPr>
          <w:rFonts w:cs="Helvetica"/>
        </w:rPr>
        <w:t xml:space="preserve"> ovan kan tilläggas att regeringen även vidtagit andra åtgärder för att stärka arbetet med trygghet och </w:t>
      </w:r>
      <w:proofErr w:type="spellStart"/>
      <w:r>
        <w:rPr>
          <w:rFonts w:cs="Helvetica"/>
        </w:rPr>
        <w:t>studiero</w:t>
      </w:r>
      <w:proofErr w:type="spellEnd"/>
      <w:r>
        <w:rPr>
          <w:rFonts w:cs="Helvetica"/>
        </w:rPr>
        <w:t xml:space="preserve">, likabehandling och arbetet mot kränkande behandling, till exempel inom ramen för de nationella skolutvecklingsprogrammen (U2015/03844/S).  </w:t>
      </w:r>
    </w:p>
    <w:p w14:paraId="6EBA03EC" w14:textId="77777777" w:rsidR="00DF24B5" w:rsidRDefault="00DF24B5" w:rsidP="005F3361">
      <w:pPr>
        <w:pStyle w:val="Brdtext"/>
        <w:rPr>
          <w:rFonts w:cs="Helvetica"/>
        </w:rPr>
      </w:pPr>
    </w:p>
    <w:p w14:paraId="01C93D94" w14:textId="2C7CD63D" w:rsidR="00CD3A8A" w:rsidRDefault="0021081C" w:rsidP="005F3361">
      <w:pPr>
        <w:pStyle w:val="Brdtext"/>
      </w:pPr>
      <w:r>
        <w:t xml:space="preserve">Stockholm den </w:t>
      </w:r>
      <w:sdt>
        <w:sdtPr>
          <w:id w:val="-1225218591"/>
          <w:placeholder>
            <w:docPart w:val="7B24DCE9C16B4948AAC57805178191F2"/>
          </w:placeholder>
          <w:dataBinding w:prefixMappings="xmlns:ns0='http://lp/documentinfo/RK' " w:xpath="/ns0:DocumentInfo[1]/ns0:BaseInfo[1]/ns0:HeaderDate[1]" w:storeItemID="{A7F675C2-6B01-494C-B9A6-FD0790F46774}"/>
          <w:date w:fullDate="2018-04-24T00:00:00Z">
            <w:dateFormat w:val="d MMMM yyyy"/>
            <w:lid w:val="sv-SE"/>
            <w:storeMappedDataAs w:val="dateTime"/>
            <w:calendar w:val="gregorian"/>
          </w:date>
        </w:sdtPr>
        <w:sdtContent>
          <w:r w:rsidR="00DF24B5">
            <w:t>24</w:t>
          </w:r>
          <w:r w:rsidR="00DF24B5">
            <w:t xml:space="preserve"> april 2018</w:t>
          </w:r>
        </w:sdtContent>
      </w:sdt>
    </w:p>
    <w:p w14:paraId="53886699" w14:textId="77777777" w:rsidR="00CD3A8A" w:rsidRDefault="00CD3A8A" w:rsidP="005F3361">
      <w:pPr>
        <w:pStyle w:val="Brdtext"/>
      </w:pPr>
    </w:p>
    <w:p w14:paraId="655B770F" w14:textId="77777777" w:rsidR="00CD3A8A" w:rsidRDefault="00CD3A8A" w:rsidP="005F3361">
      <w:pPr>
        <w:pStyle w:val="Brdtext"/>
      </w:pPr>
    </w:p>
    <w:p w14:paraId="4F9ED81F" w14:textId="7C79BD2E" w:rsidR="0021081C" w:rsidRPr="00DB48AB" w:rsidRDefault="0021081C" w:rsidP="005F3361">
      <w:pPr>
        <w:pStyle w:val="Brdtext"/>
      </w:pPr>
      <w:r>
        <w:t>Gustav Fridolin</w:t>
      </w:r>
    </w:p>
    <w:sectPr w:rsidR="0021081C" w:rsidRPr="00DB48AB" w:rsidSect="0021081C">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4FBF1" w14:textId="77777777" w:rsidR="00045C96" w:rsidRDefault="00045C96" w:rsidP="00A87A54">
      <w:pPr>
        <w:spacing w:after="0" w:line="240" w:lineRule="auto"/>
      </w:pPr>
      <w:r>
        <w:separator/>
      </w:r>
    </w:p>
  </w:endnote>
  <w:endnote w:type="continuationSeparator" w:id="0">
    <w:p w14:paraId="43825033" w14:textId="77777777" w:rsidR="00045C96" w:rsidRDefault="00045C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_sanssemibold">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86AB97" w14:textId="77777777" w:rsidTr="006A26EC">
      <w:trPr>
        <w:trHeight w:val="227"/>
        <w:jc w:val="right"/>
      </w:trPr>
      <w:tc>
        <w:tcPr>
          <w:tcW w:w="708" w:type="dxa"/>
          <w:vAlign w:val="bottom"/>
        </w:tcPr>
        <w:p w14:paraId="21634CD1" w14:textId="6EFC0BE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E52FE">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E52FE">
            <w:rPr>
              <w:rStyle w:val="Sidnummer"/>
              <w:noProof/>
            </w:rPr>
            <w:t>3</w:t>
          </w:r>
          <w:r>
            <w:rPr>
              <w:rStyle w:val="Sidnummer"/>
            </w:rPr>
            <w:fldChar w:fldCharType="end"/>
          </w:r>
          <w:r>
            <w:rPr>
              <w:rStyle w:val="Sidnummer"/>
            </w:rPr>
            <w:t>)</w:t>
          </w:r>
        </w:p>
      </w:tc>
    </w:tr>
    <w:tr w:rsidR="005606BC" w:rsidRPr="00347E11" w14:paraId="29F39307" w14:textId="77777777" w:rsidTr="006A26EC">
      <w:trPr>
        <w:trHeight w:val="850"/>
        <w:jc w:val="right"/>
      </w:trPr>
      <w:tc>
        <w:tcPr>
          <w:tcW w:w="708" w:type="dxa"/>
          <w:vAlign w:val="bottom"/>
        </w:tcPr>
        <w:p w14:paraId="3E71AC80" w14:textId="77777777" w:rsidR="005606BC" w:rsidRPr="00347E11" w:rsidRDefault="005606BC" w:rsidP="005606BC">
          <w:pPr>
            <w:pStyle w:val="Sidfot"/>
            <w:spacing w:line="276" w:lineRule="auto"/>
            <w:jc w:val="right"/>
          </w:pPr>
        </w:p>
      </w:tc>
    </w:tr>
  </w:tbl>
  <w:p w14:paraId="005C35E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58C806" w14:textId="77777777" w:rsidTr="001F4302">
      <w:trPr>
        <w:trHeight w:val="510"/>
      </w:trPr>
      <w:tc>
        <w:tcPr>
          <w:tcW w:w="8525" w:type="dxa"/>
          <w:gridSpan w:val="2"/>
          <w:vAlign w:val="bottom"/>
        </w:tcPr>
        <w:p w14:paraId="435FEECB" w14:textId="77777777" w:rsidR="00347E11" w:rsidRPr="00347E11" w:rsidRDefault="00347E11" w:rsidP="00347E11">
          <w:pPr>
            <w:pStyle w:val="Sidfot"/>
            <w:rPr>
              <w:sz w:val="8"/>
            </w:rPr>
          </w:pPr>
        </w:p>
      </w:tc>
    </w:tr>
    <w:tr w:rsidR="00093408" w:rsidRPr="00EE3C0F" w14:paraId="0C941731" w14:textId="77777777" w:rsidTr="00C26068">
      <w:trPr>
        <w:trHeight w:val="227"/>
      </w:trPr>
      <w:tc>
        <w:tcPr>
          <w:tcW w:w="4074" w:type="dxa"/>
        </w:tcPr>
        <w:p w14:paraId="32FE65B2" w14:textId="77777777" w:rsidR="00347E11" w:rsidRPr="00F53AEA" w:rsidRDefault="00347E11" w:rsidP="00C26068">
          <w:pPr>
            <w:pStyle w:val="Sidfot"/>
            <w:spacing w:line="276" w:lineRule="auto"/>
          </w:pPr>
        </w:p>
      </w:tc>
      <w:tc>
        <w:tcPr>
          <w:tcW w:w="4451" w:type="dxa"/>
        </w:tcPr>
        <w:p w14:paraId="64903D7F" w14:textId="77777777" w:rsidR="00093408" w:rsidRPr="00F53AEA" w:rsidRDefault="00093408" w:rsidP="00F53AEA">
          <w:pPr>
            <w:pStyle w:val="Sidfot"/>
            <w:spacing w:line="276" w:lineRule="auto"/>
          </w:pPr>
        </w:p>
      </w:tc>
    </w:tr>
  </w:tbl>
  <w:p w14:paraId="284A756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2957" w14:textId="77777777" w:rsidR="00045C96" w:rsidRDefault="00045C96" w:rsidP="00A87A54">
      <w:pPr>
        <w:spacing w:after="0" w:line="240" w:lineRule="auto"/>
      </w:pPr>
      <w:r>
        <w:separator/>
      </w:r>
    </w:p>
  </w:footnote>
  <w:footnote w:type="continuationSeparator" w:id="0">
    <w:p w14:paraId="1B49D389" w14:textId="77777777" w:rsidR="00045C96" w:rsidRDefault="00045C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1081C" w14:paraId="26072E06" w14:textId="77777777" w:rsidTr="00C93EBA">
      <w:trPr>
        <w:trHeight w:val="227"/>
      </w:trPr>
      <w:tc>
        <w:tcPr>
          <w:tcW w:w="5534" w:type="dxa"/>
        </w:tcPr>
        <w:p w14:paraId="1575310C" w14:textId="77777777" w:rsidR="0021081C" w:rsidRPr="007D73AB" w:rsidRDefault="0021081C">
          <w:pPr>
            <w:pStyle w:val="Sidhuvud"/>
          </w:pPr>
        </w:p>
      </w:tc>
      <w:tc>
        <w:tcPr>
          <w:tcW w:w="3170" w:type="dxa"/>
          <w:vAlign w:val="bottom"/>
        </w:tcPr>
        <w:p w14:paraId="4BE74D6F" w14:textId="77777777" w:rsidR="0021081C" w:rsidRPr="007D73AB" w:rsidRDefault="0021081C" w:rsidP="00340DE0">
          <w:pPr>
            <w:pStyle w:val="Sidhuvud"/>
          </w:pPr>
        </w:p>
      </w:tc>
      <w:tc>
        <w:tcPr>
          <w:tcW w:w="1134" w:type="dxa"/>
        </w:tcPr>
        <w:p w14:paraId="03927E62" w14:textId="77777777" w:rsidR="0021081C" w:rsidRDefault="0021081C" w:rsidP="005A703A">
          <w:pPr>
            <w:pStyle w:val="Sidhuvud"/>
          </w:pPr>
        </w:p>
      </w:tc>
    </w:tr>
    <w:tr w:rsidR="0021081C" w14:paraId="7713E06B" w14:textId="77777777" w:rsidTr="00C93EBA">
      <w:trPr>
        <w:trHeight w:val="1928"/>
      </w:trPr>
      <w:tc>
        <w:tcPr>
          <w:tcW w:w="5534" w:type="dxa"/>
        </w:tcPr>
        <w:p w14:paraId="7C7D6D66" w14:textId="77777777" w:rsidR="0021081C" w:rsidRPr="00340DE0" w:rsidRDefault="0021081C"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2DADE5C" w14:textId="77777777" w:rsidR="0021081C" w:rsidRPr="00710A6C" w:rsidRDefault="0021081C" w:rsidP="00EE3C0F">
          <w:pPr>
            <w:pStyle w:val="Sidhuvud"/>
            <w:rPr>
              <w:b/>
            </w:rPr>
          </w:pPr>
        </w:p>
        <w:p w14:paraId="51915673" w14:textId="77777777" w:rsidR="0021081C" w:rsidRDefault="0021081C" w:rsidP="00EE3C0F">
          <w:pPr>
            <w:pStyle w:val="Sidhuvud"/>
          </w:pPr>
        </w:p>
        <w:p w14:paraId="4FAE4A53" w14:textId="77777777" w:rsidR="0021081C" w:rsidRDefault="0021081C" w:rsidP="00EE3C0F">
          <w:pPr>
            <w:pStyle w:val="Sidhuvud"/>
          </w:pPr>
        </w:p>
        <w:p w14:paraId="6C66361B" w14:textId="77777777" w:rsidR="0021081C" w:rsidRDefault="0021081C" w:rsidP="00EE3C0F">
          <w:pPr>
            <w:pStyle w:val="Sidhuvud"/>
          </w:pPr>
        </w:p>
        <w:p w14:paraId="28368F7D" w14:textId="7FDB9B1B" w:rsidR="0021081C" w:rsidRDefault="00F54A95" w:rsidP="00EE3C0F">
          <w:pPr>
            <w:pStyle w:val="Sidhuvud"/>
          </w:pPr>
          <w:r w:rsidRPr="00F54A95">
            <w:rPr>
              <w:rFonts w:ascii="Calibri" w:hAnsi="Calibri"/>
              <w:sz w:val="22"/>
              <w:szCs w:val="21"/>
            </w:rPr>
            <w:t>U2018/01759/S</w:t>
          </w:r>
          <w:r>
            <w:rPr>
              <w:rFonts w:ascii="Calibri" w:hAnsi="Calibri"/>
              <w:sz w:val="22"/>
              <w:szCs w:val="21"/>
            </w:rPr>
            <w:t xml:space="preserve">         </w:t>
          </w:r>
          <w:r w:rsidRPr="00187025">
            <w:rPr>
              <w:rFonts w:ascii="Calibri" w:hAnsi="Calibri"/>
              <w:sz w:val="22"/>
              <w:szCs w:val="21"/>
            </w:rPr>
            <w:t>U2018/01782/S</w:t>
          </w:r>
        </w:p>
        <w:sdt>
          <w:sdtPr>
            <w:alias w:val="DocNumber"/>
            <w:tag w:val="DocNumber"/>
            <w:id w:val="1726028884"/>
            <w:placeholder>
              <w:docPart w:val="C2046A895067495A9DC5A0FDD0D9C7AA"/>
            </w:placeholder>
            <w:showingPlcHdr/>
            <w:dataBinding w:prefixMappings="xmlns:ns0='http://lp/documentinfo/RK' " w:xpath="/ns0:DocumentInfo[1]/ns0:BaseInfo[1]/ns0:DocNumber[1]" w:storeItemID="{A7F675C2-6B01-494C-B9A6-FD0790F46774}"/>
            <w:text/>
          </w:sdtPr>
          <w:sdtEndPr/>
          <w:sdtContent>
            <w:p w14:paraId="502B749E" w14:textId="77777777" w:rsidR="0021081C" w:rsidRDefault="0021081C" w:rsidP="00EE3C0F">
              <w:pPr>
                <w:pStyle w:val="Sidhuvud"/>
              </w:pPr>
              <w:r>
                <w:rPr>
                  <w:rStyle w:val="Platshllartext"/>
                </w:rPr>
                <w:t xml:space="preserve"> </w:t>
              </w:r>
            </w:p>
          </w:sdtContent>
        </w:sdt>
        <w:p w14:paraId="2E25B2CE" w14:textId="77777777" w:rsidR="0021081C" w:rsidRDefault="0021081C" w:rsidP="00EE3C0F">
          <w:pPr>
            <w:pStyle w:val="Sidhuvud"/>
          </w:pPr>
        </w:p>
      </w:tc>
      <w:tc>
        <w:tcPr>
          <w:tcW w:w="1134" w:type="dxa"/>
        </w:tcPr>
        <w:p w14:paraId="774967C4" w14:textId="77777777" w:rsidR="0021081C" w:rsidRDefault="0021081C" w:rsidP="0094502D">
          <w:pPr>
            <w:pStyle w:val="Sidhuvud"/>
          </w:pPr>
        </w:p>
        <w:p w14:paraId="561ECFB9" w14:textId="77777777" w:rsidR="0021081C" w:rsidRPr="0094502D" w:rsidRDefault="0021081C" w:rsidP="00EC71A6">
          <w:pPr>
            <w:pStyle w:val="Sidhuvud"/>
          </w:pPr>
        </w:p>
      </w:tc>
    </w:tr>
    <w:tr w:rsidR="0021081C" w14:paraId="03975A6D" w14:textId="77777777" w:rsidTr="00C93EBA">
      <w:trPr>
        <w:trHeight w:val="2268"/>
      </w:trPr>
      <w:sdt>
        <w:sdtPr>
          <w:rPr>
            <w:b/>
          </w:rPr>
          <w:alias w:val="SenderText"/>
          <w:tag w:val="ccRKShow_SenderText"/>
          <w:id w:val="1374046025"/>
          <w:placeholder>
            <w:docPart w:val="B88013FAC19643C4B5CC5F63ADE8A845"/>
          </w:placeholder>
        </w:sdtPr>
        <w:sdtEndPr/>
        <w:sdtContent>
          <w:tc>
            <w:tcPr>
              <w:tcW w:w="5534" w:type="dxa"/>
              <w:tcMar>
                <w:right w:w="1134" w:type="dxa"/>
              </w:tcMar>
            </w:tcPr>
            <w:p w14:paraId="50955E82" w14:textId="77777777" w:rsidR="0021081C" w:rsidRPr="0021081C" w:rsidRDefault="0021081C" w:rsidP="00340DE0">
              <w:pPr>
                <w:pStyle w:val="Sidhuvud"/>
                <w:rPr>
                  <w:b/>
                </w:rPr>
              </w:pPr>
              <w:r w:rsidRPr="0021081C">
                <w:rPr>
                  <w:b/>
                </w:rPr>
                <w:t>Utbildningsdepartementet</w:t>
              </w:r>
            </w:p>
            <w:p w14:paraId="0D5781F6" w14:textId="77777777" w:rsidR="0021081C" w:rsidRDefault="0021081C" w:rsidP="00340DE0">
              <w:pPr>
                <w:pStyle w:val="Sidhuvud"/>
              </w:pPr>
              <w:r w:rsidRPr="0021081C">
                <w:t>Utbildningsministern</w:t>
              </w:r>
            </w:p>
            <w:p w14:paraId="712180F2" w14:textId="77777777" w:rsidR="0021081C" w:rsidRDefault="0021081C" w:rsidP="00340DE0">
              <w:pPr>
                <w:pStyle w:val="Sidhuvud"/>
              </w:pPr>
            </w:p>
            <w:p w14:paraId="5F4DD506" w14:textId="77777777" w:rsidR="0021081C" w:rsidRPr="0021081C" w:rsidRDefault="0021081C" w:rsidP="00340DE0">
              <w:pPr>
                <w:pStyle w:val="Sidhuvud"/>
                <w:rPr>
                  <w:b/>
                </w:rPr>
              </w:pPr>
            </w:p>
          </w:tc>
        </w:sdtContent>
      </w:sdt>
      <w:sdt>
        <w:sdtPr>
          <w:alias w:val="Recipient"/>
          <w:tag w:val="ccRKShow_Recipient"/>
          <w:id w:val="-28344517"/>
          <w:placeholder>
            <w:docPart w:val="8A8732B33BCE45EAAA7877F62DEF7DF8"/>
          </w:placeholder>
          <w:dataBinding w:prefixMappings="xmlns:ns0='http://lp/documentinfo/RK' " w:xpath="/ns0:DocumentInfo[1]/ns0:BaseInfo[1]/ns0:Recipient[1]" w:storeItemID="{A7F675C2-6B01-494C-B9A6-FD0790F46774}"/>
          <w:text w:multiLine="1"/>
        </w:sdtPr>
        <w:sdtEndPr/>
        <w:sdtContent>
          <w:tc>
            <w:tcPr>
              <w:tcW w:w="3170" w:type="dxa"/>
            </w:tcPr>
            <w:p w14:paraId="47F23B52" w14:textId="77777777" w:rsidR="0021081C" w:rsidRDefault="0021081C" w:rsidP="00547B89">
              <w:pPr>
                <w:pStyle w:val="Sidhuvud"/>
              </w:pPr>
              <w:r>
                <w:t>Till riksdagen</w:t>
              </w:r>
            </w:p>
          </w:tc>
        </w:sdtContent>
      </w:sdt>
      <w:tc>
        <w:tcPr>
          <w:tcW w:w="1134" w:type="dxa"/>
        </w:tcPr>
        <w:p w14:paraId="32DA8119" w14:textId="77777777" w:rsidR="0021081C" w:rsidRDefault="0021081C" w:rsidP="003E6020">
          <w:pPr>
            <w:pStyle w:val="Sidhuvud"/>
          </w:pPr>
        </w:p>
      </w:tc>
    </w:tr>
  </w:tbl>
  <w:p w14:paraId="6074BFD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2FBB49A9"/>
    <w:multiLevelType w:val="hybridMultilevel"/>
    <w:tmpl w:val="5408388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0"/>
  </w:num>
  <w:num w:numId="9">
    <w:abstractNumId w:val="12"/>
  </w:num>
  <w:num w:numId="10">
    <w:abstractNumId w:val="17"/>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1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45C96"/>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0C3A"/>
    <w:rsid w:val="000A13CA"/>
    <w:rsid w:val="000A456A"/>
    <w:rsid w:val="000A5E43"/>
    <w:rsid w:val="000B6A8E"/>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26EA8"/>
    <w:rsid w:val="00130EC3"/>
    <w:rsid w:val="0013181F"/>
    <w:rsid w:val="001331B1"/>
    <w:rsid w:val="00134837"/>
    <w:rsid w:val="00135111"/>
    <w:rsid w:val="001428E2"/>
    <w:rsid w:val="001446AC"/>
    <w:rsid w:val="00167FA8"/>
    <w:rsid w:val="00170CE4"/>
    <w:rsid w:val="0017300E"/>
    <w:rsid w:val="00173126"/>
    <w:rsid w:val="00176A26"/>
    <w:rsid w:val="001813DF"/>
    <w:rsid w:val="0019051C"/>
    <w:rsid w:val="0019127B"/>
    <w:rsid w:val="00192350"/>
    <w:rsid w:val="00192E34"/>
    <w:rsid w:val="00197A8A"/>
    <w:rsid w:val="001A2A61"/>
    <w:rsid w:val="001B27DD"/>
    <w:rsid w:val="001B4824"/>
    <w:rsid w:val="001C4980"/>
    <w:rsid w:val="001C5DC9"/>
    <w:rsid w:val="001C71A9"/>
    <w:rsid w:val="001E1A13"/>
    <w:rsid w:val="001E20CC"/>
    <w:rsid w:val="001E3D83"/>
    <w:rsid w:val="001E52FE"/>
    <w:rsid w:val="001E72EE"/>
    <w:rsid w:val="001F0629"/>
    <w:rsid w:val="001F0736"/>
    <w:rsid w:val="001F2C45"/>
    <w:rsid w:val="001F4302"/>
    <w:rsid w:val="001F50BE"/>
    <w:rsid w:val="001F525B"/>
    <w:rsid w:val="001F6BBE"/>
    <w:rsid w:val="00204079"/>
    <w:rsid w:val="002102FD"/>
    <w:rsid w:val="0021081C"/>
    <w:rsid w:val="00211B4E"/>
    <w:rsid w:val="00213204"/>
    <w:rsid w:val="00213258"/>
    <w:rsid w:val="00222258"/>
    <w:rsid w:val="00223AD6"/>
    <w:rsid w:val="0022666A"/>
    <w:rsid w:val="002315F5"/>
    <w:rsid w:val="00233D52"/>
    <w:rsid w:val="00237147"/>
    <w:rsid w:val="00237823"/>
    <w:rsid w:val="00260D2D"/>
    <w:rsid w:val="00264503"/>
    <w:rsid w:val="00271D00"/>
    <w:rsid w:val="00272A33"/>
    <w:rsid w:val="00275872"/>
    <w:rsid w:val="00281106"/>
    <w:rsid w:val="00282417"/>
    <w:rsid w:val="00282D27"/>
    <w:rsid w:val="00286C4F"/>
    <w:rsid w:val="00287F0D"/>
    <w:rsid w:val="00292420"/>
    <w:rsid w:val="00296B7A"/>
    <w:rsid w:val="002A6820"/>
    <w:rsid w:val="002B4F51"/>
    <w:rsid w:val="002B6849"/>
    <w:rsid w:val="002C5B48"/>
    <w:rsid w:val="002D2647"/>
    <w:rsid w:val="002D4298"/>
    <w:rsid w:val="002D4829"/>
    <w:rsid w:val="002E2C89"/>
    <w:rsid w:val="002E3609"/>
    <w:rsid w:val="002E4D3F"/>
    <w:rsid w:val="002E61A5"/>
    <w:rsid w:val="002E6B4A"/>
    <w:rsid w:val="002F0B8E"/>
    <w:rsid w:val="002F3675"/>
    <w:rsid w:val="002F59E0"/>
    <w:rsid w:val="002F66A6"/>
    <w:rsid w:val="003050DB"/>
    <w:rsid w:val="00310561"/>
    <w:rsid w:val="00311D8C"/>
    <w:rsid w:val="003128E2"/>
    <w:rsid w:val="003153D9"/>
    <w:rsid w:val="00321621"/>
    <w:rsid w:val="00323EF7"/>
    <w:rsid w:val="003240E1"/>
    <w:rsid w:val="00326C03"/>
    <w:rsid w:val="00327474"/>
    <w:rsid w:val="00327A2B"/>
    <w:rsid w:val="00330CDB"/>
    <w:rsid w:val="00336F29"/>
    <w:rsid w:val="00340DE0"/>
    <w:rsid w:val="00341F47"/>
    <w:rsid w:val="00342327"/>
    <w:rsid w:val="00347E11"/>
    <w:rsid w:val="003503DD"/>
    <w:rsid w:val="00350696"/>
    <w:rsid w:val="00350C92"/>
    <w:rsid w:val="003542C5"/>
    <w:rsid w:val="00365461"/>
    <w:rsid w:val="00370311"/>
    <w:rsid w:val="00377226"/>
    <w:rsid w:val="00380663"/>
    <w:rsid w:val="003853E3"/>
    <w:rsid w:val="003856A3"/>
    <w:rsid w:val="0038587E"/>
    <w:rsid w:val="00392ED4"/>
    <w:rsid w:val="00393680"/>
    <w:rsid w:val="00394D4C"/>
    <w:rsid w:val="003975CD"/>
    <w:rsid w:val="003A1315"/>
    <w:rsid w:val="003A2140"/>
    <w:rsid w:val="003A2E73"/>
    <w:rsid w:val="003A3071"/>
    <w:rsid w:val="003A5969"/>
    <w:rsid w:val="003A5C58"/>
    <w:rsid w:val="003B0C81"/>
    <w:rsid w:val="003C7BE0"/>
    <w:rsid w:val="003D0A9D"/>
    <w:rsid w:val="003D0DD3"/>
    <w:rsid w:val="003D17EF"/>
    <w:rsid w:val="003D3535"/>
    <w:rsid w:val="003D7B03"/>
    <w:rsid w:val="003E5A4C"/>
    <w:rsid w:val="003E5A50"/>
    <w:rsid w:val="003E6020"/>
    <w:rsid w:val="003F1F1F"/>
    <w:rsid w:val="003F299F"/>
    <w:rsid w:val="003F6B92"/>
    <w:rsid w:val="00404DB4"/>
    <w:rsid w:val="0041223B"/>
    <w:rsid w:val="00413A4E"/>
    <w:rsid w:val="00415163"/>
    <w:rsid w:val="004157BE"/>
    <w:rsid w:val="0042068E"/>
    <w:rsid w:val="00422030"/>
    <w:rsid w:val="00422300"/>
    <w:rsid w:val="00422A7F"/>
    <w:rsid w:val="00427EEC"/>
    <w:rsid w:val="00431A7B"/>
    <w:rsid w:val="0043623F"/>
    <w:rsid w:val="00441D70"/>
    <w:rsid w:val="004425C2"/>
    <w:rsid w:val="00445604"/>
    <w:rsid w:val="004506DC"/>
    <w:rsid w:val="004557F3"/>
    <w:rsid w:val="0045607E"/>
    <w:rsid w:val="00456DC3"/>
    <w:rsid w:val="0046101F"/>
    <w:rsid w:val="0046337E"/>
    <w:rsid w:val="00464CA1"/>
    <w:rsid w:val="004660C8"/>
    <w:rsid w:val="00472EBA"/>
    <w:rsid w:val="004745D7"/>
    <w:rsid w:val="00474676"/>
    <w:rsid w:val="0047511B"/>
    <w:rsid w:val="00476CBC"/>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0C44"/>
    <w:rsid w:val="004F1EA0"/>
    <w:rsid w:val="004F6525"/>
    <w:rsid w:val="004F6FE2"/>
    <w:rsid w:val="00505905"/>
    <w:rsid w:val="00511A1B"/>
    <w:rsid w:val="00511A68"/>
    <w:rsid w:val="00513E7D"/>
    <w:rsid w:val="00515D8B"/>
    <w:rsid w:val="0052127C"/>
    <w:rsid w:val="005302E0"/>
    <w:rsid w:val="00531439"/>
    <w:rsid w:val="005342AE"/>
    <w:rsid w:val="0054036B"/>
    <w:rsid w:val="00540750"/>
    <w:rsid w:val="00544738"/>
    <w:rsid w:val="005456E4"/>
    <w:rsid w:val="00547B89"/>
    <w:rsid w:val="00551E4F"/>
    <w:rsid w:val="005606BC"/>
    <w:rsid w:val="00563E73"/>
    <w:rsid w:val="00565792"/>
    <w:rsid w:val="00567799"/>
    <w:rsid w:val="00571A0B"/>
    <w:rsid w:val="00573DFD"/>
    <w:rsid w:val="005747D0"/>
    <w:rsid w:val="00576086"/>
    <w:rsid w:val="005850D7"/>
    <w:rsid w:val="0058522F"/>
    <w:rsid w:val="00586266"/>
    <w:rsid w:val="00595C70"/>
    <w:rsid w:val="00595EDE"/>
    <w:rsid w:val="00596E2B"/>
    <w:rsid w:val="005A0CBA"/>
    <w:rsid w:val="005A2022"/>
    <w:rsid w:val="005A5193"/>
    <w:rsid w:val="005B06CB"/>
    <w:rsid w:val="005B115A"/>
    <w:rsid w:val="005B537F"/>
    <w:rsid w:val="005C120D"/>
    <w:rsid w:val="005C793B"/>
    <w:rsid w:val="005D07C2"/>
    <w:rsid w:val="005D7D13"/>
    <w:rsid w:val="005E2F29"/>
    <w:rsid w:val="005E400D"/>
    <w:rsid w:val="005E4E79"/>
    <w:rsid w:val="005E5CE7"/>
    <w:rsid w:val="005F08C5"/>
    <w:rsid w:val="005F3361"/>
    <w:rsid w:val="00605718"/>
    <w:rsid w:val="00605C66"/>
    <w:rsid w:val="006175D7"/>
    <w:rsid w:val="006208E5"/>
    <w:rsid w:val="006273E4"/>
    <w:rsid w:val="00631F82"/>
    <w:rsid w:val="006324AA"/>
    <w:rsid w:val="006358C8"/>
    <w:rsid w:val="00647FD7"/>
    <w:rsid w:val="00650080"/>
    <w:rsid w:val="00650FDA"/>
    <w:rsid w:val="00651F17"/>
    <w:rsid w:val="00654B4D"/>
    <w:rsid w:val="0065559D"/>
    <w:rsid w:val="00660D84"/>
    <w:rsid w:val="0066378C"/>
    <w:rsid w:val="006700F0"/>
    <w:rsid w:val="00670A48"/>
    <w:rsid w:val="00672F6F"/>
    <w:rsid w:val="00674C2F"/>
    <w:rsid w:val="00674C8B"/>
    <w:rsid w:val="00676E0D"/>
    <w:rsid w:val="00693E89"/>
    <w:rsid w:val="0069523C"/>
    <w:rsid w:val="006962CA"/>
    <w:rsid w:val="006A09DA"/>
    <w:rsid w:val="006A1835"/>
    <w:rsid w:val="006B4A30"/>
    <w:rsid w:val="006B7569"/>
    <w:rsid w:val="006C28EE"/>
    <w:rsid w:val="006D2998"/>
    <w:rsid w:val="006D3188"/>
    <w:rsid w:val="006E08FC"/>
    <w:rsid w:val="006E1FAF"/>
    <w:rsid w:val="006F2588"/>
    <w:rsid w:val="00710A00"/>
    <w:rsid w:val="00710A6C"/>
    <w:rsid w:val="00710D98"/>
    <w:rsid w:val="00711CE9"/>
    <w:rsid w:val="0071223B"/>
    <w:rsid w:val="00712266"/>
    <w:rsid w:val="00712593"/>
    <w:rsid w:val="00712D82"/>
    <w:rsid w:val="007171AB"/>
    <w:rsid w:val="007213D0"/>
    <w:rsid w:val="00732599"/>
    <w:rsid w:val="00743E09"/>
    <w:rsid w:val="00744FCC"/>
    <w:rsid w:val="007509EF"/>
    <w:rsid w:val="00750C93"/>
    <w:rsid w:val="007548BE"/>
    <w:rsid w:val="00754E24"/>
    <w:rsid w:val="00757B3B"/>
    <w:rsid w:val="007643FD"/>
    <w:rsid w:val="0076798D"/>
    <w:rsid w:val="00770CC9"/>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6E45"/>
    <w:rsid w:val="007B023C"/>
    <w:rsid w:val="007C44FF"/>
    <w:rsid w:val="007C7289"/>
    <w:rsid w:val="007C7BDB"/>
    <w:rsid w:val="007D73AB"/>
    <w:rsid w:val="007E2712"/>
    <w:rsid w:val="007E4A9C"/>
    <w:rsid w:val="007E5516"/>
    <w:rsid w:val="007E7EE2"/>
    <w:rsid w:val="007F06CA"/>
    <w:rsid w:val="0080228F"/>
    <w:rsid w:val="00804C1B"/>
    <w:rsid w:val="00817433"/>
    <w:rsid w:val="008178E6"/>
    <w:rsid w:val="0082249C"/>
    <w:rsid w:val="00830B7B"/>
    <w:rsid w:val="00832661"/>
    <w:rsid w:val="008349AA"/>
    <w:rsid w:val="008375D5"/>
    <w:rsid w:val="00841486"/>
    <w:rsid w:val="00842BC9"/>
    <w:rsid w:val="008431AF"/>
    <w:rsid w:val="0084476E"/>
    <w:rsid w:val="008504F6"/>
    <w:rsid w:val="008573B9"/>
    <w:rsid w:val="00862FDB"/>
    <w:rsid w:val="00863BB7"/>
    <w:rsid w:val="00873DA1"/>
    <w:rsid w:val="00875DDD"/>
    <w:rsid w:val="00881BC6"/>
    <w:rsid w:val="00883B07"/>
    <w:rsid w:val="008860CC"/>
    <w:rsid w:val="00890876"/>
    <w:rsid w:val="00891929"/>
    <w:rsid w:val="00893029"/>
    <w:rsid w:val="0089514A"/>
    <w:rsid w:val="008A0A0D"/>
    <w:rsid w:val="008A4CEA"/>
    <w:rsid w:val="008A7506"/>
    <w:rsid w:val="008B1603"/>
    <w:rsid w:val="008B20ED"/>
    <w:rsid w:val="008C229E"/>
    <w:rsid w:val="008C4538"/>
    <w:rsid w:val="008C562B"/>
    <w:rsid w:val="008C6717"/>
    <w:rsid w:val="008C78B4"/>
    <w:rsid w:val="008D2D6B"/>
    <w:rsid w:val="008D3090"/>
    <w:rsid w:val="008D4306"/>
    <w:rsid w:val="008D4508"/>
    <w:rsid w:val="008D4DC4"/>
    <w:rsid w:val="008D51F7"/>
    <w:rsid w:val="008D7CAF"/>
    <w:rsid w:val="008E02EE"/>
    <w:rsid w:val="008E2F2E"/>
    <w:rsid w:val="008E65A8"/>
    <w:rsid w:val="008E77D6"/>
    <w:rsid w:val="008E7B4E"/>
    <w:rsid w:val="008F2026"/>
    <w:rsid w:val="009036E7"/>
    <w:rsid w:val="0091053B"/>
    <w:rsid w:val="00912945"/>
    <w:rsid w:val="00915D4C"/>
    <w:rsid w:val="009279B2"/>
    <w:rsid w:val="00935814"/>
    <w:rsid w:val="00936A7E"/>
    <w:rsid w:val="0094502D"/>
    <w:rsid w:val="00947013"/>
    <w:rsid w:val="009540DA"/>
    <w:rsid w:val="00962576"/>
    <w:rsid w:val="00973084"/>
    <w:rsid w:val="00984EA2"/>
    <w:rsid w:val="00986CC3"/>
    <w:rsid w:val="0099068E"/>
    <w:rsid w:val="009920AA"/>
    <w:rsid w:val="00992943"/>
    <w:rsid w:val="009A06A3"/>
    <w:rsid w:val="009A0866"/>
    <w:rsid w:val="009A4D0A"/>
    <w:rsid w:val="009B2F70"/>
    <w:rsid w:val="009C2459"/>
    <w:rsid w:val="009C255A"/>
    <w:rsid w:val="009C2B46"/>
    <w:rsid w:val="009C4448"/>
    <w:rsid w:val="009C610D"/>
    <w:rsid w:val="009D43F3"/>
    <w:rsid w:val="009D4E9F"/>
    <w:rsid w:val="009D5381"/>
    <w:rsid w:val="009D5D40"/>
    <w:rsid w:val="009D6B1B"/>
    <w:rsid w:val="009D7F31"/>
    <w:rsid w:val="009E107B"/>
    <w:rsid w:val="009E18D6"/>
    <w:rsid w:val="00A00AE4"/>
    <w:rsid w:val="00A00D24"/>
    <w:rsid w:val="00A01F5C"/>
    <w:rsid w:val="00A2019A"/>
    <w:rsid w:val="00A2416A"/>
    <w:rsid w:val="00A3270B"/>
    <w:rsid w:val="00A379E4"/>
    <w:rsid w:val="00A43B02"/>
    <w:rsid w:val="00A440D6"/>
    <w:rsid w:val="00A44946"/>
    <w:rsid w:val="00A46B85"/>
    <w:rsid w:val="00A50585"/>
    <w:rsid w:val="00A506F1"/>
    <w:rsid w:val="00A5156E"/>
    <w:rsid w:val="00A51C2D"/>
    <w:rsid w:val="00A53E57"/>
    <w:rsid w:val="00A548EA"/>
    <w:rsid w:val="00A56824"/>
    <w:rsid w:val="00A65996"/>
    <w:rsid w:val="00A67276"/>
    <w:rsid w:val="00A67588"/>
    <w:rsid w:val="00A67840"/>
    <w:rsid w:val="00A71A9E"/>
    <w:rsid w:val="00A7382D"/>
    <w:rsid w:val="00A7401B"/>
    <w:rsid w:val="00A743AC"/>
    <w:rsid w:val="00A8483F"/>
    <w:rsid w:val="00A85823"/>
    <w:rsid w:val="00A870B0"/>
    <w:rsid w:val="00A87A54"/>
    <w:rsid w:val="00A91CDD"/>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2830"/>
    <w:rsid w:val="00B149E2"/>
    <w:rsid w:val="00B17718"/>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7F2F"/>
    <w:rsid w:val="00B80840"/>
    <w:rsid w:val="00B815FC"/>
    <w:rsid w:val="00B82A05"/>
    <w:rsid w:val="00B84409"/>
    <w:rsid w:val="00B84E2D"/>
    <w:rsid w:val="00B927C9"/>
    <w:rsid w:val="00B95866"/>
    <w:rsid w:val="00B96EFA"/>
    <w:rsid w:val="00BB4AC0"/>
    <w:rsid w:val="00BB5683"/>
    <w:rsid w:val="00BC112B"/>
    <w:rsid w:val="00BC17DF"/>
    <w:rsid w:val="00BD0826"/>
    <w:rsid w:val="00BD15AB"/>
    <w:rsid w:val="00BD181D"/>
    <w:rsid w:val="00BD5F01"/>
    <w:rsid w:val="00BE0567"/>
    <w:rsid w:val="00BE3210"/>
    <w:rsid w:val="00BE350E"/>
    <w:rsid w:val="00BE40A6"/>
    <w:rsid w:val="00BE4BF7"/>
    <w:rsid w:val="00BF27B2"/>
    <w:rsid w:val="00BF4F06"/>
    <w:rsid w:val="00BF534E"/>
    <w:rsid w:val="00BF5717"/>
    <w:rsid w:val="00C01585"/>
    <w:rsid w:val="00C0773C"/>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87C"/>
    <w:rsid w:val="00C63EC4"/>
    <w:rsid w:val="00C64CD9"/>
    <w:rsid w:val="00C670F8"/>
    <w:rsid w:val="00C80AD4"/>
    <w:rsid w:val="00C9061B"/>
    <w:rsid w:val="00C919D8"/>
    <w:rsid w:val="00C93EBA"/>
    <w:rsid w:val="00CA0BD8"/>
    <w:rsid w:val="00CA72BB"/>
    <w:rsid w:val="00CA7FF5"/>
    <w:rsid w:val="00CB07E5"/>
    <w:rsid w:val="00CB1E7C"/>
    <w:rsid w:val="00CB2EA1"/>
    <w:rsid w:val="00CB2F84"/>
    <w:rsid w:val="00CB3E75"/>
    <w:rsid w:val="00CB43F1"/>
    <w:rsid w:val="00CB5CFF"/>
    <w:rsid w:val="00CB6A8A"/>
    <w:rsid w:val="00CB6EDE"/>
    <w:rsid w:val="00CC12AA"/>
    <w:rsid w:val="00CC41BA"/>
    <w:rsid w:val="00CC5AC4"/>
    <w:rsid w:val="00CD156D"/>
    <w:rsid w:val="00CD17C1"/>
    <w:rsid w:val="00CD1812"/>
    <w:rsid w:val="00CD1C6C"/>
    <w:rsid w:val="00CD37F1"/>
    <w:rsid w:val="00CD3A8A"/>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55E0"/>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24B5"/>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0AFD"/>
    <w:rsid w:val="00E74A30"/>
    <w:rsid w:val="00E77B7E"/>
    <w:rsid w:val="00E82DF1"/>
    <w:rsid w:val="00E96532"/>
    <w:rsid w:val="00E973A0"/>
    <w:rsid w:val="00EA1688"/>
    <w:rsid w:val="00EA3AF0"/>
    <w:rsid w:val="00EA4C83"/>
    <w:rsid w:val="00EC1DA0"/>
    <w:rsid w:val="00EC329B"/>
    <w:rsid w:val="00EC71A6"/>
    <w:rsid w:val="00EC73EB"/>
    <w:rsid w:val="00ED592E"/>
    <w:rsid w:val="00ED6ABD"/>
    <w:rsid w:val="00ED72E1"/>
    <w:rsid w:val="00EE3C0F"/>
    <w:rsid w:val="00EE6810"/>
    <w:rsid w:val="00EF21FE"/>
    <w:rsid w:val="00EF2A7F"/>
    <w:rsid w:val="00EF4803"/>
    <w:rsid w:val="00EF5127"/>
    <w:rsid w:val="00EF6DAD"/>
    <w:rsid w:val="00F03EAC"/>
    <w:rsid w:val="00F04B7C"/>
    <w:rsid w:val="00F14024"/>
    <w:rsid w:val="00F24297"/>
    <w:rsid w:val="00F25761"/>
    <w:rsid w:val="00F259D7"/>
    <w:rsid w:val="00F32D05"/>
    <w:rsid w:val="00F35263"/>
    <w:rsid w:val="00F403BF"/>
    <w:rsid w:val="00F41D4E"/>
    <w:rsid w:val="00F4342F"/>
    <w:rsid w:val="00F45227"/>
    <w:rsid w:val="00F5045C"/>
    <w:rsid w:val="00F53AEA"/>
    <w:rsid w:val="00F54A95"/>
    <w:rsid w:val="00F55FC9"/>
    <w:rsid w:val="00F5663B"/>
    <w:rsid w:val="00F5674D"/>
    <w:rsid w:val="00F6392C"/>
    <w:rsid w:val="00F64256"/>
    <w:rsid w:val="00F66093"/>
    <w:rsid w:val="00F70848"/>
    <w:rsid w:val="00F73A60"/>
    <w:rsid w:val="00F829C7"/>
    <w:rsid w:val="00F834AA"/>
    <w:rsid w:val="00F848D6"/>
    <w:rsid w:val="00F855C2"/>
    <w:rsid w:val="00F943C8"/>
    <w:rsid w:val="00F96B28"/>
    <w:rsid w:val="00FA41B4"/>
    <w:rsid w:val="00FA5DDD"/>
    <w:rsid w:val="00FA7644"/>
    <w:rsid w:val="00FC069A"/>
    <w:rsid w:val="00FD0B7B"/>
    <w:rsid w:val="00FD685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C9DC844"/>
  <w15:docId w15:val="{494E3C91-933F-42B7-B392-F6E3252A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3D0A9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1-vignette1">
    <w:name w:val="h1-vignette1"/>
    <w:basedOn w:val="Standardstycketeckensnitt"/>
    <w:rsid w:val="0013181F"/>
    <w:rPr>
      <w:rFonts w:ascii="open_sanssemibold" w:hAnsi="open_sanssemibold" w:hint="default"/>
      <w:vanish w:val="0"/>
      <w:webHidden w:val="0"/>
      <w:sz w:val="24"/>
      <w:szCs w:val="24"/>
      <w:specVanish w:val="0"/>
    </w:rPr>
  </w:style>
  <w:style w:type="paragraph" w:styleId="Revision">
    <w:name w:val="Revision"/>
    <w:hidden/>
    <w:uiPriority w:val="99"/>
    <w:semiHidden/>
    <w:rsid w:val="006E1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261915">
      <w:bodyDiv w:val="1"/>
      <w:marLeft w:val="0"/>
      <w:marRight w:val="0"/>
      <w:marTop w:val="0"/>
      <w:marBottom w:val="0"/>
      <w:divBdr>
        <w:top w:val="none" w:sz="0" w:space="0" w:color="auto"/>
        <w:left w:val="none" w:sz="0" w:space="0" w:color="auto"/>
        <w:bottom w:val="none" w:sz="0" w:space="0" w:color="auto"/>
        <w:right w:val="none" w:sz="0" w:space="0" w:color="auto"/>
      </w:divBdr>
    </w:div>
    <w:div w:id="71882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046A895067495A9DC5A0FDD0D9C7AA"/>
        <w:category>
          <w:name w:val="Allmänt"/>
          <w:gallery w:val="placeholder"/>
        </w:category>
        <w:types>
          <w:type w:val="bbPlcHdr"/>
        </w:types>
        <w:behaviors>
          <w:behavior w:val="content"/>
        </w:behaviors>
        <w:guid w:val="{63C349E6-C97F-4E3E-8C42-6A8C1C08818B}"/>
      </w:docPartPr>
      <w:docPartBody>
        <w:p w:rsidR="000C363D" w:rsidRDefault="00815824" w:rsidP="00815824">
          <w:pPr>
            <w:pStyle w:val="C2046A895067495A9DC5A0FDD0D9C7AA"/>
          </w:pPr>
          <w:r>
            <w:rPr>
              <w:rStyle w:val="Platshllartext"/>
            </w:rPr>
            <w:t xml:space="preserve"> </w:t>
          </w:r>
        </w:p>
      </w:docPartBody>
    </w:docPart>
    <w:docPart>
      <w:docPartPr>
        <w:name w:val="B88013FAC19643C4B5CC5F63ADE8A845"/>
        <w:category>
          <w:name w:val="Allmänt"/>
          <w:gallery w:val="placeholder"/>
        </w:category>
        <w:types>
          <w:type w:val="bbPlcHdr"/>
        </w:types>
        <w:behaviors>
          <w:behavior w:val="content"/>
        </w:behaviors>
        <w:guid w:val="{F009994A-E890-41D9-B79F-D2D5D7C07F9D}"/>
      </w:docPartPr>
      <w:docPartBody>
        <w:p w:rsidR="000C363D" w:rsidRDefault="00815824" w:rsidP="00815824">
          <w:pPr>
            <w:pStyle w:val="B88013FAC19643C4B5CC5F63ADE8A845"/>
          </w:pPr>
          <w:r>
            <w:rPr>
              <w:rStyle w:val="Platshllartext"/>
            </w:rPr>
            <w:t xml:space="preserve"> </w:t>
          </w:r>
        </w:p>
      </w:docPartBody>
    </w:docPart>
    <w:docPart>
      <w:docPartPr>
        <w:name w:val="8A8732B33BCE45EAAA7877F62DEF7DF8"/>
        <w:category>
          <w:name w:val="Allmänt"/>
          <w:gallery w:val="placeholder"/>
        </w:category>
        <w:types>
          <w:type w:val="bbPlcHdr"/>
        </w:types>
        <w:behaviors>
          <w:behavior w:val="content"/>
        </w:behaviors>
        <w:guid w:val="{249DE7B7-563A-4E8C-BFCD-FF096225F98A}"/>
      </w:docPartPr>
      <w:docPartBody>
        <w:p w:rsidR="000C363D" w:rsidRDefault="00815824" w:rsidP="00815824">
          <w:pPr>
            <w:pStyle w:val="8A8732B33BCE45EAAA7877F62DEF7DF8"/>
          </w:pPr>
          <w:r>
            <w:rPr>
              <w:rStyle w:val="Platshllartext"/>
            </w:rPr>
            <w:t xml:space="preserve"> </w:t>
          </w:r>
        </w:p>
      </w:docPartBody>
    </w:docPart>
    <w:docPart>
      <w:docPartPr>
        <w:name w:val="7B24DCE9C16B4948AAC57805178191F2"/>
        <w:category>
          <w:name w:val="Allmänt"/>
          <w:gallery w:val="placeholder"/>
        </w:category>
        <w:types>
          <w:type w:val="bbPlcHdr"/>
        </w:types>
        <w:behaviors>
          <w:behavior w:val="content"/>
        </w:behaviors>
        <w:guid w:val="{AB2E8852-34F8-47F3-B8F7-80E55CFEA773}"/>
      </w:docPartPr>
      <w:docPartBody>
        <w:p w:rsidR="000C363D" w:rsidRDefault="00815824" w:rsidP="00815824">
          <w:pPr>
            <w:pStyle w:val="7B24DCE9C16B4948AAC57805178191F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_sanssemibold">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24"/>
    <w:rsid w:val="000C363D"/>
    <w:rsid w:val="00815824"/>
    <w:rsid w:val="00D720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237780430A74FC9BD740FF5E6F7D8DE">
    <w:name w:val="C237780430A74FC9BD740FF5E6F7D8DE"/>
    <w:rsid w:val="00815824"/>
  </w:style>
  <w:style w:type="character" w:styleId="Platshllartext">
    <w:name w:val="Placeholder Text"/>
    <w:basedOn w:val="Standardstycketeckensnitt"/>
    <w:uiPriority w:val="99"/>
    <w:semiHidden/>
    <w:rsid w:val="00815824"/>
    <w:rPr>
      <w:noProof w:val="0"/>
      <w:color w:val="808080"/>
    </w:rPr>
  </w:style>
  <w:style w:type="paragraph" w:customStyle="1" w:styleId="06B59ED8786E4ABF846A499E3F6017B8">
    <w:name w:val="06B59ED8786E4ABF846A499E3F6017B8"/>
    <w:rsid w:val="00815824"/>
  </w:style>
  <w:style w:type="paragraph" w:customStyle="1" w:styleId="DC932C085E2148869129DC583A9873A3">
    <w:name w:val="DC932C085E2148869129DC583A9873A3"/>
    <w:rsid w:val="00815824"/>
  </w:style>
  <w:style w:type="paragraph" w:customStyle="1" w:styleId="46FE3A8FA3514EFF9EF3F16B550081FA">
    <w:name w:val="46FE3A8FA3514EFF9EF3F16B550081FA"/>
    <w:rsid w:val="00815824"/>
  </w:style>
  <w:style w:type="paragraph" w:customStyle="1" w:styleId="67A229AE2A5D4688B7EAFEECC5E71266">
    <w:name w:val="67A229AE2A5D4688B7EAFEECC5E71266"/>
    <w:rsid w:val="00815824"/>
  </w:style>
  <w:style w:type="paragraph" w:customStyle="1" w:styleId="C2046A895067495A9DC5A0FDD0D9C7AA">
    <w:name w:val="C2046A895067495A9DC5A0FDD0D9C7AA"/>
    <w:rsid w:val="00815824"/>
  </w:style>
  <w:style w:type="paragraph" w:customStyle="1" w:styleId="A3DF0317DF8D423BB0810B9D232F6FED">
    <w:name w:val="A3DF0317DF8D423BB0810B9D232F6FED"/>
    <w:rsid w:val="00815824"/>
  </w:style>
  <w:style w:type="paragraph" w:customStyle="1" w:styleId="B21B8E4ABC4F490A8D08A2B00A431844">
    <w:name w:val="B21B8E4ABC4F490A8D08A2B00A431844"/>
    <w:rsid w:val="00815824"/>
  </w:style>
  <w:style w:type="paragraph" w:customStyle="1" w:styleId="A677DE8F24B94D9CAAB8F6EF1D515E6D">
    <w:name w:val="A677DE8F24B94D9CAAB8F6EF1D515E6D"/>
    <w:rsid w:val="00815824"/>
  </w:style>
  <w:style w:type="paragraph" w:customStyle="1" w:styleId="B88013FAC19643C4B5CC5F63ADE8A845">
    <w:name w:val="B88013FAC19643C4B5CC5F63ADE8A845"/>
    <w:rsid w:val="00815824"/>
  </w:style>
  <w:style w:type="paragraph" w:customStyle="1" w:styleId="8A8732B33BCE45EAAA7877F62DEF7DF8">
    <w:name w:val="8A8732B33BCE45EAAA7877F62DEF7DF8"/>
    <w:rsid w:val="00815824"/>
  </w:style>
  <w:style w:type="paragraph" w:customStyle="1" w:styleId="A9B1B0933C2A42E48CCDAF049FAC806A">
    <w:name w:val="A9B1B0933C2A42E48CCDAF049FAC806A"/>
    <w:rsid w:val="00815824"/>
  </w:style>
  <w:style w:type="paragraph" w:customStyle="1" w:styleId="9EB3D82D0C444D0D99481C2A61D1945B">
    <w:name w:val="9EB3D82D0C444D0D99481C2A61D1945B"/>
    <w:rsid w:val="00815824"/>
  </w:style>
  <w:style w:type="paragraph" w:customStyle="1" w:styleId="473A3B9E46834C8EB45482AE700DC10B">
    <w:name w:val="473A3B9E46834C8EB45482AE700DC10B"/>
    <w:rsid w:val="00815824"/>
  </w:style>
  <w:style w:type="paragraph" w:customStyle="1" w:styleId="BA77D143C3214AB3B546F1311F0484B2">
    <w:name w:val="BA77D143C3214AB3B546F1311F0484B2"/>
    <w:rsid w:val="00815824"/>
  </w:style>
  <w:style w:type="paragraph" w:customStyle="1" w:styleId="A21A7F762034453FAAB8799189EFC8B7">
    <w:name w:val="A21A7F762034453FAAB8799189EFC8B7"/>
    <w:rsid w:val="00815824"/>
  </w:style>
  <w:style w:type="paragraph" w:customStyle="1" w:styleId="7B24DCE9C16B4948AAC57805178191F2">
    <w:name w:val="7B24DCE9C16B4948AAC57805178191F2"/>
    <w:rsid w:val="00815824"/>
  </w:style>
  <w:style w:type="paragraph" w:customStyle="1" w:styleId="2470963E58364857B9B481CBC1CC60E6">
    <w:name w:val="2470963E58364857B9B481CBC1CC60E6"/>
    <w:rsid w:val="00815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9ca10d42-b0c2-4d32-aa5a-676e8ab95fff</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2018-04-24T00:00:00</HeaderDate>
    <Office/>
    <Dnr>2018/01759/S U2018/01782/</Dnr>
    <ParagrafNr/>
    <DocumentTitle/>
    <VisitingAddress/>
    <Extra1/>
    <Extra2/>
    <Extra3>Maria Andersson Willner (S)</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k46d94c0acf84ab9a79866a9d8b1905f xmlns="cce28019-86c4-43eb-9d2c-17951d3a857e">
      <Terms xmlns="http://schemas.microsoft.com/office/infopath/2007/PartnerControls"/>
    </k46d94c0acf84ab9a79866a9d8b1905f>
    <Nyckelord xmlns="cce28019-86c4-43eb-9d2c-17951d3a857e" xsi:nil="true"/>
    <Sekretess xmlns="cce28019-86c4-43eb-9d2c-17951d3a857e">false</Sekretess>
    <Diarienummer xmlns="cce28019-86c4-43eb-9d2c-17951d3a857e" xsi:nil="true"/>
    <c9cd366cc722410295b9eacffbd73909 xmlns="cce28019-86c4-43eb-9d2c-17951d3a857e">
      <Terms xmlns="http://schemas.microsoft.com/office/infopath/2007/PartnerControls"/>
    </c9cd366cc722410295b9eacffbd73909>
    <TaxCatchAll xmlns="cce28019-86c4-43eb-9d2c-17951d3a857e"/>
    <_dlc_DocId xmlns="cce28019-86c4-43eb-9d2c-17951d3a857e">6YCEX4QJEECQ-1214836382-20228</_dlc_DocId>
    <_dlc_DocIdUrl xmlns="cce28019-86c4-43eb-9d2c-17951d3a857e">
      <Url>http://rkdhs-u/enhet/S/_layouts/DocIdRedir.aspx?ID=6YCEX4QJEECQ-1214836382-20228</Url>
      <Description>6YCEX4QJEECQ-1214836382-20228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BD19F-D6B4-43C9-AA4F-632CB5AD10AF}"/>
</file>

<file path=customXml/itemProps2.xml><?xml version="1.0" encoding="utf-8"?>
<ds:datastoreItem xmlns:ds="http://schemas.openxmlformats.org/officeDocument/2006/customXml" ds:itemID="{49B80863-B62A-48BD-9FEA-3B859BB247F5}"/>
</file>

<file path=customXml/itemProps3.xml><?xml version="1.0" encoding="utf-8"?>
<ds:datastoreItem xmlns:ds="http://schemas.openxmlformats.org/officeDocument/2006/customXml" ds:itemID="{A7F675C2-6B01-494C-B9A6-FD0790F46774}"/>
</file>

<file path=customXml/itemProps4.xml><?xml version="1.0" encoding="utf-8"?>
<ds:datastoreItem xmlns:ds="http://schemas.openxmlformats.org/officeDocument/2006/customXml" ds:itemID="{49B80863-B62A-48BD-9FEA-3B859BB247F5}"/>
</file>

<file path=customXml/itemProps5.xml><?xml version="1.0" encoding="utf-8"?>
<ds:datastoreItem xmlns:ds="http://schemas.openxmlformats.org/officeDocument/2006/customXml" ds:itemID="{3493AC3D-2A18-417F-941C-F4CD9446A58C}"/>
</file>

<file path=customXml/itemProps6.xml><?xml version="1.0" encoding="utf-8"?>
<ds:datastoreItem xmlns:ds="http://schemas.openxmlformats.org/officeDocument/2006/customXml" ds:itemID="{49B80863-B62A-48BD-9FEA-3B859BB247F5}"/>
</file>

<file path=customXml/itemProps7.xml><?xml version="1.0" encoding="utf-8"?>
<ds:datastoreItem xmlns:ds="http://schemas.openxmlformats.org/officeDocument/2006/customXml" ds:itemID="{82AC663C-288C-488B-90E6-78476114C277}"/>
</file>

<file path=customXml/itemProps8.xml><?xml version="1.0" encoding="utf-8"?>
<ds:datastoreItem xmlns:ds="http://schemas.openxmlformats.org/officeDocument/2006/customXml" ds:itemID="{DA3E3BB9-6A03-481A-B211-4BD2A470210E}"/>
</file>

<file path=docProps/app.xml><?xml version="1.0" encoding="utf-8"?>
<Properties xmlns="http://schemas.openxmlformats.org/officeDocument/2006/extended-properties" xmlns:vt="http://schemas.openxmlformats.org/officeDocument/2006/docPropsVTypes">
  <Template>RK Basmall</Template>
  <TotalTime>0</TotalTime>
  <Pages>3</Pages>
  <Words>774</Words>
  <Characters>4103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Wester</dc:creator>
  <cp:keywords/>
  <dc:description/>
  <cp:lastModifiedBy>Tina Pettersson</cp:lastModifiedBy>
  <cp:revision>6</cp:revision>
  <dcterms:created xsi:type="dcterms:W3CDTF">2018-04-24T07:23:00Z</dcterms:created>
  <dcterms:modified xsi:type="dcterms:W3CDTF">2018-04-24T07:42:00Z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2ebed451-d4b6-4d49-86d6-e493f1e362e8</vt:lpwstr>
  </property>
  <property fmtid="{D5CDD505-2E9C-101B-9397-08002B2CF9AE}" pid="4" name="Departementsenhet">
    <vt:lpwstr/>
  </property>
  <property fmtid="{D5CDD505-2E9C-101B-9397-08002B2CF9AE}" pid="5" name="Aktivitetskategori">
    <vt:lpwstr/>
  </property>
</Properties>
</file>