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F062F" w14:textId="77777777" w:rsidR="00F56379" w:rsidRDefault="00F56379" w:rsidP="00DA0661">
      <w:pPr>
        <w:pStyle w:val="Rubrik"/>
      </w:pPr>
      <w:bookmarkStart w:id="0" w:name="Start"/>
      <w:bookmarkEnd w:id="0"/>
      <w:r>
        <w:t>Svar på fråga 2019/20:1666</w:t>
      </w:r>
      <w:r w:rsidR="00C23455">
        <w:t xml:space="preserve"> </w:t>
      </w:r>
      <w:r>
        <w:t>Månggifte och bostadsbidrag</w:t>
      </w:r>
      <w:r w:rsidR="00C23455">
        <w:t xml:space="preserve"> av Sara Gille (SD)</w:t>
      </w:r>
    </w:p>
    <w:p w14:paraId="3ACD01FB" w14:textId="77777777" w:rsidR="00F56379" w:rsidRDefault="00F56379" w:rsidP="002749F7">
      <w:pPr>
        <w:pStyle w:val="Brdtext"/>
      </w:pPr>
      <w:r>
        <w:t xml:space="preserve">Sara Gille har frågat mig om jag och regeringen kommer att agera för att förhindra att personer som ingår i månggifte betraktas som ensamstående när de söker bidrag. </w:t>
      </w:r>
    </w:p>
    <w:p w14:paraId="65D1C9E8" w14:textId="29ADD4E3" w:rsidR="00F56379" w:rsidRDefault="00F56379" w:rsidP="00F56379">
      <w:pPr>
        <w:pStyle w:val="Brdtext"/>
      </w:pPr>
      <w:r>
        <w:t xml:space="preserve">Månggiften representerar en syn på äktenskapet som inte är förenlig med ett jämställt samhälle. Därför har vi en sträng reglering kring månggifte i Sverige. Det </w:t>
      </w:r>
      <w:r w:rsidR="00452BDE">
        <w:t xml:space="preserve">är </w:t>
      </w:r>
      <w:r>
        <w:t xml:space="preserve">inte tillåtet att ingå månggifte här, och det är inte heller möjligt för människor med anknytning till Sverige – genom medborgarskap eller hemvist – att kringgå de svenska reglerna genom att ingå månggifte i ett annat land och sedan få det erkänt här. </w:t>
      </w:r>
      <w:r w:rsidR="00AA4D2C">
        <w:t>E</w:t>
      </w:r>
      <w:r>
        <w:t>n särskild utredare</w:t>
      </w:r>
      <w:r w:rsidR="008C2536">
        <w:t xml:space="preserve"> </w:t>
      </w:r>
      <w:r w:rsidR="00AA4D2C">
        <w:t xml:space="preserve">fick </w:t>
      </w:r>
      <w:r>
        <w:t>2018 i uppdrag att över</w:t>
      </w:r>
      <w:r w:rsidR="00C23455">
        <w:softHyphen/>
      </w:r>
      <w:r w:rsidR="003A4CB4">
        <w:softHyphen/>
      </w:r>
      <w:r w:rsidR="003A4CB4">
        <w:softHyphen/>
      </w:r>
      <w:r>
        <w:t>väga hur det kan förhindras att utländska månggiften består i Sverige</w:t>
      </w:r>
      <w:r w:rsidR="001F0FF3">
        <w:t>.</w:t>
      </w:r>
      <w:r w:rsidR="00270980">
        <w:t xml:space="preserve"> </w:t>
      </w:r>
      <w:r w:rsidR="008C2536">
        <w:t xml:space="preserve">I betänkandet SOU 2020:2 </w:t>
      </w:r>
      <w:r w:rsidR="001F0FF3">
        <w:t>behandlas bland annat</w:t>
      </w:r>
      <w:r>
        <w:t xml:space="preserve"> </w:t>
      </w:r>
      <w:r w:rsidR="00561037">
        <w:t xml:space="preserve">ett månggiftes konsekvenser i relation till socialförsäkringsförmåner. </w:t>
      </w:r>
      <w:r w:rsidR="001F0FF3">
        <w:t xml:space="preserve">Betänkandet har remitterats och bereds nu inom </w:t>
      </w:r>
      <w:r w:rsidR="00672886">
        <w:t xml:space="preserve">Regeringskansliet. </w:t>
      </w:r>
      <w:r w:rsidR="001F0FF3">
        <w:t xml:space="preserve"> </w:t>
      </w:r>
    </w:p>
    <w:p w14:paraId="3C3BAD50" w14:textId="77777777" w:rsidR="00270980" w:rsidRDefault="00D20582" w:rsidP="002749F7">
      <w:pPr>
        <w:pStyle w:val="Brdtext"/>
      </w:pPr>
      <w:r>
        <w:t>Bestämmelserna om bostads</w:t>
      </w:r>
      <w:r>
        <w:softHyphen/>
      </w:r>
      <w:r>
        <w:softHyphen/>
      </w:r>
      <w:r>
        <w:softHyphen/>
        <w:t xml:space="preserve">bidrag baseras på vilket behov sökanden bedöms ha och denne kan antingen kategoriseras som ensamstående eller make/sambo. </w:t>
      </w:r>
    </w:p>
    <w:p w14:paraId="2C785E31" w14:textId="4DAAB61A" w:rsidR="00672886" w:rsidRDefault="005E57A9" w:rsidP="00226715">
      <w:pPr>
        <w:pStyle w:val="Brdtext"/>
      </w:pPr>
      <w:r w:rsidRPr="005E57A9">
        <w:t xml:space="preserve">Regeringen har agerat och vi kommer att fortsätta agera mot </w:t>
      </w:r>
      <w:r w:rsidR="004363BD">
        <w:t>månggiften</w:t>
      </w:r>
      <w:r w:rsidRPr="005E57A9">
        <w:t>. Jag och regeringen välkomnar en bred politisk uppslutning om detta.</w:t>
      </w:r>
    </w:p>
    <w:p w14:paraId="20C247FB" w14:textId="77777777" w:rsidR="00F56379" w:rsidRDefault="00F56379" w:rsidP="004E7A8F">
      <w:pPr>
        <w:pStyle w:val="Brdtextutanavstnd"/>
      </w:pPr>
      <w:r>
        <w:t xml:space="preserve">Stockholm den </w:t>
      </w:r>
      <w:sdt>
        <w:sdtPr>
          <w:id w:val="-1225218591"/>
          <w:placeholder>
            <w:docPart w:val="C4B469973E624F598D4E345E3090FEE3"/>
          </w:placeholder>
          <w:dataBinding w:prefixMappings="xmlns:ns0='http://lp/documentinfo/RK' " w:xpath="/ns0:DocumentInfo[1]/ns0:BaseInfo[1]/ns0:HeaderDate[1]" w:storeItemID="{53E7DF99-2ED3-4628-A130-3B20005F900D}"/>
          <w:date w:fullDate="2020-07-0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672886">
            <w:t>8 juli 2020</w:t>
          </w:r>
        </w:sdtContent>
      </w:sdt>
    </w:p>
    <w:p w14:paraId="4A09C96E" w14:textId="77777777" w:rsidR="00FF4BE1" w:rsidRDefault="00FF4BE1" w:rsidP="00DB48AB">
      <w:pPr>
        <w:pStyle w:val="Brdtext"/>
      </w:pPr>
    </w:p>
    <w:p w14:paraId="4D710378" w14:textId="77777777" w:rsidR="00F56379" w:rsidRPr="00DB48AB" w:rsidRDefault="00F56379" w:rsidP="00DB48AB">
      <w:pPr>
        <w:pStyle w:val="Brdtext"/>
      </w:pPr>
      <w:r>
        <w:t>Ardalan Shekarabi</w:t>
      </w:r>
    </w:p>
    <w:sectPr w:rsidR="00F56379" w:rsidRPr="00DB48AB" w:rsidSect="00571A0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0E78A" w14:textId="77777777" w:rsidR="00F56379" w:rsidRDefault="00F56379" w:rsidP="00A87A54">
      <w:pPr>
        <w:spacing w:after="0" w:line="240" w:lineRule="auto"/>
      </w:pPr>
      <w:r>
        <w:separator/>
      </w:r>
    </w:p>
  </w:endnote>
  <w:endnote w:type="continuationSeparator" w:id="0">
    <w:p w14:paraId="3D8F9211" w14:textId="77777777" w:rsidR="00F56379" w:rsidRDefault="00F5637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43457" w14:textId="77777777" w:rsidR="00CF134B" w:rsidRDefault="00CF134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120CCE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245F6FC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DA6A76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262A6D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D70B71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8AA1E6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41A869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02A2B4D" w14:textId="77777777" w:rsidTr="00C26068">
      <w:trPr>
        <w:trHeight w:val="227"/>
      </w:trPr>
      <w:tc>
        <w:tcPr>
          <w:tcW w:w="4074" w:type="dxa"/>
        </w:tcPr>
        <w:p w14:paraId="215E380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6993F9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CCBE47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88B9D" w14:textId="77777777" w:rsidR="00F56379" w:rsidRDefault="00F56379" w:rsidP="00A87A54">
      <w:pPr>
        <w:spacing w:after="0" w:line="240" w:lineRule="auto"/>
      </w:pPr>
      <w:r>
        <w:separator/>
      </w:r>
    </w:p>
  </w:footnote>
  <w:footnote w:type="continuationSeparator" w:id="0">
    <w:p w14:paraId="03E0CC79" w14:textId="77777777" w:rsidR="00F56379" w:rsidRDefault="00F5637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133B1" w14:textId="77777777" w:rsidR="00CF134B" w:rsidRDefault="00CF134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9D2F3" w14:textId="77777777" w:rsidR="00CF134B" w:rsidRDefault="00CF134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56379" w14:paraId="43354A73" w14:textId="77777777" w:rsidTr="00C93EBA">
      <w:trPr>
        <w:trHeight w:val="227"/>
      </w:trPr>
      <w:tc>
        <w:tcPr>
          <w:tcW w:w="5534" w:type="dxa"/>
        </w:tcPr>
        <w:p w14:paraId="4EA587EA" w14:textId="77777777" w:rsidR="00F56379" w:rsidRPr="007D73AB" w:rsidRDefault="00F56379">
          <w:pPr>
            <w:pStyle w:val="Sidhuvud"/>
          </w:pPr>
        </w:p>
      </w:tc>
      <w:tc>
        <w:tcPr>
          <w:tcW w:w="3170" w:type="dxa"/>
          <w:vAlign w:val="bottom"/>
        </w:tcPr>
        <w:p w14:paraId="3F5BEB6F" w14:textId="77777777" w:rsidR="00F56379" w:rsidRPr="007D73AB" w:rsidRDefault="00F56379" w:rsidP="00340DE0">
          <w:pPr>
            <w:pStyle w:val="Sidhuvud"/>
          </w:pPr>
        </w:p>
      </w:tc>
      <w:tc>
        <w:tcPr>
          <w:tcW w:w="1134" w:type="dxa"/>
        </w:tcPr>
        <w:p w14:paraId="4463C97B" w14:textId="77777777" w:rsidR="00F56379" w:rsidRDefault="00F56379" w:rsidP="005A703A">
          <w:pPr>
            <w:pStyle w:val="Sidhuvud"/>
          </w:pPr>
        </w:p>
      </w:tc>
    </w:tr>
    <w:tr w:rsidR="00F56379" w14:paraId="37F3B3E4" w14:textId="77777777" w:rsidTr="00C93EBA">
      <w:trPr>
        <w:trHeight w:val="1928"/>
      </w:trPr>
      <w:tc>
        <w:tcPr>
          <w:tcW w:w="5534" w:type="dxa"/>
        </w:tcPr>
        <w:p w14:paraId="6E7604A7" w14:textId="77777777" w:rsidR="00F56379" w:rsidRPr="00340DE0" w:rsidRDefault="00F5637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C0AF715" wp14:editId="7BB5C22F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09D6391" w14:textId="77777777" w:rsidR="00F56379" w:rsidRPr="00710A6C" w:rsidRDefault="00F56379" w:rsidP="00EE3C0F">
          <w:pPr>
            <w:pStyle w:val="Sidhuvud"/>
            <w:rPr>
              <w:b/>
            </w:rPr>
          </w:pPr>
        </w:p>
        <w:p w14:paraId="710196E7" w14:textId="77777777" w:rsidR="00F56379" w:rsidRDefault="00F56379" w:rsidP="00EE3C0F">
          <w:pPr>
            <w:pStyle w:val="Sidhuvud"/>
          </w:pPr>
        </w:p>
        <w:p w14:paraId="650704F7" w14:textId="77777777" w:rsidR="00F56379" w:rsidRDefault="00F56379" w:rsidP="00EE3C0F">
          <w:pPr>
            <w:pStyle w:val="Sidhuvud"/>
          </w:pPr>
        </w:p>
        <w:p w14:paraId="59566B0B" w14:textId="77777777" w:rsidR="00F56379" w:rsidRDefault="00F5637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1913AD4E86C45D69A57425EA076EDC3"/>
            </w:placeholder>
            <w:dataBinding w:prefixMappings="xmlns:ns0='http://lp/documentinfo/RK' " w:xpath="/ns0:DocumentInfo[1]/ns0:BaseInfo[1]/ns0:Dnr[1]" w:storeItemID="{53E7DF99-2ED3-4628-A130-3B20005F900D}"/>
            <w:text/>
          </w:sdtPr>
          <w:sdtEndPr/>
          <w:sdtContent>
            <w:p w14:paraId="635573BD" w14:textId="77777777" w:rsidR="00F56379" w:rsidRDefault="00F56379" w:rsidP="00EE3C0F">
              <w:pPr>
                <w:pStyle w:val="Sidhuvud"/>
              </w:pPr>
              <w:r>
                <w:t>S2020/05620/SF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EA592B7DA2F442081725A21C0C37E12"/>
            </w:placeholder>
            <w:showingPlcHdr/>
            <w:dataBinding w:prefixMappings="xmlns:ns0='http://lp/documentinfo/RK' " w:xpath="/ns0:DocumentInfo[1]/ns0:BaseInfo[1]/ns0:DocNumber[1]" w:storeItemID="{53E7DF99-2ED3-4628-A130-3B20005F900D}"/>
            <w:text/>
          </w:sdtPr>
          <w:sdtEndPr/>
          <w:sdtContent>
            <w:p w14:paraId="60460555" w14:textId="77777777" w:rsidR="00F56379" w:rsidRDefault="00F5637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9476864" w14:textId="77777777" w:rsidR="00F56379" w:rsidRDefault="00F56379" w:rsidP="00EE3C0F">
          <w:pPr>
            <w:pStyle w:val="Sidhuvud"/>
          </w:pPr>
        </w:p>
      </w:tc>
      <w:tc>
        <w:tcPr>
          <w:tcW w:w="1134" w:type="dxa"/>
        </w:tcPr>
        <w:p w14:paraId="437CAE5A" w14:textId="77777777" w:rsidR="00F56379" w:rsidRDefault="00F56379" w:rsidP="0094502D">
          <w:pPr>
            <w:pStyle w:val="Sidhuvud"/>
          </w:pPr>
        </w:p>
        <w:p w14:paraId="21398D70" w14:textId="77777777" w:rsidR="00F56379" w:rsidRPr="0094502D" w:rsidRDefault="00F56379" w:rsidP="00EC71A6">
          <w:pPr>
            <w:pStyle w:val="Sidhuvud"/>
          </w:pPr>
        </w:p>
      </w:tc>
    </w:tr>
    <w:tr w:rsidR="00F56379" w14:paraId="211C4DB4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DF96196DEC6744DFBF726ADAEE716AF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B490021" w14:textId="77777777" w:rsidR="00F56379" w:rsidRPr="00F56379" w:rsidRDefault="00F56379" w:rsidP="00340DE0">
              <w:pPr>
                <w:pStyle w:val="Sidhuvud"/>
                <w:rPr>
                  <w:b/>
                </w:rPr>
              </w:pPr>
              <w:r w:rsidRPr="00F56379">
                <w:rPr>
                  <w:b/>
                </w:rPr>
                <w:t>Socialdepartementet</w:t>
              </w:r>
            </w:p>
            <w:p w14:paraId="5A96C4B5" w14:textId="77777777" w:rsidR="00F56379" w:rsidRDefault="00F56379" w:rsidP="00340DE0">
              <w:pPr>
                <w:pStyle w:val="Sidhuvud"/>
              </w:pPr>
              <w:r w:rsidRPr="00F56379">
                <w:t>Socialförsäkringsministern</w:t>
              </w:r>
            </w:p>
            <w:p w14:paraId="78CB8428" w14:textId="77777777" w:rsidR="00F56379" w:rsidRPr="00F56379" w:rsidRDefault="00F56379" w:rsidP="00F56379"/>
          </w:tc>
          <w:bookmarkStart w:id="1" w:name="_GoBack" w:displacedByCustomXml="next"/>
          <w:bookmarkEnd w:id="1" w:displacedByCustomXml="next"/>
        </w:sdtContent>
      </w:sdt>
      <w:sdt>
        <w:sdtPr>
          <w:alias w:val="Recipient"/>
          <w:tag w:val="ccRKShow_Recipient"/>
          <w:id w:val="-28344517"/>
          <w:placeholder>
            <w:docPart w:val="A99F211790104B6898B6E1F2B0D5E47D"/>
          </w:placeholder>
          <w:dataBinding w:prefixMappings="xmlns:ns0='http://lp/documentinfo/RK' " w:xpath="/ns0:DocumentInfo[1]/ns0:BaseInfo[1]/ns0:Recipient[1]" w:storeItemID="{53E7DF99-2ED3-4628-A130-3B20005F900D}"/>
          <w:text w:multiLine="1"/>
        </w:sdtPr>
        <w:sdtEndPr/>
        <w:sdtContent>
          <w:tc>
            <w:tcPr>
              <w:tcW w:w="3170" w:type="dxa"/>
            </w:tcPr>
            <w:p w14:paraId="3299E147" w14:textId="31F1701C" w:rsidR="00F56379" w:rsidRDefault="00672886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54642640" w14:textId="77777777" w:rsidR="00F56379" w:rsidRDefault="00F56379" w:rsidP="003E6020">
          <w:pPr>
            <w:pStyle w:val="Sidhuvud"/>
          </w:pPr>
        </w:p>
      </w:tc>
    </w:tr>
  </w:tbl>
  <w:p w14:paraId="55DDADC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379"/>
    <w:rsid w:val="00000290"/>
    <w:rsid w:val="00001068"/>
    <w:rsid w:val="0000412C"/>
    <w:rsid w:val="00004D5C"/>
    <w:rsid w:val="00005F68"/>
    <w:rsid w:val="00006217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63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0FF3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231E"/>
    <w:rsid w:val="00213204"/>
    <w:rsid w:val="00213258"/>
    <w:rsid w:val="002161F5"/>
    <w:rsid w:val="0021657C"/>
    <w:rsid w:val="0022187E"/>
    <w:rsid w:val="00222258"/>
    <w:rsid w:val="00223AD6"/>
    <w:rsid w:val="0022666A"/>
    <w:rsid w:val="00226715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0980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4CB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63BD"/>
    <w:rsid w:val="00437459"/>
    <w:rsid w:val="004400A3"/>
    <w:rsid w:val="00441D70"/>
    <w:rsid w:val="004425C2"/>
    <w:rsid w:val="004451EF"/>
    <w:rsid w:val="00445604"/>
    <w:rsid w:val="00446BAE"/>
    <w:rsid w:val="004508BA"/>
    <w:rsid w:val="00452BDE"/>
    <w:rsid w:val="004553FB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0F1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1037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7A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886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4CD1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86E95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2536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040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3B3B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4D2C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537C"/>
    <w:rsid w:val="00AE77EB"/>
    <w:rsid w:val="00AE7BD8"/>
    <w:rsid w:val="00AE7D02"/>
    <w:rsid w:val="00AF0BB7"/>
    <w:rsid w:val="00AF0BDE"/>
    <w:rsid w:val="00AF0EDE"/>
    <w:rsid w:val="00AF4492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455"/>
    <w:rsid w:val="00C23703"/>
    <w:rsid w:val="00C26068"/>
    <w:rsid w:val="00C26DF9"/>
    <w:rsid w:val="00C271A8"/>
    <w:rsid w:val="00C3050C"/>
    <w:rsid w:val="00C31F15"/>
    <w:rsid w:val="00C32067"/>
    <w:rsid w:val="00C34746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34B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582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0C5A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14A6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5E01"/>
    <w:rsid w:val="00F078B5"/>
    <w:rsid w:val="00F13B6D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7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4BE1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5268350"/>
  <w15:docId w15:val="{68D00E30-3A3B-43BC-AE94-87A5B5C1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5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22" Type="http://schemas.openxmlformats.org/officeDocument/2006/relationships/theme" Target="theme/theme1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913AD4E86C45D69A57425EA076ED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B988D4-D1AC-44E1-ABC3-EB20BB413005}"/>
      </w:docPartPr>
      <w:docPartBody>
        <w:p w:rsidR="003D6D60" w:rsidRDefault="003464E9" w:rsidP="003464E9">
          <w:pPr>
            <w:pStyle w:val="71913AD4E86C45D69A57425EA076EDC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EA592B7DA2F442081725A21C0C37E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8B79FE-0E44-4E08-8F29-CD7470D2CC5D}"/>
      </w:docPartPr>
      <w:docPartBody>
        <w:p w:rsidR="003D6D60" w:rsidRDefault="003464E9" w:rsidP="003464E9">
          <w:pPr>
            <w:pStyle w:val="CEA592B7DA2F442081725A21C0C37E1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F96196DEC6744DFBF726ADAEE716A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9FCB65-0092-4304-BA0A-9A5CAD88CF6F}"/>
      </w:docPartPr>
      <w:docPartBody>
        <w:p w:rsidR="003D6D60" w:rsidRDefault="003464E9" w:rsidP="003464E9">
          <w:pPr>
            <w:pStyle w:val="DF96196DEC6744DFBF726ADAEE716AF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99F211790104B6898B6E1F2B0D5E4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9D6B9E-AC32-435E-9EF6-7BC2CBE7C041}"/>
      </w:docPartPr>
      <w:docPartBody>
        <w:p w:rsidR="003D6D60" w:rsidRDefault="003464E9" w:rsidP="003464E9">
          <w:pPr>
            <w:pStyle w:val="A99F211790104B6898B6E1F2B0D5E47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4B469973E624F598D4E345E3090FE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217551-70FC-4A1C-A9C0-02CE8B1D31A5}"/>
      </w:docPartPr>
      <w:docPartBody>
        <w:p w:rsidR="003D6D60" w:rsidRDefault="003464E9" w:rsidP="003464E9">
          <w:pPr>
            <w:pStyle w:val="C4B469973E624F598D4E345E3090FEE3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4E9"/>
    <w:rsid w:val="003464E9"/>
    <w:rsid w:val="003D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61774EB1B224F40909FEFD2C445CA5A">
    <w:name w:val="B61774EB1B224F40909FEFD2C445CA5A"/>
    <w:rsid w:val="003464E9"/>
  </w:style>
  <w:style w:type="character" w:styleId="Platshllartext">
    <w:name w:val="Placeholder Text"/>
    <w:basedOn w:val="Standardstycketeckensnitt"/>
    <w:uiPriority w:val="99"/>
    <w:semiHidden/>
    <w:rsid w:val="003464E9"/>
    <w:rPr>
      <w:noProof w:val="0"/>
      <w:color w:val="808080"/>
    </w:rPr>
  </w:style>
  <w:style w:type="paragraph" w:customStyle="1" w:styleId="68795B2DE6174B05BBCA6C54FC71028C">
    <w:name w:val="68795B2DE6174B05BBCA6C54FC71028C"/>
    <w:rsid w:val="003464E9"/>
  </w:style>
  <w:style w:type="paragraph" w:customStyle="1" w:styleId="B1B8FB794E2C4C74862AAFD44AE4D020">
    <w:name w:val="B1B8FB794E2C4C74862AAFD44AE4D020"/>
    <w:rsid w:val="003464E9"/>
  </w:style>
  <w:style w:type="paragraph" w:customStyle="1" w:styleId="E0A2797DB5DB415B81A7500819F76B63">
    <w:name w:val="E0A2797DB5DB415B81A7500819F76B63"/>
    <w:rsid w:val="003464E9"/>
  </w:style>
  <w:style w:type="paragraph" w:customStyle="1" w:styleId="71913AD4E86C45D69A57425EA076EDC3">
    <w:name w:val="71913AD4E86C45D69A57425EA076EDC3"/>
    <w:rsid w:val="003464E9"/>
  </w:style>
  <w:style w:type="paragraph" w:customStyle="1" w:styleId="CEA592B7DA2F442081725A21C0C37E12">
    <w:name w:val="CEA592B7DA2F442081725A21C0C37E12"/>
    <w:rsid w:val="003464E9"/>
  </w:style>
  <w:style w:type="paragraph" w:customStyle="1" w:styleId="EB7B9075B8B24CF98AC838BA54AC9BB0">
    <w:name w:val="EB7B9075B8B24CF98AC838BA54AC9BB0"/>
    <w:rsid w:val="003464E9"/>
  </w:style>
  <w:style w:type="paragraph" w:customStyle="1" w:styleId="6BBAC17CAFC24B8D95A58227AC0D8639">
    <w:name w:val="6BBAC17CAFC24B8D95A58227AC0D8639"/>
    <w:rsid w:val="003464E9"/>
  </w:style>
  <w:style w:type="paragraph" w:customStyle="1" w:styleId="8CA309B0BB774AE7A2E000FB94A1F56E">
    <w:name w:val="8CA309B0BB774AE7A2E000FB94A1F56E"/>
    <w:rsid w:val="003464E9"/>
  </w:style>
  <w:style w:type="paragraph" w:customStyle="1" w:styleId="DF96196DEC6744DFBF726ADAEE716AFB">
    <w:name w:val="DF96196DEC6744DFBF726ADAEE716AFB"/>
    <w:rsid w:val="003464E9"/>
  </w:style>
  <w:style w:type="paragraph" w:customStyle="1" w:styleId="A99F211790104B6898B6E1F2B0D5E47D">
    <w:name w:val="A99F211790104B6898B6E1F2B0D5E47D"/>
    <w:rsid w:val="003464E9"/>
  </w:style>
  <w:style w:type="paragraph" w:customStyle="1" w:styleId="CEA592B7DA2F442081725A21C0C37E121">
    <w:name w:val="CEA592B7DA2F442081725A21C0C37E121"/>
    <w:rsid w:val="003464E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F96196DEC6744DFBF726ADAEE716AFB1">
    <w:name w:val="DF96196DEC6744DFBF726ADAEE716AFB1"/>
    <w:rsid w:val="003464E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FF4918E2F954E9992CA654DFD5E0BB7">
    <w:name w:val="2FF4918E2F954E9992CA654DFD5E0BB7"/>
    <w:rsid w:val="003464E9"/>
  </w:style>
  <w:style w:type="paragraph" w:customStyle="1" w:styleId="E2D0AD66E9BB4B54995AC114F5F957C7">
    <w:name w:val="E2D0AD66E9BB4B54995AC114F5F957C7"/>
    <w:rsid w:val="003464E9"/>
  </w:style>
  <w:style w:type="paragraph" w:customStyle="1" w:styleId="D565E59153094CE9B8B48E052A13F024">
    <w:name w:val="D565E59153094CE9B8B48E052A13F024"/>
    <w:rsid w:val="003464E9"/>
  </w:style>
  <w:style w:type="paragraph" w:customStyle="1" w:styleId="402639008E3E479586178A2F88AD91EF">
    <w:name w:val="402639008E3E479586178A2F88AD91EF"/>
    <w:rsid w:val="003464E9"/>
  </w:style>
  <w:style w:type="paragraph" w:customStyle="1" w:styleId="A4570C0129EA4928BEFC323F880A480B">
    <w:name w:val="A4570C0129EA4928BEFC323F880A480B"/>
    <w:rsid w:val="003464E9"/>
  </w:style>
  <w:style w:type="paragraph" w:customStyle="1" w:styleId="C4B469973E624F598D4E345E3090FEE3">
    <w:name w:val="C4B469973E624F598D4E345E3090FEE3"/>
    <w:rsid w:val="003464E9"/>
  </w:style>
  <w:style w:type="paragraph" w:customStyle="1" w:styleId="CB47D42955EB4181923FF61F2D7F1718">
    <w:name w:val="CB47D42955EB4181923FF61F2D7F1718"/>
    <w:rsid w:val="003464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Socialförsäkringsministern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2020-07-08T00:00:00</HeaderDate>
    <Office/>
    <Dnr>S2020/05620/SF</Dnr>
    <ParagrafNr/>
    <DocumentTitle/>
    <VisitingAddress/>
    <Extra1/>
    <Extra2/>
    <Extra3>Sara Gille</Extra3>
    <Number/>
    <Recipient>Till riksdagen
</Recipient>
    <SenderText/>
    <DocNumber/>
    <Doclanguage>1053</Doclanguage>
    <Appendix/>
    <LogotypeName>RK_LOGO_SV_BW.emf</LogotypeName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dc6fff18-834a-4e0e-8f7e-34e865801323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Socialförsäkringsministern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2020-07-08T00:00:00</HeaderDate>
    <Office/>
    <Dnr>S2020/05620/SF</Dnr>
    <ParagrafNr/>
    <DocumentTitle/>
    <VisitingAddress/>
    <Extra1/>
    <Extra2/>
    <Extra3>Sara Gille</Extra3>
    <Number/>
    <Recipient>Till riksdagen
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7DF99-2ED3-4628-A130-3B20005F900D}"/>
</file>

<file path=customXml/itemProps2.xml><?xml version="1.0" encoding="utf-8"?>
<ds:datastoreItem xmlns:ds="http://schemas.openxmlformats.org/officeDocument/2006/customXml" ds:itemID="{C334C54D-02B7-4371-8D7E-61AC79DDDFAB}"/>
</file>

<file path=customXml/itemProps3.xml><?xml version="1.0" encoding="utf-8"?>
<ds:datastoreItem xmlns:ds="http://schemas.openxmlformats.org/officeDocument/2006/customXml" ds:itemID="{981EC395-52B3-4A2B-8CA8-F681B7F038F0}"/>
</file>

<file path=customXml/itemProps4.xml><?xml version="1.0" encoding="utf-8"?>
<ds:datastoreItem xmlns:ds="http://schemas.openxmlformats.org/officeDocument/2006/customXml" ds:itemID="{53E7DF99-2ED3-4628-A130-3B20005F900D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44CC8885-9556-4EA8-9FD7-298113A09486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0BCCBAC2-E1BC-4B41-B64A-60C8B9B67E91}"/>
</file>

<file path=customXml/itemProps7.xml><?xml version="1.0" encoding="utf-8"?>
<ds:datastoreItem xmlns:ds="http://schemas.openxmlformats.org/officeDocument/2006/customXml" ds:itemID="{1DEFDC52-56C0-41AB-ACED-A7C59E9D6B2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 på fråga 1666 av Sara Gille (SD).docx</dc:title>
  <dc:subject/>
  <dc:creator>Jessica Löfvenholm</dc:creator>
  <cp:keywords/>
  <dc:description/>
  <cp:lastModifiedBy>Anne-Marie Flink Engdahl</cp:lastModifiedBy>
  <cp:revision>3</cp:revision>
  <dcterms:created xsi:type="dcterms:W3CDTF">2020-07-07T09:21:00Z</dcterms:created>
  <dcterms:modified xsi:type="dcterms:W3CDTF">2020-07-07T09:22:00Z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f50d5ac6-c85a-442a-81cb-9b949ff5f6d3</vt:lpwstr>
  </property>
  <property fmtid="{D5CDD505-2E9C-101B-9397-08002B2CF9AE}" pid="5" name="TaxKeyword">
    <vt:lpwstr/>
  </property>
  <property fmtid="{D5CDD505-2E9C-101B-9397-08002B2CF9AE}" pid="6" name="Organisation">
    <vt:lpwstr/>
  </property>
  <property fmtid="{D5CDD505-2E9C-101B-9397-08002B2CF9AE}" pid="7" name="c9cd366cc722410295b9eacffbd73909">
    <vt:lpwstr/>
  </property>
  <property fmtid="{D5CDD505-2E9C-101B-9397-08002B2CF9AE}" pid="8" name="ActivityCategory">
    <vt:lpwstr/>
  </property>
  <property fmtid="{D5CDD505-2E9C-101B-9397-08002B2CF9AE}" pid="9" name="TaxKeywordTaxHTField">
    <vt:lpwstr/>
  </property>
  <property fmtid="{D5CDD505-2E9C-101B-9397-08002B2CF9AE}" pid="10" name="RecordNumber">
    <vt:lpwstr>S2020/05620/SF</vt:lpwstr>
  </property>
  <property fmtid="{D5CDD505-2E9C-101B-9397-08002B2CF9AE}" pid="11" name="_docset_NoMedatataSyncRequired">
    <vt:lpwstr>False</vt:lpwstr>
  </property>
  <property fmtid="{D5CDD505-2E9C-101B-9397-08002B2CF9AE}" pid="12" name="RKNyckelord">
    <vt:lpwstr/>
  </property>
</Properties>
</file>