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5A21" w14:textId="56C33C27" w:rsidR="000D2470" w:rsidRDefault="000D2470" w:rsidP="00DA0661">
      <w:pPr>
        <w:pStyle w:val="Rubrik"/>
      </w:pPr>
      <w:bookmarkStart w:id="0" w:name="Start"/>
      <w:bookmarkEnd w:id="0"/>
      <w:r>
        <w:t>Svar på fråga 2020/21:</w:t>
      </w:r>
      <w:r w:rsidRPr="000D2470">
        <w:t>2957</w:t>
      </w:r>
      <w:r>
        <w:t xml:space="preserve"> av </w:t>
      </w:r>
      <w:r w:rsidRPr="000D2470">
        <w:t>Markus Wiechel</w:t>
      </w:r>
      <w:r>
        <w:t xml:space="preserve"> (SD)</w:t>
      </w:r>
      <w:r>
        <w:br/>
      </w:r>
      <w:r w:rsidRPr="000D2470">
        <w:t>Validering av utländska betyg</w:t>
      </w:r>
    </w:p>
    <w:p w14:paraId="5A4916EF" w14:textId="0308A183" w:rsidR="000D2470" w:rsidRDefault="000D2470" w:rsidP="00FD4DF2">
      <w:pPr>
        <w:pStyle w:val="Brdtext"/>
      </w:pPr>
      <w:r>
        <w:t>Markus Wiechel har frågat mig om jag</w:t>
      </w:r>
      <w:r w:rsidR="008A6438">
        <w:t xml:space="preserve"> menar</w:t>
      </w:r>
      <w:r>
        <w:t xml:space="preserve"> </w:t>
      </w:r>
      <w:r w:rsidR="008A6438">
        <w:t>”…</w:t>
      </w:r>
      <w:r w:rsidR="00FD4DF2" w:rsidRPr="00FD4DF2">
        <w:t xml:space="preserve"> </w:t>
      </w:r>
      <w:r w:rsidR="00FD4DF2">
        <w:t>att det är rimligt att svenska elever som studerar i ett annat skolsystem ska straffas för att det skolsystemet lyckas bättre än det svenska med att få elever att prestera maximalt, eller kan vi förvänta oss att ministern vidtar åtgärder för att nuvarande valideringsmodell ska förändras?</w:t>
      </w:r>
      <w:r w:rsidR="00035D3B">
        <w:t>”</w:t>
      </w:r>
      <w:r>
        <w:t>.</w:t>
      </w:r>
    </w:p>
    <w:p w14:paraId="43430EFF" w14:textId="2C4B8EBF" w:rsidR="00BC32EF" w:rsidRDefault="00BC32EF" w:rsidP="00BC32EF">
      <w:pPr>
        <w:pStyle w:val="Brdtext"/>
      </w:pPr>
      <w:r>
        <w:t>Universitets- och högskolerådet (UHR) meddela</w:t>
      </w:r>
      <w:r w:rsidR="00227298">
        <w:t>r</w:t>
      </w:r>
      <w:r>
        <w:t xml:space="preserve"> föreskrifter om meritvärdering av betyg. Detta innefattar att bestämma </w:t>
      </w:r>
      <w:r w:rsidR="00541076">
        <w:t xml:space="preserve">hur </w:t>
      </w:r>
      <w:r>
        <w:t>betyg</w:t>
      </w:r>
      <w:r w:rsidR="00541076">
        <w:t xml:space="preserve"> från utländsk utbildning</w:t>
      </w:r>
      <w:r>
        <w:t xml:space="preserve"> ska värderas i förhållande till betyg från gymnasieskolan i Sverige. Utgångspunkten är att sökande med utländska betyg så långt som möjligt ska jämställas med sökande med betyg från den svenska gymnasie</w:t>
      </w:r>
      <w:r w:rsidR="003741C4">
        <w:softHyphen/>
      </w:r>
      <w:r>
        <w:t xml:space="preserve">skolan. Föreskrifter om tillämpning och ikraftträdande är frågor som Universitets- och högskolerådet </w:t>
      </w:r>
      <w:r w:rsidR="008E2A18">
        <w:t xml:space="preserve">ansvarar för och </w:t>
      </w:r>
      <w:r>
        <w:t xml:space="preserve">fattar beslut om. </w:t>
      </w:r>
    </w:p>
    <w:p w14:paraId="1A9ADEED" w14:textId="6B1A0924" w:rsidR="00662DD7" w:rsidRDefault="00662DD7" w:rsidP="00BC32EF">
      <w:pPr>
        <w:pStyle w:val="Brdtext"/>
      </w:pPr>
      <w:r>
        <w:t>Det är viktigt att sökande med svenska och ut</w:t>
      </w:r>
      <w:r>
        <w:softHyphen/>
        <w:t>länd</w:t>
      </w:r>
      <w:r>
        <w:softHyphen/>
        <w:t>ska betyg kan kon</w:t>
      </w:r>
      <w:r>
        <w:softHyphen/>
        <w:t>kurrera på lik</w:t>
      </w:r>
      <w:r>
        <w:softHyphen/>
        <w:t>värdiga villkor.</w:t>
      </w:r>
      <w:r w:rsidRPr="00662DD7">
        <w:t xml:space="preserve"> </w:t>
      </w:r>
      <w:r>
        <w:t xml:space="preserve">Det ligger inom UHR:s uppdrag att löpande utvärdera konsekvenserna av antagningsreglerna. </w:t>
      </w:r>
      <w:r w:rsidRPr="00662DD7">
        <w:t>Att myndigheten reviderar sina föreskrifter utifrån nyare antagningsstatistik visar att myndigheten genomför dessa analyser och också gör revideringar då det är nödvändigt så att sökande till högskolan ska kunna konkurrera på likvärdiga villkor</w:t>
      </w:r>
      <w:r>
        <w:t xml:space="preserve">, oavsett vilket land de genomfört sin gymnasieutbildning i. </w:t>
      </w:r>
    </w:p>
    <w:p w14:paraId="4101C0B7" w14:textId="45895076" w:rsidR="000D2470" w:rsidRDefault="000D2470" w:rsidP="006A12F1">
      <w:pPr>
        <w:pStyle w:val="Brdtext"/>
      </w:pPr>
      <w:r>
        <w:t xml:space="preserve">Stockholm den </w:t>
      </w:r>
      <w:sdt>
        <w:sdtPr>
          <w:id w:val="-1225218591"/>
          <w:placeholder>
            <w:docPart w:val="AEB05521DEFE49BCAAD45416A2A5BB23"/>
          </w:placeholder>
          <w:dataBinding w:prefixMappings="xmlns:ns0='http://lp/documentinfo/RK' " w:xpath="/ns0:DocumentInfo[1]/ns0:BaseInfo[1]/ns0:HeaderDate[1]" w:storeItemID="{E9701AAD-D875-403D-8F9E-F44D82577677}"/>
          <w:date w:fullDate="2021-06-02T00:00:00Z">
            <w:dateFormat w:val="d MMMM yyyy"/>
            <w:lid w:val="sv-SE"/>
            <w:storeMappedDataAs w:val="dateTime"/>
            <w:calendar w:val="gregorian"/>
          </w:date>
        </w:sdtPr>
        <w:sdtEndPr/>
        <w:sdtContent>
          <w:r>
            <w:t>2 juni 2021</w:t>
          </w:r>
        </w:sdtContent>
      </w:sdt>
    </w:p>
    <w:p w14:paraId="7B4B09EA" w14:textId="77777777" w:rsidR="000D2470" w:rsidRDefault="000D2470" w:rsidP="004E7A8F">
      <w:pPr>
        <w:pStyle w:val="Brdtextutanavstnd"/>
      </w:pPr>
    </w:p>
    <w:p w14:paraId="08C84342" w14:textId="77777777" w:rsidR="000D2470" w:rsidRDefault="000D2470" w:rsidP="004E7A8F">
      <w:pPr>
        <w:pStyle w:val="Brdtextutanavstnd"/>
      </w:pPr>
    </w:p>
    <w:p w14:paraId="05C8E82A" w14:textId="77777777" w:rsidR="000D2470" w:rsidRDefault="000D2470" w:rsidP="004E7A8F">
      <w:pPr>
        <w:pStyle w:val="Brdtextutanavstnd"/>
      </w:pPr>
    </w:p>
    <w:p w14:paraId="077F34AE" w14:textId="609214E5" w:rsidR="000D2470" w:rsidRDefault="00BC32EF" w:rsidP="00422A41">
      <w:pPr>
        <w:pStyle w:val="Brdtext"/>
      </w:pPr>
      <w:r>
        <w:t>Matilda Ernkrans</w:t>
      </w:r>
    </w:p>
    <w:p w14:paraId="567756B7" w14:textId="3A4A8B7A" w:rsidR="000D2470" w:rsidRPr="00DB48AB" w:rsidRDefault="000D2470" w:rsidP="00DB48AB">
      <w:pPr>
        <w:pStyle w:val="Brdtext"/>
      </w:pPr>
    </w:p>
    <w:sectPr w:rsidR="000D247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BCCE" w14:textId="77777777" w:rsidR="000D2470" w:rsidRDefault="000D2470" w:rsidP="00A87A54">
      <w:pPr>
        <w:spacing w:after="0" w:line="240" w:lineRule="auto"/>
      </w:pPr>
      <w:r>
        <w:separator/>
      </w:r>
    </w:p>
  </w:endnote>
  <w:endnote w:type="continuationSeparator" w:id="0">
    <w:p w14:paraId="4046991E" w14:textId="77777777" w:rsidR="000D2470" w:rsidRDefault="000D247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DC71A2" w14:textId="77777777" w:rsidTr="006A26EC">
      <w:trPr>
        <w:trHeight w:val="227"/>
        <w:jc w:val="right"/>
      </w:trPr>
      <w:tc>
        <w:tcPr>
          <w:tcW w:w="708" w:type="dxa"/>
          <w:vAlign w:val="bottom"/>
        </w:tcPr>
        <w:p w14:paraId="7B6BDB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D10F6D" w14:textId="77777777" w:rsidTr="006A26EC">
      <w:trPr>
        <w:trHeight w:val="850"/>
        <w:jc w:val="right"/>
      </w:trPr>
      <w:tc>
        <w:tcPr>
          <w:tcW w:w="708" w:type="dxa"/>
          <w:vAlign w:val="bottom"/>
        </w:tcPr>
        <w:p w14:paraId="6B00412B" w14:textId="77777777" w:rsidR="005606BC" w:rsidRPr="00347E11" w:rsidRDefault="005606BC" w:rsidP="005606BC">
          <w:pPr>
            <w:pStyle w:val="Sidfot"/>
            <w:spacing w:line="276" w:lineRule="auto"/>
            <w:jc w:val="right"/>
          </w:pPr>
        </w:p>
      </w:tc>
    </w:tr>
  </w:tbl>
  <w:p w14:paraId="0649855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0E7AEB" w14:textId="77777777" w:rsidTr="001F4302">
      <w:trPr>
        <w:trHeight w:val="510"/>
      </w:trPr>
      <w:tc>
        <w:tcPr>
          <w:tcW w:w="8525" w:type="dxa"/>
          <w:gridSpan w:val="2"/>
          <w:vAlign w:val="bottom"/>
        </w:tcPr>
        <w:p w14:paraId="11B2D7D3" w14:textId="77777777" w:rsidR="00347E11" w:rsidRPr="00347E11" w:rsidRDefault="00347E11" w:rsidP="00347E11">
          <w:pPr>
            <w:pStyle w:val="Sidfot"/>
            <w:rPr>
              <w:sz w:val="8"/>
            </w:rPr>
          </w:pPr>
        </w:p>
      </w:tc>
    </w:tr>
    <w:tr w:rsidR="00093408" w:rsidRPr="00EE3C0F" w14:paraId="61C3CA8D" w14:textId="77777777" w:rsidTr="00C26068">
      <w:trPr>
        <w:trHeight w:val="227"/>
      </w:trPr>
      <w:tc>
        <w:tcPr>
          <w:tcW w:w="4074" w:type="dxa"/>
        </w:tcPr>
        <w:p w14:paraId="678E44DD" w14:textId="77777777" w:rsidR="00347E11" w:rsidRPr="00F53AEA" w:rsidRDefault="00347E11" w:rsidP="00C26068">
          <w:pPr>
            <w:pStyle w:val="Sidfot"/>
            <w:spacing w:line="276" w:lineRule="auto"/>
          </w:pPr>
        </w:p>
      </w:tc>
      <w:tc>
        <w:tcPr>
          <w:tcW w:w="4451" w:type="dxa"/>
        </w:tcPr>
        <w:p w14:paraId="57F4B4AA" w14:textId="77777777" w:rsidR="00093408" w:rsidRPr="00F53AEA" w:rsidRDefault="00093408" w:rsidP="00F53AEA">
          <w:pPr>
            <w:pStyle w:val="Sidfot"/>
            <w:spacing w:line="276" w:lineRule="auto"/>
          </w:pPr>
        </w:p>
      </w:tc>
    </w:tr>
  </w:tbl>
  <w:p w14:paraId="2F3E798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C5F5" w14:textId="77777777" w:rsidR="000D2470" w:rsidRDefault="000D2470" w:rsidP="00A87A54">
      <w:pPr>
        <w:spacing w:after="0" w:line="240" w:lineRule="auto"/>
      </w:pPr>
      <w:r>
        <w:separator/>
      </w:r>
    </w:p>
  </w:footnote>
  <w:footnote w:type="continuationSeparator" w:id="0">
    <w:p w14:paraId="11324E42" w14:textId="77777777" w:rsidR="000D2470" w:rsidRDefault="000D247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D2470" w14:paraId="5FF42EFE" w14:textId="77777777" w:rsidTr="00C93EBA">
      <w:trPr>
        <w:trHeight w:val="227"/>
      </w:trPr>
      <w:tc>
        <w:tcPr>
          <w:tcW w:w="5534" w:type="dxa"/>
        </w:tcPr>
        <w:p w14:paraId="6169493B" w14:textId="77777777" w:rsidR="000D2470" w:rsidRPr="007D73AB" w:rsidRDefault="000D2470">
          <w:pPr>
            <w:pStyle w:val="Sidhuvud"/>
          </w:pPr>
        </w:p>
      </w:tc>
      <w:tc>
        <w:tcPr>
          <w:tcW w:w="3170" w:type="dxa"/>
          <w:vAlign w:val="bottom"/>
        </w:tcPr>
        <w:p w14:paraId="1F2B591E" w14:textId="77777777" w:rsidR="000D2470" w:rsidRPr="007D73AB" w:rsidRDefault="000D2470" w:rsidP="00340DE0">
          <w:pPr>
            <w:pStyle w:val="Sidhuvud"/>
          </w:pPr>
        </w:p>
      </w:tc>
      <w:tc>
        <w:tcPr>
          <w:tcW w:w="1134" w:type="dxa"/>
        </w:tcPr>
        <w:p w14:paraId="5D0690F7" w14:textId="77777777" w:rsidR="000D2470" w:rsidRDefault="000D2470" w:rsidP="005A703A">
          <w:pPr>
            <w:pStyle w:val="Sidhuvud"/>
          </w:pPr>
        </w:p>
      </w:tc>
    </w:tr>
    <w:tr w:rsidR="000D2470" w14:paraId="4BF46CC6" w14:textId="77777777" w:rsidTr="00C93EBA">
      <w:trPr>
        <w:trHeight w:val="1928"/>
      </w:trPr>
      <w:tc>
        <w:tcPr>
          <w:tcW w:w="5534" w:type="dxa"/>
        </w:tcPr>
        <w:p w14:paraId="35BBA941" w14:textId="77777777" w:rsidR="000D2470" w:rsidRPr="00340DE0" w:rsidRDefault="000D2470" w:rsidP="00340DE0">
          <w:pPr>
            <w:pStyle w:val="Sidhuvud"/>
          </w:pPr>
          <w:r>
            <w:rPr>
              <w:noProof/>
            </w:rPr>
            <w:drawing>
              <wp:inline distT="0" distB="0" distL="0" distR="0" wp14:anchorId="549099F7" wp14:editId="4A6F68F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B58FA6D" w14:textId="77777777" w:rsidR="000D2470" w:rsidRPr="00710A6C" w:rsidRDefault="000D2470" w:rsidP="00EE3C0F">
          <w:pPr>
            <w:pStyle w:val="Sidhuvud"/>
            <w:rPr>
              <w:b/>
            </w:rPr>
          </w:pPr>
        </w:p>
        <w:p w14:paraId="1F8C234E" w14:textId="77777777" w:rsidR="000D2470" w:rsidRDefault="000D2470" w:rsidP="00EE3C0F">
          <w:pPr>
            <w:pStyle w:val="Sidhuvud"/>
          </w:pPr>
        </w:p>
        <w:p w14:paraId="5E333CFA" w14:textId="77777777" w:rsidR="000D2470" w:rsidRDefault="000D2470" w:rsidP="00EE3C0F">
          <w:pPr>
            <w:pStyle w:val="Sidhuvud"/>
          </w:pPr>
        </w:p>
        <w:p w14:paraId="6EB73442" w14:textId="77777777" w:rsidR="000D2470" w:rsidRDefault="000D2470" w:rsidP="00EE3C0F">
          <w:pPr>
            <w:pStyle w:val="Sidhuvud"/>
          </w:pPr>
        </w:p>
        <w:sdt>
          <w:sdtPr>
            <w:alias w:val="Dnr"/>
            <w:tag w:val="ccRKShow_Dnr"/>
            <w:id w:val="-829283628"/>
            <w:placeholder>
              <w:docPart w:val="BD533D8DB21C463BA2D1DEA2F7C3F41A"/>
            </w:placeholder>
            <w:dataBinding w:prefixMappings="xmlns:ns0='http://lp/documentinfo/RK' " w:xpath="/ns0:DocumentInfo[1]/ns0:BaseInfo[1]/ns0:Dnr[1]" w:storeItemID="{E9701AAD-D875-403D-8F9E-F44D82577677}"/>
            <w:text/>
          </w:sdtPr>
          <w:sdtEndPr/>
          <w:sdtContent>
            <w:p w14:paraId="055CC855" w14:textId="61371E79" w:rsidR="000D2470" w:rsidRDefault="000D2470" w:rsidP="00EE3C0F">
              <w:pPr>
                <w:pStyle w:val="Sidhuvud"/>
              </w:pPr>
              <w:r>
                <w:t>U2021/02775</w:t>
              </w:r>
            </w:p>
          </w:sdtContent>
        </w:sdt>
        <w:sdt>
          <w:sdtPr>
            <w:alias w:val="DocNumber"/>
            <w:tag w:val="DocNumber"/>
            <w:id w:val="1726028884"/>
            <w:placeholder>
              <w:docPart w:val="AA5C77AFB76A4D36BAB457AF0DBC7DBD"/>
            </w:placeholder>
            <w:showingPlcHdr/>
            <w:dataBinding w:prefixMappings="xmlns:ns0='http://lp/documentinfo/RK' " w:xpath="/ns0:DocumentInfo[1]/ns0:BaseInfo[1]/ns0:DocNumber[1]" w:storeItemID="{E9701AAD-D875-403D-8F9E-F44D82577677}"/>
            <w:text/>
          </w:sdtPr>
          <w:sdtEndPr/>
          <w:sdtContent>
            <w:p w14:paraId="537E1E33" w14:textId="77777777" w:rsidR="000D2470" w:rsidRDefault="000D2470" w:rsidP="00EE3C0F">
              <w:pPr>
                <w:pStyle w:val="Sidhuvud"/>
              </w:pPr>
              <w:r>
                <w:rPr>
                  <w:rStyle w:val="Platshllartext"/>
                </w:rPr>
                <w:t xml:space="preserve"> </w:t>
              </w:r>
            </w:p>
          </w:sdtContent>
        </w:sdt>
        <w:p w14:paraId="285962A5" w14:textId="77777777" w:rsidR="000D2470" w:rsidRDefault="000D2470" w:rsidP="00EE3C0F">
          <w:pPr>
            <w:pStyle w:val="Sidhuvud"/>
          </w:pPr>
        </w:p>
      </w:tc>
      <w:tc>
        <w:tcPr>
          <w:tcW w:w="1134" w:type="dxa"/>
        </w:tcPr>
        <w:p w14:paraId="082A1ECC" w14:textId="77777777" w:rsidR="000D2470" w:rsidRDefault="000D2470" w:rsidP="0094502D">
          <w:pPr>
            <w:pStyle w:val="Sidhuvud"/>
          </w:pPr>
        </w:p>
        <w:p w14:paraId="52EC3D31" w14:textId="77777777" w:rsidR="000D2470" w:rsidRPr="0094502D" w:rsidRDefault="000D2470" w:rsidP="00EC71A6">
          <w:pPr>
            <w:pStyle w:val="Sidhuvud"/>
          </w:pPr>
        </w:p>
      </w:tc>
    </w:tr>
    <w:tr w:rsidR="000D2470" w14:paraId="3DD8C1D5" w14:textId="77777777" w:rsidTr="00C93EBA">
      <w:trPr>
        <w:trHeight w:val="2268"/>
      </w:trPr>
      <w:sdt>
        <w:sdtPr>
          <w:rPr>
            <w:b/>
          </w:rPr>
          <w:alias w:val="SenderText"/>
          <w:tag w:val="ccRKShow_SenderText"/>
          <w:id w:val="1374046025"/>
          <w:placeholder>
            <w:docPart w:val="884153DAF53D4A568F816AD11A68C035"/>
          </w:placeholder>
        </w:sdtPr>
        <w:sdtEndPr>
          <w:rPr>
            <w:b w:val="0"/>
          </w:rPr>
        </w:sdtEndPr>
        <w:sdtContent>
          <w:tc>
            <w:tcPr>
              <w:tcW w:w="5534" w:type="dxa"/>
              <w:tcMar>
                <w:right w:w="1134" w:type="dxa"/>
              </w:tcMar>
            </w:tcPr>
            <w:p w14:paraId="3D444045" w14:textId="77777777" w:rsidR="00BC32EF" w:rsidRPr="00BC32EF" w:rsidRDefault="00BC32EF" w:rsidP="00340DE0">
              <w:pPr>
                <w:pStyle w:val="Sidhuvud"/>
                <w:rPr>
                  <w:b/>
                </w:rPr>
              </w:pPr>
              <w:r w:rsidRPr="00BC32EF">
                <w:rPr>
                  <w:b/>
                </w:rPr>
                <w:t>Utbildningsdepartementet</w:t>
              </w:r>
            </w:p>
            <w:p w14:paraId="38C818C0" w14:textId="77777777" w:rsidR="00424104" w:rsidRDefault="00BC32EF" w:rsidP="00340DE0">
              <w:pPr>
                <w:pStyle w:val="Sidhuvud"/>
              </w:pPr>
              <w:r w:rsidRPr="00BC32EF">
                <w:t>Ministern för högre utbildning och forskning</w:t>
              </w:r>
            </w:p>
            <w:p w14:paraId="345E5599" w14:textId="77777777" w:rsidR="00424104" w:rsidRDefault="00424104" w:rsidP="00340DE0">
              <w:pPr>
                <w:pStyle w:val="Sidhuvud"/>
              </w:pPr>
            </w:p>
            <w:p w14:paraId="7AFDB7F3" w14:textId="4598BE3A" w:rsidR="000D2470" w:rsidRPr="00340DE0" w:rsidRDefault="000D2470" w:rsidP="00340DE0">
              <w:pPr>
                <w:pStyle w:val="Sidhuvud"/>
              </w:pPr>
            </w:p>
          </w:tc>
        </w:sdtContent>
      </w:sdt>
      <w:sdt>
        <w:sdtPr>
          <w:alias w:val="Recipient"/>
          <w:tag w:val="ccRKShow_Recipient"/>
          <w:id w:val="-28344517"/>
          <w:placeholder>
            <w:docPart w:val="318E87ACD3C9471B9C8C96F01EB2176C"/>
          </w:placeholder>
          <w:dataBinding w:prefixMappings="xmlns:ns0='http://lp/documentinfo/RK' " w:xpath="/ns0:DocumentInfo[1]/ns0:BaseInfo[1]/ns0:Recipient[1]" w:storeItemID="{E9701AAD-D875-403D-8F9E-F44D82577677}"/>
          <w:text w:multiLine="1"/>
        </w:sdtPr>
        <w:sdtEndPr/>
        <w:sdtContent>
          <w:tc>
            <w:tcPr>
              <w:tcW w:w="3170" w:type="dxa"/>
            </w:tcPr>
            <w:p w14:paraId="7286E52D" w14:textId="77777777" w:rsidR="000D2470" w:rsidRDefault="000D2470" w:rsidP="00547B89">
              <w:pPr>
                <w:pStyle w:val="Sidhuvud"/>
              </w:pPr>
              <w:r>
                <w:t>Till riksdagen</w:t>
              </w:r>
            </w:p>
          </w:tc>
        </w:sdtContent>
      </w:sdt>
      <w:tc>
        <w:tcPr>
          <w:tcW w:w="1134" w:type="dxa"/>
        </w:tcPr>
        <w:p w14:paraId="3C12F1F3" w14:textId="77777777" w:rsidR="000D2470" w:rsidRDefault="000D2470" w:rsidP="003E6020">
          <w:pPr>
            <w:pStyle w:val="Sidhuvud"/>
          </w:pPr>
        </w:p>
      </w:tc>
    </w:tr>
  </w:tbl>
  <w:p w14:paraId="3F90D7F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7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5D3B"/>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2470"/>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298"/>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41C4"/>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3A4"/>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4104"/>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1076"/>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DD7"/>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173AA"/>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6438"/>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2A18"/>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32E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D42"/>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FDD"/>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AB5"/>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67E61"/>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4DF2"/>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45981"/>
  <w15:docId w15:val="{7B008C33-55B0-4E09-A43F-63C4E4F4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533D8DB21C463BA2D1DEA2F7C3F41A"/>
        <w:category>
          <w:name w:val="Allmänt"/>
          <w:gallery w:val="placeholder"/>
        </w:category>
        <w:types>
          <w:type w:val="bbPlcHdr"/>
        </w:types>
        <w:behaviors>
          <w:behavior w:val="content"/>
        </w:behaviors>
        <w:guid w:val="{CC0CF2D9-C26B-4790-9035-031A4CA161BB}"/>
      </w:docPartPr>
      <w:docPartBody>
        <w:p w:rsidR="007173B0" w:rsidRDefault="00AC7E0D" w:rsidP="00AC7E0D">
          <w:pPr>
            <w:pStyle w:val="BD533D8DB21C463BA2D1DEA2F7C3F41A"/>
          </w:pPr>
          <w:r>
            <w:rPr>
              <w:rStyle w:val="Platshllartext"/>
            </w:rPr>
            <w:t xml:space="preserve"> </w:t>
          </w:r>
        </w:p>
      </w:docPartBody>
    </w:docPart>
    <w:docPart>
      <w:docPartPr>
        <w:name w:val="AA5C77AFB76A4D36BAB457AF0DBC7DBD"/>
        <w:category>
          <w:name w:val="Allmänt"/>
          <w:gallery w:val="placeholder"/>
        </w:category>
        <w:types>
          <w:type w:val="bbPlcHdr"/>
        </w:types>
        <w:behaviors>
          <w:behavior w:val="content"/>
        </w:behaviors>
        <w:guid w:val="{EBB5E69E-7679-4C37-A1F6-64D2B41E819C}"/>
      </w:docPartPr>
      <w:docPartBody>
        <w:p w:rsidR="007173B0" w:rsidRDefault="00AC7E0D" w:rsidP="00AC7E0D">
          <w:pPr>
            <w:pStyle w:val="AA5C77AFB76A4D36BAB457AF0DBC7DBD1"/>
          </w:pPr>
          <w:r>
            <w:rPr>
              <w:rStyle w:val="Platshllartext"/>
            </w:rPr>
            <w:t xml:space="preserve"> </w:t>
          </w:r>
        </w:p>
      </w:docPartBody>
    </w:docPart>
    <w:docPart>
      <w:docPartPr>
        <w:name w:val="884153DAF53D4A568F816AD11A68C035"/>
        <w:category>
          <w:name w:val="Allmänt"/>
          <w:gallery w:val="placeholder"/>
        </w:category>
        <w:types>
          <w:type w:val="bbPlcHdr"/>
        </w:types>
        <w:behaviors>
          <w:behavior w:val="content"/>
        </w:behaviors>
        <w:guid w:val="{C6F01B3D-66D2-48AF-A7DD-31A33628ECBF}"/>
      </w:docPartPr>
      <w:docPartBody>
        <w:p w:rsidR="007173B0" w:rsidRDefault="00AC7E0D" w:rsidP="00AC7E0D">
          <w:pPr>
            <w:pStyle w:val="884153DAF53D4A568F816AD11A68C0351"/>
          </w:pPr>
          <w:r>
            <w:rPr>
              <w:rStyle w:val="Platshllartext"/>
            </w:rPr>
            <w:t xml:space="preserve"> </w:t>
          </w:r>
        </w:p>
      </w:docPartBody>
    </w:docPart>
    <w:docPart>
      <w:docPartPr>
        <w:name w:val="318E87ACD3C9471B9C8C96F01EB2176C"/>
        <w:category>
          <w:name w:val="Allmänt"/>
          <w:gallery w:val="placeholder"/>
        </w:category>
        <w:types>
          <w:type w:val="bbPlcHdr"/>
        </w:types>
        <w:behaviors>
          <w:behavior w:val="content"/>
        </w:behaviors>
        <w:guid w:val="{3A265E52-E224-4EE8-B874-18EF56A62D14}"/>
      </w:docPartPr>
      <w:docPartBody>
        <w:p w:rsidR="007173B0" w:rsidRDefault="00AC7E0D" w:rsidP="00AC7E0D">
          <w:pPr>
            <w:pStyle w:val="318E87ACD3C9471B9C8C96F01EB2176C"/>
          </w:pPr>
          <w:r>
            <w:rPr>
              <w:rStyle w:val="Platshllartext"/>
            </w:rPr>
            <w:t xml:space="preserve"> </w:t>
          </w:r>
        </w:p>
      </w:docPartBody>
    </w:docPart>
    <w:docPart>
      <w:docPartPr>
        <w:name w:val="AEB05521DEFE49BCAAD45416A2A5BB23"/>
        <w:category>
          <w:name w:val="Allmänt"/>
          <w:gallery w:val="placeholder"/>
        </w:category>
        <w:types>
          <w:type w:val="bbPlcHdr"/>
        </w:types>
        <w:behaviors>
          <w:behavior w:val="content"/>
        </w:behaviors>
        <w:guid w:val="{01AA12F3-C019-46F5-9217-CCC48B07639A}"/>
      </w:docPartPr>
      <w:docPartBody>
        <w:p w:rsidR="007173B0" w:rsidRDefault="00AC7E0D" w:rsidP="00AC7E0D">
          <w:pPr>
            <w:pStyle w:val="AEB05521DEFE49BCAAD45416A2A5BB2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0D"/>
    <w:rsid w:val="007173B0"/>
    <w:rsid w:val="00AC7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CEF7A1E945C4C34A8C28234426988E7">
    <w:name w:val="0CEF7A1E945C4C34A8C28234426988E7"/>
    <w:rsid w:val="00AC7E0D"/>
  </w:style>
  <w:style w:type="character" w:styleId="Platshllartext">
    <w:name w:val="Placeholder Text"/>
    <w:basedOn w:val="Standardstycketeckensnitt"/>
    <w:uiPriority w:val="99"/>
    <w:semiHidden/>
    <w:rsid w:val="00AC7E0D"/>
    <w:rPr>
      <w:noProof w:val="0"/>
      <w:color w:val="808080"/>
    </w:rPr>
  </w:style>
  <w:style w:type="paragraph" w:customStyle="1" w:styleId="A28BC5A69F1D49E3B0210289F6037019">
    <w:name w:val="A28BC5A69F1D49E3B0210289F6037019"/>
    <w:rsid w:val="00AC7E0D"/>
  </w:style>
  <w:style w:type="paragraph" w:customStyle="1" w:styleId="B3ACBBC2D0F84F7898C83FFC816534D8">
    <w:name w:val="B3ACBBC2D0F84F7898C83FFC816534D8"/>
    <w:rsid w:val="00AC7E0D"/>
  </w:style>
  <w:style w:type="paragraph" w:customStyle="1" w:styleId="167ADEE2BA294389A445DDA295C75D9E">
    <w:name w:val="167ADEE2BA294389A445DDA295C75D9E"/>
    <w:rsid w:val="00AC7E0D"/>
  </w:style>
  <w:style w:type="paragraph" w:customStyle="1" w:styleId="BD533D8DB21C463BA2D1DEA2F7C3F41A">
    <w:name w:val="BD533D8DB21C463BA2D1DEA2F7C3F41A"/>
    <w:rsid w:val="00AC7E0D"/>
  </w:style>
  <w:style w:type="paragraph" w:customStyle="1" w:styleId="AA5C77AFB76A4D36BAB457AF0DBC7DBD">
    <w:name w:val="AA5C77AFB76A4D36BAB457AF0DBC7DBD"/>
    <w:rsid w:val="00AC7E0D"/>
  </w:style>
  <w:style w:type="paragraph" w:customStyle="1" w:styleId="08622F00278942098DF6E0D0710ECA22">
    <w:name w:val="08622F00278942098DF6E0D0710ECA22"/>
    <w:rsid w:val="00AC7E0D"/>
  </w:style>
  <w:style w:type="paragraph" w:customStyle="1" w:styleId="A3ECB2E8E13A4366982875495987D23D">
    <w:name w:val="A3ECB2E8E13A4366982875495987D23D"/>
    <w:rsid w:val="00AC7E0D"/>
  </w:style>
  <w:style w:type="paragraph" w:customStyle="1" w:styleId="8EF4C55A06564FADAD195B04DCB26A65">
    <w:name w:val="8EF4C55A06564FADAD195B04DCB26A65"/>
    <w:rsid w:val="00AC7E0D"/>
  </w:style>
  <w:style w:type="paragraph" w:customStyle="1" w:styleId="884153DAF53D4A568F816AD11A68C035">
    <w:name w:val="884153DAF53D4A568F816AD11A68C035"/>
    <w:rsid w:val="00AC7E0D"/>
  </w:style>
  <w:style w:type="paragraph" w:customStyle="1" w:styleId="318E87ACD3C9471B9C8C96F01EB2176C">
    <w:name w:val="318E87ACD3C9471B9C8C96F01EB2176C"/>
    <w:rsid w:val="00AC7E0D"/>
  </w:style>
  <w:style w:type="paragraph" w:customStyle="1" w:styleId="AA5C77AFB76A4D36BAB457AF0DBC7DBD1">
    <w:name w:val="AA5C77AFB76A4D36BAB457AF0DBC7DBD1"/>
    <w:rsid w:val="00AC7E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4153DAF53D4A568F816AD11A68C0351">
    <w:name w:val="884153DAF53D4A568F816AD11A68C0351"/>
    <w:rsid w:val="00AC7E0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A9032909F2452C8E29289F2A4FB7BF">
    <w:name w:val="CCA9032909F2452C8E29289F2A4FB7BF"/>
    <w:rsid w:val="00AC7E0D"/>
  </w:style>
  <w:style w:type="paragraph" w:customStyle="1" w:styleId="9FE648B619134C139B626A8DD8DD810D">
    <w:name w:val="9FE648B619134C139B626A8DD8DD810D"/>
    <w:rsid w:val="00AC7E0D"/>
  </w:style>
  <w:style w:type="paragraph" w:customStyle="1" w:styleId="C82FF62475874F5B8DDEB366F0D02B7D">
    <w:name w:val="C82FF62475874F5B8DDEB366F0D02B7D"/>
    <w:rsid w:val="00AC7E0D"/>
  </w:style>
  <w:style w:type="paragraph" w:customStyle="1" w:styleId="7CFCDD91198B4EE19D59B7C0D5D8A032">
    <w:name w:val="7CFCDD91198B4EE19D59B7C0D5D8A032"/>
    <w:rsid w:val="00AC7E0D"/>
  </w:style>
  <w:style w:type="paragraph" w:customStyle="1" w:styleId="70DE0AB14A954F99AD24FD9A164807D6">
    <w:name w:val="70DE0AB14A954F99AD24FD9A164807D6"/>
    <w:rsid w:val="00AC7E0D"/>
  </w:style>
  <w:style w:type="paragraph" w:customStyle="1" w:styleId="AEB05521DEFE49BCAAD45416A2A5BB23">
    <w:name w:val="AEB05521DEFE49BCAAD45416A2A5BB23"/>
    <w:rsid w:val="00AC7E0D"/>
  </w:style>
  <w:style w:type="paragraph" w:customStyle="1" w:styleId="FF97B8A26B59405C9BE7EF1091176684">
    <w:name w:val="FF97B8A26B59405C9BE7EF1091176684"/>
    <w:rsid w:val="00AC7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3ddb0734-c629-49e1-824a-5b9b40b3ef24</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d0eb60b-32c8-489c-a600-61d55b22892d">452MF7CDPVDY-60855046-4267</_dlc_DocId>
    <_dlc_DocIdUrl xmlns="fd0eb60b-32c8-489c-a600-61d55b22892d">
      <Url>https://dhs.sp.regeringskansliet.se/yta/u-UH/_layouts/15/DocIdRedir.aspx?ID=452MF7CDPVDY-60855046-4267</Url>
      <Description>452MF7CDPVDY-60855046-4267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2021-06-02T00:00:00</HeaderDate>
    <Office/>
    <Dnr>U2021/02775</Dnr>
    <ParagrafNr/>
    <DocumentTitle/>
    <VisitingAddress/>
    <Extra1/>
    <Extra2/>
    <Extra3>Markus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429EACE-A7D0-49AD-BD05-1E2E6138D45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41C1A45-7514-4A7D-93C4-ACEB49B3ECEB}"/>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21FFF110-B8DF-4789-A8E8-693238754142}">
  <ds:schemaRefs>
    <ds:schemaRef ds:uri="http://schemas.microsoft.com/sharepoint/v3/contenttype/forms"/>
  </ds:schemaRefs>
</ds:datastoreItem>
</file>

<file path=customXml/itemProps6.xml><?xml version="1.0" encoding="utf-8"?>
<ds:datastoreItem xmlns:ds="http://schemas.openxmlformats.org/officeDocument/2006/customXml" ds:itemID="{B41C1A45-7514-4A7D-93C4-ACEB49B3ECEB}">
  <ds:schemaRefs>
    <ds:schemaRef ds:uri="http://schemas.microsoft.com/office/2006/metadata/properties"/>
    <ds:schemaRef ds:uri="cc625d36-bb37-4650-91b9-0c96159295ba"/>
    <ds:schemaRef ds:uri="http://purl.org/dc/terms/"/>
    <ds:schemaRef ds:uri="http://schemas.openxmlformats.org/package/2006/metadata/core-properties"/>
    <ds:schemaRef ds:uri="fd0eb60b-32c8-489c-a600-61d55b22892d"/>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21FFF110-B8DF-4789-A8E8-693238754142}"/>
</file>

<file path=customXml/itemProps8.xml><?xml version="1.0" encoding="utf-8"?>
<ds:datastoreItem xmlns:ds="http://schemas.openxmlformats.org/officeDocument/2006/customXml" ds:itemID="{E9701AAD-D875-403D-8F9E-F44D82577677}"/>
</file>

<file path=docProps/app.xml><?xml version="1.0" encoding="utf-8"?>
<Properties xmlns="http://schemas.openxmlformats.org/officeDocument/2006/extended-properties" xmlns:vt="http://schemas.openxmlformats.org/officeDocument/2006/docPropsVTypes">
  <Template>RK Basmall</Template>
  <TotalTime>0</TotalTime>
  <Pages>2</Pages>
  <Words>231</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2957 av Markus Wiechel (SD) Validering av utländska betyg.docx</dc:title>
  <dc:subject/>
  <dc:creator>Gerd Mörck</dc:creator>
  <cp:keywords/>
  <dc:description/>
  <cp:lastModifiedBy>Gerd Mörck</cp:lastModifiedBy>
  <cp:revision>2</cp:revision>
  <dcterms:created xsi:type="dcterms:W3CDTF">2021-06-01T10:49:00Z</dcterms:created>
  <dcterms:modified xsi:type="dcterms:W3CDTF">2021-06-01T10:49:00Z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5dc8133a-47c5-49f7-92f3-512a4ff608e3</vt:lpwstr>
  </property>
</Properties>
</file>