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19" w:rsidRDefault="002A2819" w:rsidP="00DA0661">
      <w:pPr>
        <w:pStyle w:val="Rubrik"/>
      </w:pPr>
      <w:bookmarkStart w:id="0" w:name="Start"/>
      <w:bookmarkEnd w:id="0"/>
      <w:r>
        <w:t xml:space="preserve">Svar på fråga 2017/18:479 av </w:t>
      </w:r>
      <w:sdt>
        <w:sdtPr>
          <w:alias w:val="Frågeställare"/>
          <w:tag w:val="delete"/>
          <w:id w:val="-211816850"/>
          <w:placeholder>
            <w:docPart w:val="31DFB49E88BD42B1A022226BBEA11068"/>
          </w:placeholder>
          <w:dataBinding w:prefixMappings="xmlns:ns0='http://lp/documentinfo/RK' " w:xpath="/ns0:DocumentInfo[1]/ns0:BaseInfo[1]/ns0:Extra3[1]" w:storeItemID="{A85EE073-8BAB-41DF-A1BC-DBBC942AE819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9A13148303C46269E836968D0131E8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AB20F6">
        <w:t>Personlig assistans</w:t>
      </w:r>
    </w:p>
    <w:p w:rsidR="00AB20F6" w:rsidRDefault="0050139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0CED96A3FB74ADC99A8FD27E2B4C904"/>
          </w:placeholder>
          <w:dataBinding w:prefixMappings="xmlns:ns0='http://lp/documentinfo/RK' " w:xpath="/ns0:DocumentInfo[1]/ns0:BaseInfo[1]/ns0:Extra3[1]" w:storeItemID="{A85EE073-8BAB-41DF-A1BC-DBBC942AE819}"/>
          <w:text/>
        </w:sdtPr>
        <w:sdtEndPr/>
        <w:sdtContent>
          <w:r w:rsidR="00AB20F6">
            <w:t>Lars Beckman</w:t>
          </w:r>
        </w:sdtContent>
      </w:sdt>
      <w:r w:rsidR="00AB20F6">
        <w:t xml:space="preserve"> har frågat mig</w:t>
      </w:r>
      <w:r w:rsidR="00F564CB">
        <w:t xml:space="preserve"> vilka slutsatser jag drar av Socialstyrelsens rapport om insatser för personlig assistans.</w:t>
      </w:r>
    </w:p>
    <w:p w:rsidR="00EB70F7" w:rsidRDefault="002273EE" w:rsidP="00A720D1">
      <w:pPr>
        <w:pStyle w:val="Brdtext"/>
      </w:pPr>
      <w:r w:rsidRPr="002273EE">
        <w:t>Socialstyrelsen har haft i uppdrag av regeringen att utreda konsekvenserna av de domar från Högsta förvaltningsdomstolen som rör det s.k. femte grundläggande behovet</w:t>
      </w:r>
      <w:r w:rsidR="00B44439">
        <w:t xml:space="preserve"> inom assistansen</w:t>
      </w:r>
      <w:r w:rsidRPr="002273EE">
        <w:t xml:space="preserve">. </w:t>
      </w:r>
      <w:r w:rsidR="00B44439">
        <w:t xml:space="preserve">Myndigheten redovisade sitt svar </w:t>
      </w:r>
      <w:r w:rsidR="00064529">
        <w:t xml:space="preserve">i </w:t>
      </w:r>
      <w:r w:rsidR="008173CB">
        <w:t xml:space="preserve">en rapport </w:t>
      </w:r>
      <w:r w:rsidR="00064529">
        <w:t xml:space="preserve">som publicerades </w:t>
      </w:r>
      <w:r w:rsidR="00B44439">
        <w:t>den 12 december</w:t>
      </w:r>
      <w:r w:rsidR="00064529">
        <w:t xml:space="preserve">. </w:t>
      </w:r>
      <w:r w:rsidR="00064529" w:rsidRPr="000F6809">
        <w:t>Den</w:t>
      </w:r>
      <w:r w:rsidR="00811A16" w:rsidRPr="000F6809">
        <w:t xml:space="preserve"> </w:t>
      </w:r>
      <w:r w:rsidR="00946463" w:rsidRPr="000F6809">
        <w:t xml:space="preserve">analyseras och </w:t>
      </w:r>
      <w:r w:rsidR="00811A16" w:rsidRPr="000F6809">
        <w:t>bereds nu i regeringskansliet</w:t>
      </w:r>
      <w:r w:rsidR="00B44439" w:rsidRPr="000F6809">
        <w:t>.</w:t>
      </w:r>
      <w:r w:rsidR="00B44439">
        <w:t xml:space="preserve"> </w:t>
      </w:r>
    </w:p>
    <w:p w:rsidR="00FD7C3E" w:rsidRDefault="00EB70F7" w:rsidP="00A720D1">
      <w:pPr>
        <w:pStyle w:val="Brdtext"/>
      </w:pPr>
      <w:r>
        <w:t>Rapporten visar att</w:t>
      </w:r>
      <w:r w:rsidR="00891BF0">
        <w:t xml:space="preserve"> d</w:t>
      </w:r>
      <w:r w:rsidR="00C01FBA" w:rsidRPr="00C01FBA">
        <w:t xml:space="preserve">e personer som har fått sin assistansersättning indragen i de </w:t>
      </w:r>
      <w:r w:rsidR="009D73D9">
        <w:t xml:space="preserve">allra </w:t>
      </w:r>
      <w:r w:rsidR="00C01FBA" w:rsidRPr="00C01FBA">
        <w:t xml:space="preserve">flesta fall </w:t>
      </w:r>
      <w:r w:rsidR="00891BF0">
        <w:t xml:space="preserve">har </w:t>
      </w:r>
      <w:r w:rsidR="00C01FBA" w:rsidRPr="00C01FBA">
        <w:t xml:space="preserve">fått </w:t>
      </w:r>
      <w:r w:rsidR="00A51C8A">
        <w:t>LSS-</w:t>
      </w:r>
      <w:r w:rsidR="00C01FBA" w:rsidRPr="00C01FBA">
        <w:t>insatser av kommune</w:t>
      </w:r>
      <w:r w:rsidR="00A51C8A">
        <w:t xml:space="preserve">n </w:t>
      </w:r>
      <w:r w:rsidR="00C01FBA" w:rsidRPr="00C01FBA">
        <w:t xml:space="preserve">istället. </w:t>
      </w:r>
      <w:r w:rsidR="00891BF0">
        <w:t xml:space="preserve">En klar majoritet har fått </w:t>
      </w:r>
      <w:r w:rsidR="00F5695C">
        <w:t xml:space="preserve">insatsen </w:t>
      </w:r>
      <w:r w:rsidR="00891BF0">
        <w:t>personlig assistans</w:t>
      </w:r>
      <w:r w:rsidR="00BE25F2">
        <w:t>. B</w:t>
      </w:r>
      <w:r w:rsidR="00A51C8A">
        <w:t>land barnen är det 74 procent som har fått personlig assistans från kommunen</w:t>
      </w:r>
      <w:r w:rsidR="003D6A19">
        <w:t xml:space="preserve"> efter att Försäkringskassan har dragit in assistansersättningen</w:t>
      </w:r>
      <w:r w:rsidR="00A51C8A">
        <w:t xml:space="preserve">. </w:t>
      </w:r>
    </w:p>
    <w:p w:rsidR="003D6A19" w:rsidRDefault="00D917B2" w:rsidP="00A720D1">
      <w:pPr>
        <w:pStyle w:val="Brdtext"/>
      </w:pPr>
      <w:r>
        <w:t xml:space="preserve">För mig är det viktigt att den som har stora behov av stöd från samhället inte står utan stöd och </w:t>
      </w:r>
      <w:r w:rsidR="00B02C1A">
        <w:t>enligt rapporten får 95</w:t>
      </w:r>
      <w:r>
        <w:t xml:space="preserve"> procent av de</w:t>
      </w:r>
      <w:r w:rsidR="00D909A0">
        <w:t>m</w:t>
      </w:r>
      <w:r>
        <w:t xml:space="preserve"> som </w:t>
      </w:r>
      <w:r w:rsidR="00545912">
        <w:t xml:space="preserve">inte </w:t>
      </w:r>
      <w:r w:rsidR="00B978AF">
        <w:t>har rätt till assistans från Försäkringskassan</w:t>
      </w:r>
      <w:r w:rsidR="00545912">
        <w:t>,</w:t>
      </w:r>
      <w:r w:rsidR="00B978AF">
        <w:t xml:space="preserve"> </w:t>
      </w:r>
      <w:r w:rsidR="0093790B">
        <w:t xml:space="preserve">istället </w:t>
      </w:r>
      <w:r>
        <w:t>stöd</w:t>
      </w:r>
      <w:r w:rsidR="0033698A">
        <w:t xml:space="preserve"> på annat sätt</w:t>
      </w:r>
      <w:r w:rsidR="00FD7C3E">
        <w:t xml:space="preserve">, </w:t>
      </w:r>
      <w:r>
        <w:t>genom LSS eller So</w:t>
      </w:r>
      <w:r w:rsidR="00D909A0">
        <w:t>cialtjänstlagen.</w:t>
      </w:r>
    </w:p>
    <w:p w:rsidR="009B2873" w:rsidRDefault="00E67EDC" w:rsidP="00A73B5B">
      <w:pPr>
        <w:pStyle w:val="Brdtext"/>
      </w:pPr>
      <w:r>
        <w:t>Socialstyrelsen konstaterar också i sin rapport att k</w:t>
      </w:r>
      <w:r w:rsidR="00D20661">
        <w:t xml:space="preserve">ommunernas åtaganden har blivit mer omfattande i takt med att Försäkringskassans tillämpning har </w:t>
      </w:r>
      <w:r w:rsidR="0093790B">
        <w:t>anpassats till rättsläget</w:t>
      </w:r>
      <w:r w:rsidR="004D25F6">
        <w:t xml:space="preserve">. Regeringen har även tidigare fått signaler om att </w:t>
      </w:r>
      <w:r w:rsidR="00F735B1">
        <w:t>kommunerna</w:t>
      </w:r>
      <w:r w:rsidR="00A91700">
        <w:t xml:space="preserve"> </w:t>
      </w:r>
      <w:r w:rsidR="00EE03A7">
        <w:t xml:space="preserve">har svårt att mäkta med </w:t>
      </w:r>
      <w:r w:rsidR="002A178F">
        <w:t>det ökade</w:t>
      </w:r>
      <w:r w:rsidR="00EE03A7">
        <w:t xml:space="preserve"> antalet LSS-berättigade som</w:t>
      </w:r>
      <w:r w:rsidR="00AD4C82">
        <w:t xml:space="preserve"> inte längre har rätt till ersättning från Försäkringskassan</w:t>
      </w:r>
      <w:r w:rsidR="00EE03A7">
        <w:t xml:space="preserve">. </w:t>
      </w:r>
      <w:r w:rsidR="00A73B5B">
        <w:t xml:space="preserve">Därför beslutade </w:t>
      </w:r>
      <w:r w:rsidR="00FD49E7">
        <w:t>regeringen</w:t>
      </w:r>
      <w:r w:rsidR="00A73B5B">
        <w:t xml:space="preserve"> redan den 14 november om ett</w:t>
      </w:r>
      <w:r w:rsidR="00EE03A7">
        <w:t xml:space="preserve"> tillfälligt stopp av </w:t>
      </w:r>
      <w:r w:rsidR="00A73B5B">
        <w:t xml:space="preserve">tvåårsomprövningarna inom assistansersättningen. </w:t>
      </w:r>
      <w:r w:rsidR="00AD4C82">
        <w:t xml:space="preserve">Vi vill skapa bättre förutsättningar </w:t>
      </w:r>
      <w:r w:rsidR="006C7FB1">
        <w:t xml:space="preserve">för </w:t>
      </w:r>
      <w:r w:rsidR="00946463">
        <w:t>kommunerna</w:t>
      </w:r>
      <w:r w:rsidR="00523FD5">
        <w:t xml:space="preserve"> att kunna möta medborgarnas behov av och rätt till kommunala insatser. </w:t>
      </w:r>
      <w:r w:rsidR="00871F97">
        <w:t xml:space="preserve">Vi har också </w:t>
      </w:r>
      <w:r w:rsidR="002E0328">
        <w:t>aviserat</w:t>
      </w:r>
      <w:r w:rsidR="00871F97">
        <w:t xml:space="preserve"> att enskilda som inte beviljas assistansersättning </w:t>
      </w:r>
      <w:r w:rsidR="00F735B1">
        <w:t xml:space="preserve">från Försäkringskassan, </w:t>
      </w:r>
      <w:r w:rsidR="00871F97">
        <w:t xml:space="preserve">ska få en </w:t>
      </w:r>
      <w:r w:rsidR="004F39A0">
        <w:t xml:space="preserve">mer </w:t>
      </w:r>
      <w:r w:rsidR="00871F97">
        <w:t>heltäckande övergång till annat stöd när rätten till sådant stöd finns.</w:t>
      </w:r>
      <w:r w:rsidR="00237C97">
        <w:t xml:space="preserve"> Det åstadkommer vi genom ett lagförslag som</w:t>
      </w:r>
      <w:r w:rsidR="00237C97" w:rsidRPr="00237C97">
        <w:t xml:space="preserve"> </w:t>
      </w:r>
      <w:r w:rsidR="00237C97" w:rsidRPr="0037086C">
        <w:t xml:space="preserve">innebär att kommunen får </w:t>
      </w:r>
      <w:r w:rsidR="00237C97">
        <w:t xml:space="preserve">en </w:t>
      </w:r>
      <w:r w:rsidR="00237C97" w:rsidRPr="0037086C">
        <w:t>skyldighet gentemot enskilda som har fått beslut från Försäkringskassan om avslag eller indrag</w:t>
      </w:r>
      <w:r w:rsidR="00237C97">
        <w:t>ning</w:t>
      </w:r>
      <w:r w:rsidR="00237C97" w:rsidRPr="0037086C">
        <w:t xml:space="preserve"> av assistansersättning, att informera om vilka möjligheter till stöd som finns enligt LSS.</w:t>
      </w:r>
      <w:r w:rsidR="00237C97">
        <w:t xml:space="preserve"> Ingen ska falla mellan stolarna.</w:t>
      </w:r>
    </w:p>
    <w:p w:rsidR="00767A1B" w:rsidRDefault="006C7FB1" w:rsidP="00767A1B">
      <w:pPr>
        <w:pStyle w:val="Brdtextmedindrag"/>
        <w:ind w:firstLine="0"/>
      </w:pPr>
      <w:r>
        <w:t>S</w:t>
      </w:r>
      <w:r w:rsidR="00767A1B">
        <w:t>amtidigt som</w:t>
      </w:r>
      <w:r>
        <w:t xml:space="preserve"> regeringen nu vidtar kraftfulla åtgärder för att säkerställa att situationen för enskilda och kommuner blir mer stabil, arbetar </w:t>
      </w:r>
      <w:r w:rsidR="00767A1B">
        <w:t xml:space="preserve">LSS-utredningen långsiktigt med frågan. </w:t>
      </w:r>
      <w:r w:rsidR="00237C97">
        <w:t>LSS och assistansersättningen behöver utvecklas för att de</w:t>
      </w:r>
      <w:r w:rsidR="00F53002" w:rsidRPr="00F53002">
        <w:t xml:space="preserve"> ska bli hållbara och ändamålsenliga lagstiftningar</w:t>
      </w:r>
      <w:r w:rsidR="003431B1">
        <w:t xml:space="preserve"> som lever upp till reformens intentioner</w:t>
      </w:r>
      <w:r w:rsidR="00F53002" w:rsidRPr="00F53002">
        <w:t xml:space="preserve">. </w:t>
      </w:r>
    </w:p>
    <w:p w:rsidR="00776F7F" w:rsidRDefault="00776F7F" w:rsidP="00A720D1">
      <w:pPr>
        <w:pStyle w:val="Brdtext"/>
      </w:pPr>
    </w:p>
    <w:p w:rsidR="00F564CB" w:rsidRDefault="00F564CB" w:rsidP="002749F7">
      <w:pPr>
        <w:pStyle w:val="Brdtext"/>
      </w:pPr>
    </w:p>
    <w:p w:rsidR="00AB20F6" w:rsidRDefault="00AB20F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4AE4EBA05A14C7DA8C12FC8D522BA5E"/>
          </w:placeholder>
          <w:dataBinding w:prefixMappings="xmlns:ns0='http://lp/documentinfo/RK' " w:xpath="/ns0:DocumentInfo[1]/ns0:BaseInfo[1]/ns0:HeaderDate[1]" w:storeItemID="{A85EE073-8BAB-41DF-A1BC-DBBC942AE819}"/>
          <w:date w:fullDate="2017-1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36116">
            <w:t>20 december 2017</w:t>
          </w:r>
        </w:sdtContent>
      </w:sdt>
    </w:p>
    <w:p w:rsidR="00AB20F6" w:rsidRDefault="00AB20F6" w:rsidP="004E7A8F">
      <w:pPr>
        <w:pStyle w:val="Brdtextutanavstnd"/>
      </w:pPr>
    </w:p>
    <w:p w:rsidR="00AB20F6" w:rsidRDefault="00AB20F6" w:rsidP="004E7A8F">
      <w:pPr>
        <w:pStyle w:val="Brdtextutanavstnd"/>
      </w:pPr>
    </w:p>
    <w:p w:rsidR="00AB20F6" w:rsidRDefault="00AB20F6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F6FCA58871E4EE48BA804A8BCEC115E"/>
        </w:placeholder>
        <w:dataBinding w:prefixMappings="xmlns:ns0='http://lp/documentinfo/RK' " w:xpath="/ns0:DocumentInfo[1]/ns0:BaseInfo[1]/ns0:TopSender[1]" w:storeItemID="{A85EE073-8BAB-41DF-A1BC-DBBC942AE819}"/>
        <w:comboBox w:lastValue="Barn-, äldre- och jämställdhetsministern">
          <w:listItem w:displayText="Annika Strandhäll" w:value="Socialministern"/>
          <w:listItem w:displayText="Åsa Regnér" w:value="Barn-, äldre- och jämställdhetsministern"/>
          <w:listItem w:displayText="Annika Strandhäll " w:value="Folkhälso-, sjukvårds- och idrottsministern"/>
        </w:comboBox>
      </w:sdtPr>
      <w:sdtEndPr/>
      <w:sdtContent>
        <w:p w:rsidR="00AB20F6" w:rsidRDefault="00AB20F6" w:rsidP="00422A41">
          <w:pPr>
            <w:pStyle w:val="Brdtext"/>
          </w:pPr>
          <w:r>
            <w:t>Åsa Regnér</w:t>
          </w:r>
        </w:p>
      </w:sdtContent>
    </w:sdt>
    <w:p w:rsidR="002A2819" w:rsidRPr="00DB48AB" w:rsidRDefault="002A2819" w:rsidP="00DB48AB">
      <w:pPr>
        <w:pStyle w:val="Brdtext"/>
      </w:pPr>
    </w:p>
    <w:sectPr w:rsidR="002A2819" w:rsidRPr="00DB48AB" w:rsidSect="002A281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9E" w:rsidRDefault="0050139E" w:rsidP="00A87A54">
      <w:pPr>
        <w:spacing w:after="0" w:line="240" w:lineRule="auto"/>
      </w:pPr>
      <w:r>
        <w:separator/>
      </w:r>
    </w:p>
  </w:endnote>
  <w:endnote w:type="continuationSeparator" w:id="0">
    <w:p w:rsidR="0050139E" w:rsidRDefault="0050139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72A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72A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9E" w:rsidRDefault="0050139E" w:rsidP="00A87A54">
      <w:pPr>
        <w:spacing w:after="0" w:line="240" w:lineRule="auto"/>
      </w:pPr>
      <w:r>
        <w:separator/>
      </w:r>
    </w:p>
  </w:footnote>
  <w:footnote w:type="continuationSeparator" w:id="0">
    <w:p w:rsidR="0050139E" w:rsidRDefault="0050139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2819" w:rsidTr="00C93EBA">
      <w:trPr>
        <w:trHeight w:val="227"/>
      </w:trPr>
      <w:tc>
        <w:tcPr>
          <w:tcW w:w="5534" w:type="dxa"/>
        </w:tcPr>
        <w:p w:rsidR="002A2819" w:rsidRPr="007D73AB" w:rsidRDefault="002A2819">
          <w:pPr>
            <w:pStyle w:val="Sidhuvud"/>
          </w:pPr>
        </w:p>
      </w:tc>
      <w:tc>
        <w:tcPr>
          <w:tcW w:w="3170" w:type="dxa"/>
          <w:vAlign w:val="bottom"/>
        </w:tcPr>
        <w:p w:rsidR="002A2819" w:rsidRPr="007D73AB" w:rsidRDefault="002A2819" w:rsidP="00340DE0">
          <w:pPr>
            <w:pStyle w:val="Sidhuvud"/>
          </w:pPr>
        </w:p>
      </w:tc>
      <w:tc>
        <w:tcPr>
          <w:tcW w:w="1134" w:type="dxa"/>
        </w:tcPr>
        <w:p w:rsidR="002A2819" w:rsidRDefault="002A2819" w:rsidP="005A703A">
          <w:pPr>
            <w:pStyle w:val="Sidhuvud"/>
          </w:pPr>
        </w:p>
      </w:tc>
    </w:tr>
    <w:tr w:rsidR="002A2819" w:rsidTr="00C93EBA">
      <w:trPr>
        <w:trHeight w:val="1928"/>
      </w:trPr>
      <w:tc>
        <w:tcPr>
          <w:tcW w:w="5534" w:type="dxa"/>
        </w:tcPr>
        <w:p w:rsidR="002A2819" w:rsidRPr="00340DE0" w:rsidRDefault="002A281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A2819" w:rsidRPr="00710A6C" w:rsidRDefault="002A2819" w:rsidP="00EE3C0F">
          <w:pPr>
            <w:pStyle w:val="Sidhuvud"/>
            <w:rPr>
              <w:b/>
            </w:rPr>
          </w:pPr>
        </w:p>
        <w:p w:rsidR="002A2819" w:rsidRDefault="002A2819" w:rsidP="00EE3C0F">
          <w:pPr>
            <w:pStyle w:val="Sidhuvud"/>
          </w:pPr>
        </w:p>
        <w:p w:rsidR="002A2819" w:rsidRDefault="002A2819" w:rsidP="00EE3C0F">
          <w:pPr>
            <w:pStyle w:val="Sidhuvud"/>
          </w:pPr>
        </w:p>
        <w:p w:rsidR="002A2819" w:rsidRDefault="002A28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43931F8E32C43F3B05A8BAC17C50D8D"/>
            </w:placeholder>
            <w:dataBinding w:prefixMappings="xmlns:ns0='http://lp/documentinfo/RK' " w:xpath="/ns0:DocumentInfo[1]/ns0:BaseInfo[1]/ns0:Dnr[1]" w:storeItemID="{A85EE073-8BAB-41DF-A1BC-DBBC942AE819}"/>
            <w:text/>
          </w:sdtPr>
          <w:sdtEndPr/>
          <w:sdtContent>
            <w:p w:rsidR="002A2819" w:rsidRDefault="002A2819" w:rsidP="00EE3C0F">
              <w:pPr>
                <w:pStyle w:val="Sidhuvud"/>
              </w:pPr>
              <w:r>
                <w:t>S2017/</w:t>
              </w:r>
              <w:r w:rsidR="006B7780">
                <w:t>07291</w:t>
              </w:r>
              <w:r w:rsidR="00893FC7">
                <w:t>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E75BB6FD374CB8815FD37ECE1F1744"/>
            </w:placeholder>
            <w:showingPlcHdr/>
            <w:dataBinding w:prefixMappings="xmlns:ns0='http://lp/documentinfo/RK' " w:xpath="/ns0:DocumentInfo[1]/ns0:BaseInfo[1]/ns0:DocNumber[1]" w:storeItemID="{A85EE073-8BAB-41DF-A1BC-DBBC942AE819}"/>
            <w:text/>
          </w:sdtPr>
          <w:sdtEndPr/>
          <w:sdtContent>
            <w:p w:rsidR="002A2819" w:rsidRDefault="002A28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A2819" w:rsidRDefault="002A2819" w:rsidP="00EE3C0F">
          <w:pPr>
            <w:pStyle w:val="Sidhuvud"/>
          </w:pPr>
        </w:p>
      </w:tc>
      <w:tc>
        <w:tcPr>
          <w:tcW w:w="1134" w:type="dxa"/>
        </w:tcPr>
        <w:p w:rsidR="002A2819" w:rsidRDefault="002A2819" w:rsidP="0094502D">
          <w:pPr>
            <w:pStyle w:val="Sidhuvud"/>
          </w:pPr>
        </w:p>
        <w:p w:rsidR="002A2819" w:rsidRPr="0094502D" w:rsidRDefault="002A2819" w:rsidP="00EC71A6">
          <w:pPr>
            <w:pStyle w:val="Sidhuvud"/>
          </w:pPr>
        </w:p>
      </w:tc>
    </w:tr>
    <w:tr w:rsidR="002A281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A00EB1AFE041C880A1911CF592931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A2819" w:rsidRPr="002A2819" w:rsidRDefault="002A2819" w:rsidP="00340DE0">
              <w:pPr>
                <w:pStyle w:val="Sidhuvud"/>
                <w:rPr>
                  <w:b/>
                </w:rPr>
              </w:pPr>
              <w:r w:rsidRPr="002A2819">
                <w:rPr>
                  <w:b/>
                </w:rPr>
                <w:t>Socialdepartementet</w:t>
              </w:r>
            </w:p>
            <w:p w:rsidR="00400489" w:rsidRDefault="002A2819" w:rsidP="00340DE0">
              <w:pPr>
                <w:pStyle w:val="Sidhuvud"/>
              </w:pPr>
              <w:r w:rsidRPr="002A2819">
                <w:t>Barn-</w:t>
              </w:r>
              <w:r w:rsidR="00400489">
                <w:t xml:space="preserve"> </w:t>
              </w:r>
              <w:r w:rsidRPr="002A2819">
                <w:t>äldre- och jämställdhetsministern</w:t>
              </w:r>
            </w:p>
            <w:p w:rsidR="00400489" w:rsidRDefault="00400489" w:rsidP="00340DE0">
              <w:pPr>
                <w:pStyle w:val="Sidhuvud"/>
              </w:pPr>
            </w:p>
            <w:p w:rsidR="002A2819" w:rsidRPr="00400489" w:rsidRDefault="002A281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BC3D5C05D4481C939BC2274571E372"/>
          </w:placeholder>
          <w:dataBinding w:prefixMappings="xmlns:ns0='http://lp/documentinfo/RK' " w:xpath="/ns0:DocumentInfo[1]/ns0:BaseInfo[1]/ns0:Recipient[1]" w:storeItemID="{A85EE073-8BAB-41DF-A1BC-DBBC942AE819}"/>
          <w:text w:multiLine="1"/>
        </w:sdtPr>
        <w:sdtEndPr/>
        <w:sdtContent>
          <w:tc>
            <w:tcPr>
              <w:tcW w:w="3170" w:type="dxa"/>
            </w:tcPr>
            <w:p w:rsidR="002A2819" w:rsidRDefault="002A28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A2819" w:rsidRDefault="002A281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A1E1E"/>
    <w:multiLevelType w:val="hybridMultilevel"/>
    <w:tmpl w:val="47726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5F83A26"/>
    <w:multiLevelType w:val="hybridMultilevel"/>
    <w:tmpl w:val="ADC4E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E2F6B"/>
    <w:multiLevelType w:val="hybridMultilevel"/>
    <w:tmpl w:val="AB847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D3D0E02"/>
    <w:multiLevelType w:val="multilevel"/>
    <w:tmpl w:val="1B563932"/>
    <w:numStyleLink w:val="RKNumreradlista"/>
  </w:abstractNum>
  <w:abstractNum w:abstractNumId="27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270774A"/>
    <w:multiLevelType w:val="multilevel"/>
    <w:tmpl w:val="1B563932"/>
    <w:numStyleLink w:val="RKNumreradlista"/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6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2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4529"/>
    <w:rsid w:val="00066BC9"/>
    <w:rsid w:val="0007033C"/>
    <w:rsid w:val="00072ACA"/>
    <w:rsid w:val="00072FFC"/>
    <w:rsid w:val="00073B75"/>
    <w:rsid w:val="00073F44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0CFE"/>
    <w:rsid w:val="000C5E85"/>
    <w:rsid w:val="000C61D1"/>
    <w:rsid w:val="000D31A9"/>
    <w:rsid w:val="000D4F0C"/>
    <w:rsid w:val="000E12D9"/>
    <w:rsid w:val="000E59A9"/>
    <w:rsid w:val="000E638A"/>
    <w:rsid w:val="000F00B8"/>
    <w:rsid w:val="000F1EA7"/>
    <w:rsid w:val="000F2084"/>
    <w:rsid w:val="000F6462"/>
    <w:rsid w:val="000F6809"/>
    <w:rsid w:val="00113168"/>
    <w:rsid w:val="0011413E"/>
    <w:rsid w:val="0012033A"/>
    <w:rsid w:val="00120AB3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65C4"/>
    <w:rsid w:val="001C42A5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3EE"/>
    <w:rsid w:val="002315F5"/>
    <w:rsid w:val="00233D52"/>
    <w:rsid w:val="00237147"/>
    <w:rsid w:val="00237C9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9E4"/>
    <w:rsid w:val="00296B7A"/>
    <w:rsid w:val="002A178F"/>
    <w:rsid w:val="002A2819"/>
    <w:rsid w:val="002A6820"/>
    <w:rsid w:val="002B6849"/>
    <w:rsid w:val="002B7A83"/>
    <w:rsid w:val="002C5B48"/>
    <w:rsid w:val="002D2647"/>
    <w:rsid w:val="002D4298"/>
    <w:rsid w:val="002D4829"/>
    <w:rsid w:val="002E0328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5ED5"/>
    <w:rsid w:val="00326C03"/>
    <w:rsid w:val="00327474"/>
    <w:rsid w:val="0033698A"/>
    <w:rsid w:val="00340DE0"/>
    <w:rsid w:val="00341F47"/>
    <w:rsid w:val="00342327"/>
    <w:rsid w:val="003431B1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246"/>
    <w:rsid w:val="003B0C81"/>
    <w:rsid w:val="003C7BE0"/>
    <w:rsid w:val="003D0DD3"/>
    <w:rsid w:val="003D17EF"/>
    <w:rsid w:val="003D3535"/>
    <w:rsid w:val="003D6A19"/>
    <w:rsid w:val="003D7B03"/>
    <w:rsid w:val="003E5A50"/>
    <w:rsid w:val="003E6020"/>
    <w:rsid w:val="003F1F1F"/>
    <w:rsid w:val="003F299F"/>
    <w:rsid w:val="003F6B92"/>
    <w:rsid w:val="00400489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4548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25F6"/>
    <w:rsid w:val="004D766C"/>
    <w:rsid w:val="004E1DE3"/>
    <w:rsid w:val="004E251B"/>
    <w:rsid w:val="004E25CD"/>
    <w:rsid w:val="004E37A3"/>
    <w:rsid w:val="004E6D22"/>
    <w:rsid w:val="004F0448"/>
    <w:rsid w:val="004F1EA0"/>
    <w:rsid w:val="004F39A0"/>
    <w:rsid w:val="004F6525"/>
    <w:rsid w:val="004F6FE2"/>
    <w:rsid w:val="0050139E"/>
    <w:rsid w:val="00505905"/>
    <w:rsid w:val="00506BAF"/>
    <w:rsid w:val="00511A1B"/>
    <w:rsid w:val="00511A68"/>
    <w:rsid w:val="00513E7D"/>
    <w:rsid w:val="0052127C"/>
    <w:rsid w:val="00523FD5"/>
    <w:rsid w:val="005302E0"/>
    <w:rsid w:val="00544738"/>
    <w:rsid w:val="005456E4"/>
    <w:rsid w:val="00545912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481"/>
    <w:rsid w:val="006175D7"/>
    <w:rsid w:val="006208E5"/>
    <w:rsid w:val="006238EC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B7780"/>
    <w:rsid w:val="006C28EE"/>
    <w:rsid w:val="006C7FB1"/>
    <w:rsid w:val="006D2998"/>
    <w:rsid w:val="006D3188"/>
    <w:rsid w:val="006E08FC"/>
    <w:rsid w:val="006E11F2"/>
    <w:rsid w:val="006F2588"/>
    <w:rsid w:val="006F5D38"/>
    <w:rsid w:val="00710A6C"/>
    <w:rsid w:val="00710D98"/>
    <w:rsid w:val="00711CE9"/>
    <w:rsid w:val="00712266"/>
    <w:rsid w:val="00712593"/>
    <w:rsid w:val="00712D82"/>
    <w:rsid w:val="007171AB"/>
    <w:rsid w:val="007213D0"/>
    <w:rsid w:val="007310FA"/>
    <w:rsid w:val="00732599"/>
    <w:rsid w:val="007357E0"/>
    <w:rsid w:val="00743E09"/>
    <w:rsid w:val="00744FCC"/>
    <w:rsid w:val="00750C93"/>
    <w:rsid w:val="00754E24"/>
    <w:rsid w:val="00757B3B"/>
    <w:rsid w:val="00767A1B"/>
    <w:rsid w:val="00773075"/>
    <w:rsid w:val="00773F36"/>
    <w:rsid w:val="00776254"/>
    <w:rsid w:val="00776F7F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1A16"/>
    <w:rsid w:val="008173CB"/>
    <w:rsid w:val="008178E6"/>
    <w:rsid w:val="0082249C"/>
    <w:rsid w:val="00830B7B"/>
    <w:rsid w:val="00832661"/>
    <w:rsid w:val="008349AA"/>
    <w:rsid w:val="008375D5"/>
    <w:rsid w:val="008404E6"/>
    <w:rsid w:val="00841486"/>
    <w:rsid w:val="00842BC9"/>
    <w:rsid w:val="008431AF"/>
    <w:rsid w:val="0084476E"/>
    <w:rsid w:val="008504F6"/>
    <w:rsid w:val="0085529C"/>
    <w:rsid w:val="008573B9"/>
    <w:rsid w:val="00863BB7"/>
    <w:rsid w:val="00871F97"/>
    <w:rsid w:val="00873DA1"/>
    <w:rsid w:val="00875DDD"/>
    <w:rsid w:val="00881BC6"/>
    <w:rsid w:val="008860CC"/>
    <w:rsid w:val="00890876"/>
    <w:rsid w:val="00891929"/>
    <w:rsid w:val="00891BF0"/>
    <w:rsid w:val="00893029"/>
    <w:rsid w:val="00893FC7"/>
    <w:rsid w:val="0089514A"/>
    <w:rsid w:val="008A0A0D"/>
    <w:rsid w:val="008A4CEA"/>
    <w:rsid w:val="008A7506"/>
    <w:rsid w:val="008A76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90B"/>
    <w:rsid w:val="00944ADA"/>
    <w:rsid w:val="0094502D"/>
    <w:rsid w:val="00946463"/>
    <w:rsid w:val="00947013"/>
    <w:rsid w:val="009602EA"/>
    <w:rsid w:val="00973084"/>
    <w:rsid w:val="009819B2"/>
    <w:rsid w:val="00984EA2"/>
    <w:rsid w:val="00986CC3"/>
    <w:rsid w:val="0099068E"/>
    <w:rsid w:val="00990FBB"/>
    <w:rsid w:val="009920AA"/>
    <w:rsid w:val="00992943"/>
    <w:rsid w:val="009A0866"/>
    <w:rsid w:val="009A4D0A"/>
    <w:rsid w:val="009B2873"/>
    <w:rsid w:val="009B2F70"/>
    <w:rsid w:val="009B6206"/>
    <w:rsid w:val="009C2459"/>
    <w:rsid w:val="009C255A"/>
    <w:rsid w:val="009C2B46"/>
    <w:rsid w:val="009C4448"/>
    <w:rsid w:val="009C461C"/>
    <w:rsid w:val="009C610D"/>
    <w:rsid w:val="009D0CBB"/>
    <w:rsid w:val="009D43F3"/>
    <w:rsid w:val="009D4E9F"/>
    <w:rsid w:val="009D5D40"/>
    <w:rsid w:val="009D6B1B"/>
    <w:rsid w:val="009D73D9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C8A"/>
    <w:rsid w:val="00A53E57"/>
    <w:rsid w:val="00A548EA"/>
    <w:rsid w:val="00A56824"/>
    <w:rsid w:val="00A65996"/>
    <w:rsid w:val="00A67276"/>
    <w:rsid w:val="00A67588"/>
    <w:rsid w:val="00A67840"/>
    <w:rsid w:val="00A71A9E"/>
    <w:rsid w:val="00A720D1"/>
    <w:rsid w:val="00A7382D"/>
    <w:rsid w:val="00A73B5B"/>
    <w:rsid w:val="00A743AC"/>
    <w:rsid w:val="00A80ED2"/>
    <w:rsid w:val="00A8483F"/>
    <w:rsid w:val="00A870B0"/>
    <w:rsid w:val="00A87A54"/>
    <w:rsid w:val="00A91700"/>
    <w:rsid w:val="00AA1809"/>
    <w:rsid w:val="00AB20F6"/>
    <w:rsid w:val="00AB5033"/>
    <w:rsid w:val="00AB5519"/>
    <w:rsid w:val="00AB6313"/>
    <w:rsid w:val="00AB71DD"/>
    <w:rsid w:val="00AC15C5"/>
    <w:rsid w:val="00AD0E75"/>
    <w:rsid w:val="00AD4C82"/>
    <w:rsid w:val="00AE7BD8"/>
    <w:rsid w:val="00AE7D02"/>
    <w:rsid w:val="00AF0BB7"/>
    <w:rsid w:val="00AF0BDE"/>
    <w:rsid w:val="00AF0EDE"/>
    <w:rsid w:val="00AF4853"/>
    <w:rsid w:val="00B0234E"/>
    <w:rsid w:val="00B02C1A"/>
    <w:rsid w:val="00B06751"/>
    <w:rsid w:val="00B1474C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212"/>
    <w:rsid w:val="00B44439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8AF"/>
    <w:rsid w:val="00BB4AC0"/>
    <w:rsid w:val="00BB5683"/>
    <w:rsid w:val="00BC112B"/>
    <w:rsid w:val="00BC17DF"/>
    <w:rsid w:val="00BC4FD1"/>
    <w:rsid w:val="00BD0826"/>
    <w:rsid w:val="00BD15AB"/>
    <w:rsid w:val="00BD181D"/>
    <w:rsid w:val="00BE0567"/>
    <w:rsid w:val="00BE25F2"/>
    <w:rsid w:val="00BE3210"/>
    <w:rsid w:val="00BE350E"/>
    <w:rsid w:val="00BE4BF7"/>
    <w:rsid w:val="00BF27B2"/>
    <w:rsid w:val="00BF4F06"/>
    <w:rsid w:val="00BF534E"/>
    <w:rsid w:val="00BF5717"/>
    <w:rsid w:val="00C01585"/>
    <w:rsid w:val="00C01FBA"/>
    <w:rsid w:val="00C141C6"/>
    <w:rsid w:val="00C16F5A"/>
    <w:rsid w:val="00C2071A"/>
    <w:rsid w:val="00C20ACB"/>
    <w:rsid w:val="00C23703"/>
    <w:rsid w:val="00C26068"/>
    <w:rsid w:val="00C271A8"/>
    <w:rsid w:val="00C32067"/>
    <w:rsid w:val="00C32C30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6044"/>
    <w:rsid w:val="00CA72BB"/>
    <w:rsid w:val="00CA7FF5"/>
    <w:rsid w:val="00CB07E5"/>
    <w:rsid w:val="00CB1E7C"/>
    <w:rsid w:val="00CB2EA1"/>
    <w:rsid w:val="00CB2F84"/>
    <w:rsid w:val="00CB3E75"/>
    <w:rsid w:val="00CB43F1"/>
    <w:rsid w:val="00CB5A05"/>
    <w:rsid w:val="00CB6A8A"/>
    <w:rsid w:val="00CB6EDE"/>
    <w:rsid w:val="00CC2AD5"/>
    <w:rsid w:val="00CC41BA"/>
    <w:rsid w:val="00CD17C1"/>
    <w:rsid w:val="00CD1C6C"/>
    <w:rsid w:val="00CD37F1"/>
    <w:rsid w:val="00CD6169"/>
    <w:rsid w:val="00CD6D76"/>
    <w:rsid w:val="00CD78E8"/>
    <w:rsid w:val="00CE20BC"/>
    <w:rsid w:val="00CF1FD8"/>
    <w:rsid w:val="00CF45F2"/>
    <w:rsid w:val="00CF4FDC"/>
    <w:rsid w:val="00D00E9E"/>
    <w:rsid w:val="00D021D2"/>
    <w:rsid w:val="00D05925"/>
    <w:rsid w:val="00D061BB"/>
    <w:rsid w:val="00D07BE1"/>
    <w:rsid w:val="00D116C0"/>
    <w:rsid w:val="00D13433"/>
    <w:rsid w:val="00D13D8A"/>
    <w:rsid w:val="00D20661"/>
    <w:rsid w:val="00D20DA7"/>
    <w:rsid w:val="00D279D8"/>
    <w:rsid w:val="00D27C8E"/>
    <w:rsid w:val="00D4141B"/>
    <w:rsid w:val="00D4145D"/>
    <w:rsid w:val="00D42335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1EEC"/>
    <w:rsid w:val="00D84704"/>
    <w:rsid w:val="00D909A0"/>
    <w:rsid w:val="00D917B2"/>
    <w:rsid w:val="00D921FD"/>
    <w:rsid w:val="00D93714"/>
    <w:rsid w:val="00D95424"/>
    <w:rsid w:val="00DA5C0D"/>
    <w:rsid w:val="00DB714B"/>
    <w:rsid w:val="00DC10F6"/>
    <w:rsid w:val="00DC3E45"/>
    <w:rsid w:val="00DC3FC7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47A88"/>
    <w:rsid w:val="00E509B0"/>
    <w:rsid w:val="00E54246"/>
    <w:rsid w:val="00E55D8E"/>
    <w:rsid w:val="00E67EDC"/>
    <w:rsid w:val="00E74A30"/>
    <w:rsid w:val="00E77B7E"/>
    <w:rsid w:val="00E82DF1"/>
    <w:rsid w:val="00E96532"/>
    <w:rsid w:val="00E973A0"/>
    <w:rsid w:val="00EA1688"/>
    <w:rsid w:val="00EA4C83"/>
    <w:rsid w:val="00EB70F7"/>
    <w:rsid w:val="00EC1DA0"/>
    <w:rsid w:val="00EC329B"/>
    <w:rsid w:val="00EC71A6"/>
    <w:rsid w:val="00EC73EB"/>
    <w:rsid w:val="00ED592E"/>
    <w:rsid w:val="00ED6ABD"/>
    <w:rsid w:val="00ED72E1"/>
    <w:rsid w:val="00EE03A7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0721"/>
    <w:rsid w:val="00F32D05"/>
    <w:rsid w:val="00F35263"/>
    <w:rsid w:val="00F36116"/>
    <w:rsid w:val="00F403BF"/>
    <w:rsid w:val="00F4342F"/>
    <w:rsid w:val="00F45227"/>
    <w:rsid w:val="00F5045C"/>
    <w:rsid w:val="00F53002"/>
    <w:rsid w:val="00F53AEA"/>
    <w:rsid w:val="00F55FC9"/>
    <w:rsid w:val="00F564CB"/>
    <w:rsid w:val="00F5663B"/>
    <w:rsid w:val="00F5674D"/>
    <w:rsid w:val="00F5695C"/>
    <w:rsid w:val="00F6392C"/>
    <w:rsid w:val="00F64256"/>
    <w:rsid w:val="00F66093"/>
    <w:rsid w:val="00F70848"/>
    <w:rsid w:val="00F735B1"/>
    <w:rsid w:val="00F73A60"/>
    <w:rsid w:val="00F829C7"/>
    <w:rsid w:val="00F834AA"/>
    <w:rsid w:val="00F83E43"/>
    <w:rsid w:val="00F848D6"/>
    <w:rsid w:val="00F92E5B"/>
    <w:rsid w:val="00F943C8"/>
    <w:rsid w:val="00F96B28"/>
    <w:rsid w:val="00FA41B4"/>
    <w:rsid w:val="00FA5DDD"/>
    <w:rsid w:val="00FA7644"/>
    <w:rsid w:val="00FC069A"/>
    <w:rsid w:val="00FD0B7B"/>
    <w:rsid w:val="00FD49E7"/>
    <w:rsid w:val="00FD7C3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6B135"/>
  <w15:docId w15:val="{5701D4AD-D443-4F09-8FDD-CA1BDE71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931F8E32C43F3B05A8BAC17C50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A0DD3-4F8D-41FD-B102-E651C12A44A1}"/>
      </w:docPartPr>
      <w:docPartBody>
        <w:p w:rsidR="000C39D4" w:rsidRDefault="00E676DF" w:rsidP="00E676DF">
          <w:pPr>
            <w:pStyle w:val="743931F8E32C43F3B05A8BAC17C50D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E75BB6FD374CB8815FD37ECE1F1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11DB7-C519-4579-B1CF-C5601AB0FA1A}"/>
      </w:docPartPr>
      <w:docPartBody>
        <w:p w:rsidR="000C39D4" w:rsidRDefault="00E676DF" w:rsidP="00E676DF">
          <w:pPr>
            <w:pStyle w:val="4EE75BB6FD374CB8815FD37ECE1F17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00EB1AFE041C880A1911CF5929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8EBAF-C88E-4B77-8906-0671A0181A9C}"/>
      </w:docPartPr>
      <w:docPartBody>
        <w:p w:rsidR="000C39D4" w:rsidRDefault="00E676DF" w:rsidP="00E676DF">
          <w:pPr>
            <w:pStyle w:val="95A00EB1AFE041C880A1911CF59293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BC3D5C05D4481C939BC2274571E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292BA-4E9F-4CC2-8F51-3F6AC3D42BC3}"/>
      </w:docPartPr>
      <w:docPartBody>
        <w:p w:rsidR="000C39D4" w:rsidRDefault="00E676DF" w:rsidP="00E676DF">
          <w:pPr>
            <w:pStyle w:val="54BC3D5C05D4481C939BC2274571E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DFB49E88BD42B1A022226BBEA11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E9233-F991-406F-8AD8-1744394FC707}"/>
      </w:docPartPr>
      <w:docPartBody>
        <w:p w:rsidR="000C39D4" w:rsidRDefault="00E676DF" w:rsidP="00E676DF">
          <w:pPr>
            <w:pStyle w:val="31DFB49E88BD42B1A022226BBEA1106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9A13148303C46269E836968D0131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E2C80-C96E-4C76-A960-480AB01E8F3E}"/>
      </w:docPartPr>
      <w:docPartBody>
        <w:p w:rsidR="000C39D4" w:rsidRDefault="00E676DF" w:rsidP="00E676DF">
          <w:pPr>
            <w:pStyle w:val="99A13148303C46269E836968D0131E8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0CED96A3FB74ADC99A8FD27E2B4C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B5C29-98C6-43D3-8D8D-C799C49A9996}"/>
      </w:docPartPr>
      <w:docPartBody>
        <w:p w:rsidR="000C39D4" w:rsidRDefault="00E676DF" w:rsidP="00E676DF">
          <w:pPr>
            <w:pStyle w:val="F0CED96A3FB74ADC99A8FD27E2B4C90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4AE4EBA05A14C7DA8C12FC8D522B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5D030-5A81-478B-B600-D0C343FBD6C7}"/>
      </w:docPartPr>
      <w:docPartBody>
        <w:p w:rsidR="000C39D4" w:rsidRDefault="00E676DF" w:rsidP="00E676DF">
          <w:pPr>
            <w:pStyle w:val="74AE4EBA05A14C7DA8C12FC8D522BA5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F6FCA58871E4EE48BA804A8BCEC1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E31E2-E236-4608-A4AA-8A33ED764FEC}"/>
      </w:docPartPr>
      <w:docPartBody>
        <w:p w:rsidR="000C39D4" w:rsidRDefault="00E676DF" w:rsidP="00E676DF">
          <w:pPr>
            <w:pStyle w:val="EF6FCA58871E4EE48BA804A8BCEC115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DF"/>
    <w:rsid w:val="000C39D4"/>
    <w:rsid w:val="001F6622"/>
    <w:rsid w:val="007253FA"/>
    <w:rsid w:val="00CB03CB"/>
    <w:rsid w:val="00E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EC6F1AF4314966B9E535575467C0C9">
    <w:name w:val="B9EC6F1AF4314966B9E535575467C0C9"/>
    <w:rsid w:val="00E676DF"/>
  </w:style>
  <w:style w:type="character" w:styleId="Platshllartext">
    <w:name w:val="Placeholder Text"/>
    <w:basedOn w:val="Standardstycketeckensnitt"/>
    <w:uiPriority w:val="99"/>
    <w:semiHidden/>
    <w:rsid w:val="00E676DF"/>
    <w:rPr>
      <w:noProof w:val="0"/>
      <w:color w:val="808080"/>
    </w:rPr>
  </w:style>
  <w:style w:type="paragraph" w:customStyle="1" w:styleId="88A4102776764E6EAA3FE2F55D13F437">
    <w:name w:val="88A4102776764E6EAA3FE2F55D13F437"/>
    <w:rsid w:val="00E676DF"/>
  </w:style>
  <w:style w:type="paragraph" w:customStyle="1" w:styleId="EB4F693450304B479DE0FAEB03FF9C96">
    <w:name w:val="EB4F693450304B479DE0FAEB03FF9C96"/>
    <w:rsid w:val="00E676DF"/>
  </w:style>
  <w:style w:type="paragraph" w:customStyle="1" w:styleId="1BDF5C7D0B8A4A52B60F961C6DABD0E7">
    <w:name w:val="1BDF5C7D0B8A4A52B60F961C6DABD0E7"/>
    <w:rsid w:val="00E676DF"/>
  </w:style>
  <w:style w:type="paragraph" w:customStyle="1" w:styleId="743931F8E32C43F3B05A8BAC17C50D8D">
    <w:name w:val="743931F8E32C43F3B05A8BAC17C50D8D"/>
    <w:rsid w:val="00E676DF"/>
  </w:style>
  <w:style w:type="paragraph" w:customStyle="1" w:styleId="4EE75BB6FD374CB8815FD37ECE1F1744">
    <w:name w:val="4EE75BB6FD374CB8815FD37ECE1F1744"/>
    <w:rsid w:val="00E676DF"/>
  </w:style>
  <w:style w:type="paragraph" w:customStyle="1" w:styleId="A57AAC28F3A841E5A3D888DB46501C05">
    <w:name w:val="A57AAC28F3A841E5A3D888DB46501C05"/>
    <w:rsid w:val="00E676DF"/>
  </w:style>
  <w:style w:type="paragraph" w:customStyle="1" w:styleId="A46FCB62725C4C41A7C6A8FE21C4FB04">
    <w:name w:val="A46FCB62725C4C41A7C6A8FE21C4FB04"/>
    <w:rsid w:val="00E676DF"/>
  </w:style>
  <w:style w:type="paragraph" w:customStyle="1" w:styleId="BF6B99BB18E54AC181992E5D314EBBAB">
    <w:name w:val="BF6B99BB18E54AC181992E5D314EBBAB"/>
    <w:rsid w:val="00E676DF"/>
  </w:style>
  <w:style w:type="paragraph" w:customStyle="1" w:styleId="95A00EB1AFE041C880A1911CF592931D">
    <w:name w:val="95A00EB1AFE041C880A1911CF592931D"/>
    <w:rsid w:val="00E676DF"/>
  </w:style>
  <w:style w:type="paragraph" w:customStyle="1" w:styleId="54BC3D5C05D4481C939BC2274571E372">
    <w:name w:val="54BC3D5C05D4481C939BC2274571E372"/>
    <w:rsid w:val="00E676DF"/>
  </w:style>
  <w:style w:type="paragraph" w:customStyle="1" w:styleId="31DFB49E88BD42B1A022226BBEA11068">
    <w:name w:val="31DFB49E88BD42B1A022226BBEA11068"/>
    <w:rsid w:val="00E676DF"/>
  </w:style>
  <w:style w:type="paragraph" w:customStyle="1" w:styleId="99A13148303C46269E836968D0131E87">
    <w:name w:val="99A13148303C46269E836968D0131E87"/>
    <w:rsid w:val="00E676DF"/>
  </w:style>
  <w:style w:type="paragraph" w:customStyle="1" w:styleId="C8C5C257BB6948F0B38022D558A4E1AE">
    <w:name w:val="C8C5C257BB6948F0B38022D558A4E1AE"/>
    <w:rsid w:val="00E676DF"/>
  </w:style>
  <w:style w:type="paragraph" w:customStyle="1" w:styleId="4EF0272309E942CFA96F2AD810218B43">
    <w:name w:val="4EF0272309E942CFA96F2AD810218B43"/>
    <w:rsid w:val="00E676DF"/>
  </w:style>
  <w:style w:type="paragraph" w:customStyle="1" w:styleId="F0CED96A3FB74ADC99A8FD27E2B4C904">
    <w:name w:val="F0CED96A3FB74ADC99A8FD27E2B4C904"/>
    <w:rsid w:val="00E676DF"/>
  </w:style>
  <w:style w:type="paragraph" w:customStyle="1" w:styleId="74AE4EBA05A14C7DA8C12FC8D522BA5E">
    <w:name w:val="74AE4EBA05A14C7DA8C12FC8D522BA5E"/>
    <w:rsid w:val="00E676DF"/>
  </w:style>
  <w:style w:type="paragraph" w:customStyle="1" w:styleId="EF6FCA58871E4EE48BA804A8BCEC115E">
    <w:name w:val="EF6FCA58871E4EE48BA804A8BCEC115E"/>
    <w:rsid w:val="00E67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2017-12-20T00:00:00</HeaderDate>
    <Office/>
    <Dnr>S2017/07291/FST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fbbd4fa7-096e-43e1-8ed4-34099e211556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D08D-1846-44CD-AAE5-A409155F7872}"/>
</file>

<file path=customXml/itemProps2.xml><?xml version="1.0" encoding="utf-8"?>
<ds:datastoreItem xmlns:ds="http://schemas.openxmlformats.org/officeDocument/2006/customXml" ds:itemID="{A85EE073-8BAB-41DF-A1BC-DBBC942AE819}"/>
</file>

<file path=customXml/itemProps3.xml><?xml version="1.0" encoding="utf-8"?>
<ds:datastoreItem xmlns:ds="http://schemas.openxmlformats.org/officeDocument/2006/customXml" ds:itemID="{65C10578-2A6B-4859-8545-237BC3398AC4}"/>
</file>

<file path=customXml/itemProps4.xml><?xml version="1.0" encoding="utf-8"?>
<ds:datastoreItem xmlns:ds="http://schemas.openxmlformats.org/officeDocument/2006/customXml" ds:itemID="{D55372F4-357C-4D21-AF2B-F5FCA347DE2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4DF0ADB-60B2-45E6-BD2B-11FDBB61BB34}"/>
</file>

<file path=customXml/itemProps6.xml><?xml version="1.0" encoding="utf-8"?>
<ds:datastoreItem xmlns:ds="http://schemas.openxmlformats.org/officeDocument/2006/customXml" ds:itemID="{D55372F4-357C-4D21-AF2B-F5FCA347DE24}"/>
</file>

<file path=customXml/itemProps7.xml><?xml version="1.0" encoding="utf-8"?>
<ds:datastoreItem xmlns:ds="http://schemas.openxmlformats.org/officeDocument/2006/customXml" ds:itemID="{537FAE00-099D-4132-BB8A-006F5463BE59}"/>
</file>

<file path=customXml/itemProps8.xml><?xml version="1.0" encoding="utf-8"?>
<ds:datastoreItem xmlns:ds="http://schemas.openxmlformats.org/officeDocument/2006/customXml" ds:itemID="{DAA7C53C-C007-4BB7-AAD4-433EB7781D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Gustavsson</dc:creator>
  <cp:keywords/>
  <dc:description/>
  <cp:lastModifiedBy>Karin M Gustavsson</cp:lastModifiedBy>
  <cp:revision>14</cp:revision>
  <cp:lastPrinted>2017-12-19T09:38:00Z</cp:lastPrinted>
  <dcterms:created xsi:type="dcterms:W3CDTF">2017-12-15T16:18:00Z</dcterms:created>
  <dcterms:modified xsi:type="dcterms:W3CDTF">2017-12-19T09:56:00Z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00ac7561-458b-43ac-b070-38666e2448fc</vt:lpwstr>
  </property>
  <property fmtid="{D5CDD505-2E9C-101B-9397-08002B2CF9AE}" pid="4" name="RKDepartementsenhet">
    <vt:lpwstr/>
  </property>
  <property fmtid="{D5CDD505-2E9C-101B-9397-08002B2CF9AE}" pid="5" name="Aktivitetskategori">
    <vt:lpwstr/>
  </property>
</Properties>
</file>