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0B9" w:rsidRDefault="008C00B9" w:rsidP="00DA0661">
      <w:pPr>
        <w:pStyle w:val="Rubrik"/>
      </w:pPr>
      <w:bookmarkStart w:id="0" w:name="Start"/>
      <w:bookmarkEnd w:id="0"/>
      <w:r>
        <w:t>Svar på fråga 2018/19:150 av Boriana Åberg (M)</w:t>
      </w:r>
      <w:r>
        <w:br/>
        <w:t>Skattepengar till våldsbejakande islamister</w:t>
      </w:r>
    </w:p>
    <w:p w:rsidR="0042212E" w:rsidRDefault="008827C1" w:rsidP="00E96532">
      <w:pPr>
        <w:pStyle w:val="Brdtext"/>
      </w:pPr>
      <w:r>
        <w:t>Boriana Åberg har frågat mig vilka åtgärder jag avser att vidta för att skattepengar inte ska användas till att stödja organisationer som hyllar kvinnoförtryck, homofobi och an</w:t>
      </w:r>
      <w:r w:rsidR="008D69FA">
        <w:t>t</w:t>
      </w:r>
      <w:r>
        <w:t>isemitism.</w:t>
      </w:r>
    </w:p>
    <w:p w:rsidR="008D69FA" w:rsidRDefault="0027475D" w:rsidP="00E96532">
      <w:pPr>
        <w:pStyle w:val="Brdtext"/>
      </w:pPr>
      <w:r w:rsidRPr="0027475D">
        <w:t xml:space="preserve">Som ett led i den överenskommelse om åtgärder mot terrorism som Socialdemokraterna, Moderaterna, Miljöpartiet, Centerpartiet, Liberalerna och Kristdemokraterna enades om förra mandatperioden tillsatte regeringen </w:t>
      </w:r>
      <w:r w:rsidR="00B30775">
        <w:t>den 8</w:t>
      </w:r>
      <w:r w:rsidRPr="0027475D">
        <w:t xml:space="preserve"> mars 2018 en utredning för att se över demokrativillkoren i statsbidragsförordningar och tillämpningen av dessa villkor. Syftet med utredningen är att säkerställa att allmänna medel endast ska gå till verksamheter som är förenliga med samhällets grundläggande värderingar. Utredningen ska analysera demokrativillkoren i statliga bidragsförordningar samt föreslå ett förtydligat, rättssäkert och enhetligt demokrativillkor inklusive nödvändiga författningsändringar.</w:t>
      </w:r>
      <w:r>
        <w:t xml:space="preserve"> </w:t>
      </w:r>
      <w:r w:rsidRPr="0027475D">
        <w:t>Utredningen ska lämna sitt betänkande senast den 20 juni 2019.</w:t>
      </w:r>
    </w:p>
    <w:p w:rsidR="005E6BCF" w:rsidRDefault="005E6BCF" w:rsidP="00E96532">
      <w:pPr>
        <w:pStyle w:val="Brdtext"/>
      </w:pPr>
    </w:p>
    <w:p w:rsidR="008D69FA" w:rsidRDefault="00D04896" w:rsidP="00E96532">
      <w:pPr>
        <w:pStyle w:val="Brdtext"/>
      </w:pPr>
      <w:r>
        <w:t>Stockholm den 13 februari 2019</w:t>
      </w:r>
    </w:p>
    <w:p w:rsidR="005E6BCF" w:rsidRDefault="005E6BCF" w:rsidP="00E96532">
      <w:pPr>
        <w:pStyle w:val="Brdtext"/>
      </w:pPr>
    </w:p>
    <w:p w:rsidR="00B30775" w:rsidRDefault="00D04896" w:rsidP="00E96532">
      <w:pPr>
        <w:pStyle w:val="Brdtext"/>
      </w:pPr>
      <w:r>
        <w:t>Amanda Lind</w:t>
      </w:r>
    </w:p>
    <w:sectPr w:rsidR="00B30775" w:rsidSect="0042212E">
      <w:headerReference w:type="even" r:id="rId14"/>
      <w:headerReference w:type="default" r:id="rId15"/>
      <w:footerReference w:type="even" r:id="rId16"/>
      <w:footerReference w:type="default" r:id="rId17"/>
      <w:headerReference w:type="first" r:id="rId18"/>
      <w:footerReference w:type="first" r:id="rId1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7C5" w:rsidRDefault="003437C5" w:rsidP="00A87A54">
      <w:pPr>
        <w:spacing w:after="0" w:line="240" w:lineRule="auto"/>
      </w:pPr>
      <w:r>
        <w:separator/>
      </w:r>
    </w:p>
  </w:endnote>
  <w:endnote w:type="continuationSeparator" w:id="0">
    <w:p w:rsidR="003437C5" w:rsidRDefault="003437C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9F3" w:rsidRDefault="00FF19F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2626C">
            <w:rPr>
              <w:rStyle w:val="Sidnummer"/>
              <w:noProof/>
            </w:rPr>
            <w:t>5</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04896">
            <w:rPr>
              <w:rStyle w:val="Sidnummer"/>
              <w:noProof/>
            </w:rPr>
            <w:t>1</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7C5" w:rsidRDefault="003437C5" w:rsidP="00A87A54">
      <w:pPr>
        <w:spacing w:after="0" w:line="240" w:lineRule="auto"/>
      </w:pPr>
      <w:r>
        <w:separator/>
      </w:r>
    </w:p>
  </w:footnote>
  <w:footnote w:type="continuationSeparator" w:id="0">
    <w:p w:rsidR="003437C5" w:rsidRDefault="003437C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9F3" w:rsidRDefault="00FF19F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9F3" w:rsidRDefault="00FF19F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2212E" w:rsidTr="00C93EBA">
      <w:trPr>
        <w:trHeight w:val="227"/>
      </w:trPr>
      <w:tc>
        <w:tcPr>
          <w:tcW w:w="5534" w:type="dxa"/>
        </w:tcPr>
        <w:p w:rsidR="0042212E" w:rsidRPr="007D73AB" w:rsidRDefault="0042212E">
          <w:pPr>
            <w:pStyle w:val="Sidhuvud"/>
          </w:pPr>
        </w:p>
      </w:tc>
      <w:tc>
        <w:tcPr>
          <w:tcW w:w="3170" w:type="dxa"/>
          <w:vAlign w:val="bottom"/>
        </w:tcPr>
        <w:p w:rsidR="0042212E" w:rsidRPr="007D73AB" w:rsidRDefault="0042212E" w:rsidP="00340DE0">
          <w:pPr>
            <w:pStyle w:val="Sidhuvud"/>
          </w:pPr>
        </w:p>
      </w:tc>
      <w:tc>
        <w:tcPr>
          <w:tcW w:w="1134" w:type="dxa"/>
        </w:tcPr>
        <w:p w:rsidR="0042212E" w:rsidRDefault="0042212E" w:rsidP="005A703A">
          <w:pPr>
            <w:pStyle w:val="Sidhuvud"/>
          </w:pPr>
        </w:p>
      </w:tc>
    </w:tr>
    <w:tr w:rsidR="0042212E" w:rsidTr="00C93EBA">
      <w:trPr>
        <w:trHeight w:val="1928"/>
      </w:trPr>
      <w:tc>
        <w:tcPr>
          <w:tcW w:w="5534" w:type="dxa"/>
        </w:tcPr>
        <w:p w:rsidR="0042212E" w:rsidRPr="00340DE0" w:rsidRDefault="0042212E" w:rsidP="00340DE0">
          <w:pPr>
            <w:pStyle w:val="Sidhuvud"/>
          </w:pPr>
          <w:r>
            <w:rPr>
              <w:noProof/>
            </w:rPr>
            <w:drawing>
              <wp:inline distT="0" distB="0" distL="0" distR="0" wp14:anchorId="666B4A40" wp14:editId="3D0C5497">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42212E" w:rsidRPr="00710A6C" w:rsidRDefault="0042212E" w:rsidP="00EE3C0F">
          <w:pPr>
            <w:pStyle w:val="Sidhuvud"/>
            <w:rPr>
              <w:b/>
            </w:rPr>
          </w:pPr>
        </w:p>
        <w:p w:rsidR="0042212E" w:rsidRDefault="0042212E" w:rsidP="00EE3C0F">
          <w:pPr>
            <w:pStyle w:val="Sidhuvud"/>
          </w:pPr>
        </w:p>
        <w:p w:rsidR="0042212E" w:rsidRDefault="0042212E" w:rsidP="00EE3C0F">
          <w:pPr>
            <w:pStyle w:val="Sidhuvud"/>
          </w:pPr>
        </w:p>
        <w:p w:rsidR="0042212E" w:rsidRDefault="0042212E" w:rsidP="00EE3C0F">
          <w:pPr>
            <w:pStyle w:val="Sidhuvud"/>
          </w:pPr>
        </w:p>
        <w:sdt>
          <w:sdtPr>
            <w:alias w:val="Dnr"/>
            <w:tag w:val="ccRKShow_Dnr"/>
            <w:id w:val="-829283628"/>
            <w:placeholder>
              <w:docPart w:val="48E9FE7F89CF41A69F07097219618871"/>
            </w:placeholder>
            <w:dataBinding w:prefixMappings="xmlns:ns0='http://lp/documentinfo/RK' " w:xpath="/ns0:DocumentInfo[1]/ns0:BaseInfo[1]/ns0:Dnr[1]" w:storeItemID="{639EEC97-21AA-432D-BC86-B20EAEC654C1}"/>
            <w:text/>
          </w:sdtPr>
          <w:sdtEndPr/>
          <w:sdtContent>
            <w:p w:rsidR="0042212E" w:rsidRDefault="0042212E" w:rsidP="00EE3C0F">
              <w:pPr>
                <w:pStyle w:val="Sidhuvud"/>
              </w:pPr>
              <w:r>
                <w:t>Ku2019/</w:t>
              </w:r>
              <w:r w:rsidR="00D04896">
                <w:t>00197/D</w:t>
              </w:r>
            </w:p>
          </w:sdtContent>
        </w:sdt>
        <w:sdt>
          <w:sdtPr>
            <w:alias w:val="DocNumber"/>
            <w:tag w:val="DocNumber"/>
            <w:id w:val="1726028884"/>
            <w:placeholder>
              <w:docPart w:val="18EBF23D5B264994808B5C13394580C1"/>
            </w:placeholder>
            <w:showingPlcHdr/>
            <w:dataBinding w:prefixMappings="xmlns:ns0='http://lp/documentinfo/RK' " w:xpath="/ns0:DocumentInfo[1]/ns0:BaseInfo[1]/ns0:DocNumber[1]" w:storeItemID="{639EEC97-21AA-432D-BC86-B20EAEC654C1}"/>
            <w:text/>
          </w:sdtPr>
          <w:sdtEndPr/>
          <w:sdtContent>
            <w:p w:rsidR="0042212E" w:rsidRDefault="0042212E" w:rsidP="00EE3C0F">
              <w:pPr>
                <w:pStyle w:val="Sidhuvud"/>
              </w:pPr>
              <w:r>
                <w:rPr>
                  <w:rStyle w:val="Platshllartext"/>
                </w:rPr>
                <w:t xml:space="preserve"> </w:t>
              </w:r>
            </w:p>
          </w:sdtContent>
        </w:sdt>
        <w:p w:rsidR="0042212E" w:rsidRDefault="0042212E" w:rsidP="00EE3C0F">
          <w:pPr>
            <w:pStyle w:val="Sidhuvud"/>
          </w:pPr>
        </w:p>
      </w:tc>
      <w:tc>
        <w:tcPr>
          <w:tcW w:w="1134" w:type="dxa"/>
        </w:tcPr>
        <w:p w:rsidR="0042212E" w:rsidRDefault="0042212E" w:rsidP="0094502D">
          <w:pPr>
            <w:pStyle w:val="Sidhuvud"/>
          </w:pPr>
        </w:p>
        <w:p w:rsidR="0042212E" w:rsidRPr="0094502D" w:rsidRDefault="0042212E" w:rsidP="00EC71A6">
          <w:pPr>
            <w:pStyle w:val="Sidhuvud"/>
          </w:pPr>
        </w:p>
      </w:tc>
    </w:tr>
    <w:tr w:rsidR="0042212E" w:rsidTr="00C93EBA">
      <w:trPr>
        <w:trHeight w:val="2268"/>
      </w:trPr>
      <w:sdt>
        <w:sdtPr>
          <w:rPr>
            <w:b/>
          </w:rPr>
          <w:alias w:val="SenderText"/>
          <w:tag w:val="ccRKShow_SenderText"/>
          <w:id w:val="1374046025"/>
          <w:placeholder>
            <w:docPart w:val="27C58C20C48D4BCD916EF8629B823991"/>
          </w:placeholder>
        </w:sdtPr>
        <w:sdtEndPr>
          <w:rPr>
            <w:b w:val="0"/>
          </w:rPr>
        </w:sdtEndPr>
        <w:sdtContent>
          <w:tc>
            <w:tcPr>
              <w:tcW w:w="5534" w:type="dxa"/>
              <w:tcMar>
                <w:right w:w="1134" w:type="dxa"/>
              </w:tcMar>
            </w:tcPr>
            <w:p w:rsidR="0052626C" w:rsidRPr="0052626C" w:rsidRDefault="0052626C" w:rsidP="00340DE0">
              <w:pPr>
                <w:pStyle w:val="Sidhuvud"/>
                <w:rPr>
                  <w:b/>
                </w:rPr>
              </w:pPr>
              <w:r w:rsidRPr="0052626C">
                <w:rPr>
                  <w:b/>
                </w:rPr>
                <w:t>Kulturdepartementet</w:t>
              </w:r>
            </w:p>
            <w:p w:rsidR="00D04896" w:rsidRDefault="0052626C" w:rsidP="00340DE0">
              <w:pPr>
                <w:pStyle w:val="Sidhuvud"/>
              </w:pPr>
              <w:r w:rsidRPr="0052626C">
                <w:t xml:space="preserve">Kultur- och </w:t>
              </w:r>
              <w:r w:rsidR="00FF19F3">
                <w:t>demokratiministern</w:t>
              </w:r>
            </w:p>
            <w:p w:rsidR="00D04896" w:rsidRDefault="00D04896" w:rsidP="00340DE0">
              <w:pPr>
                <w:pStyle w:val="Sidhuvud"/>
              </w:pPr>
            </w:p>
            <w:p w:rsidR="0042212E" w:rsidRPr="00340DE0" w:rsidRDefault="0042212E" w:rsidP="00340DE0">
              <w:pPr>
                <w:pStyle w:val="Sidhuvud"/>
              </w:pPr>
            </w:p>
          </w:tc>
        </w:sdtContent>
      </w:sdt>
      <w:sdt>
        <w:sdtPr>
          <w:alias w:val="Recipient"/>
          <w:tag w:val="ccRKShow_Recipient"/>
          <w:id w:val="-28344517"/>
          <w:placeholder>
            <w:docPart w:val="2A993C9840A24980B390521E8410AB55"/>
          </w:placeholder>
          <w:dataBinding w:prefixMappings="xmlns:ns0='http://lp/documentinfo/RK' " w:xpath="/ns0:DocumentInfo[1]/ns0:BaseInfo[1]/ns0:Recipient[1]" w:storeItemID="{639EEC97-21AA-432D-BC86-B20EAEC654C1}"/>
          <w:text w:multiLine="1"/>
        </w:sdtPr>
        <w:sdtEndPr/>
        <w:sdtContent>
          <w:tc>
            <w:tcPr>
              <w:tcW w:w="3170" w:type="dxa"/>
            </w:tcPr>
            <w:p w:rsidR="0042212E" w:rsidRDefault="0052626C" w:rsidP="00547B89">
              <w:pPr>
                <w:pStyle w:val="Sidhuvud"/>
              </w:pPr>
              <w:r>
                <w:t>Till riksdagen</w:t>
              </w:r>
            </w:p>
          </w:tc>
        </w:sdtContent>
      </w:sdt>
      <w:tc>
        <w:tcPr>
          <w:tcW w:w="1134" w:type="dxa"/>
        </w:tcPr>
        <w:p w:rsidR="0042212E" w:rsidRDefault="0042212E"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2E"/>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0127"/>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475D"/>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37C5"/>
    <w:rsid w:val="0034750A"/>
    <w:rsid w:val="00347E11"/>
    <w:rsid w:val="003503DD"/>
    <w:rsid w:val="00350696"/>
    <w:rsid w:val="00350C92"/>
    <w:rsid w:val="003542C5"/>
    <w:rsid w:val="00365461"/>
    <w:rsid w:val="00366860"/>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433A"/>
    <w:rsid w:val="00415163"/>
    <w:rsid w:val="004157BE"/>
    <w:rsid w:val="0042068E"/>
    <w:rsid w:val="00422030"/>
    <w:rsid w:val="0042212E"/>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26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6BCF"/>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60A"/>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27C1"/>
    <w:rsid w:val="008860CC"/>
    <w:rsid w:val="00890876"/>
    <w:rsid w:val="00891929"/>
    <w:rsid w:val="00893029"/>
    <w:rsid w:val="0089514A"/>
    <w:rsid w:val="00895C2A"/>
    <w:rsid w:val="008A0A0D"/>
    <w:rsid w:val="008A3961"/>
    <w:rsid w:val="008A4CEA"/>
    <w:rsid w:val="008A7506"/>
    <w:rsid w:val="008B1603"/>
    <w:rsid w:val="008B20ED"/>
    <w:rsid w:val="008B6135"/>
    <w:rsid w:val="008C00B9"/>
    <w:rsid w:val="008C4538"/>
    <w:rsid w:val="008C562B"/>
    <w:rsid w:val="008C6717"/>
    <w:rsid w:val="008D2D6B"/>
    <w:rsid w:val="008D3090"/>
    <w:rsid w:val="008D4306"/>
    <w:rsid w:val="008D4508"/>
    <w:rsid w:val="008D4DC4"/>
    <w:rsid w:val="008D69FA"/>
    <w:rsid w:val="008D7CAF"/>
    <w:rsid w:val="008E02EE"/>
    <w:rsid w:val="008E65A8"/>
    <w:rsid w:val="008E77D6"/>
    <w:rsid w:val="009036E7"/>
    <w:rsid w:val="0091053B"/>
    <w:rsid w:val="00912945"/>
    <w:rsid w:val="009144EE"/>
    <w:rsid w:val="00915D4C"/>
    <w:rsid w:val="009279B2"/>
    <w:rsid w:val="0093061A"/>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0775"/>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03E9"/>
    <w:rsid w:val="00CE20BC"/>
    <w:rsid w:val="00CF16D8"/>
    <w:rsid w:val="00CF1FD8"/>
    <w:rsid w:val="00CF20D0"/>
    <w:rsid w:val="00CF44A1"/>
    <w:rsid w:val="00CF45F2"/>
    <w:rsid w:val="00CF4FDC"/>
    <w:rsid w:val="00D00E9E"/>
    <w:rsid w:val="00D021D2"/>
    <w:rsid w:val="00D04896"/>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19F3"/>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30ABE"/>
  <w15:docId w15:val="{AAC50928-466B-4570-B999-D71714435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E9FE7F89CF41A69F07097219618871"/>
        <w:category>
          <w:name w:val="Allmänt"/>
          <w:gallery w:val="placeholder"/>
        </w:category>
        <w:types>
          <w:type w:val="bbPlcHdr"/>
        </w:types>
        <w:behaviors>
          <w:behavior w:val="content"/>
        </w:behaviors>
        <w:guid w:val="{0DC8C6B5-8A0B-4AD0-AD64-2FEF485C5FD1}"/>
      </w:docPartPr>
      <w:docPartBody>
        <w:p w:rsidR="00F26CD7" w:rsidRDefault="009D0CA2" w:rsidP="009D0CA2">
          <w:pPr>
            <w:pStyle w:val="48E9FE7F89CF41A69F07097219618871"/>
          </w:pPr>
          <w:r>
            <w:rPr>
              <w:rStyle w:val="Platshllartext"/>
            </w:rPr>
            <w:t xml:space="preserve"> </w:t>
          </w:r>
        </w:p>
      </w:docPartBody>
    </w:docPart>
    <w:docPart>
      <w:docPartPr>
        <w:name w:val="18EBF23D5B264994808B5C13394580C1"/>
        <w:category>
          <w:name w:val="Allmänt"/>
          <w:gallery w:val="placeholder"/>
        </w:category>
        <w:types>
          <w:type w:val="bbPlcHdr"/>
        </w:types>
        <w:behaviors>
          <w:behavior w:val="content"/>
        </w:behaviors>
        <w:guid w:val="{2A1D0070-B206-4280-9FED-399DCA4DC65B}"/>
      </w:docPartPr>
      <w:docPartBody>
        <w:p w:rsidR="00F26CD7" w:rsidRDefault="009D0CA2" w:rsidP="009D0CA2">
          <w:pPr>
            <w:pStyle w:val="18EBF23D5B264994808B5C13394580C1"/>
          </w:pPr>
          <w:r>
            <w:rPr>
              <w:rStyle w:val="Platshllartext"/>
            </w:rPr>
            <w:t xml:space="preserve"> </w:t>
          </w:r>
        </w:p>
      </w:docPartBody>
    </w:docPart>
    <w:docPart>
      <w:docPartPr>
        <w:name w:val="27C58C20C48D4BCD916EF8629B823991"/>
        <w:category>
          <w:name w:val="Allmänt"/>
          <w:gallery w:val="placeholder"/>
        </w:category>
        <w:types>
          <w:type w:val="bbPlcHdr"/>
        </w:types>
        <w:behaviors>
          <w:behavior w:val="content"/>
        </w:behaviors>
        <w:guid w:val="{09922D5D-1437-4A76-9917-CAAF80B8E5FC}"/>
      </w:docPartPr>
      <w:docPartBody>
        <w:p w:rsidR="00F26CD7" w:rsidRDefault="009D0CA2" w:rsidP="009D0CA2">
          <w:pPr>
            <w:pStyle w:val="27C58C20C48D4BCD916EF8629B823991"/>
          </w:pPr>
          <w:r>
            <w:rPr>
              <w:rStyle w:val="Platshllartext"/>
            </w:rPr>
            <w:t xml:space="preserve"> </w:t>
          </w:r>
        </w:p>
      </w:docPartBody>
    </w:docPart>
    <w:docPart>
      <w:docPartPr>
        <w:name w:val="2A993C9840A24980B390521E8410AB55"/>
        <w:category>
          <w:name w:val="Allmänt"/>
          <w:gallery w:val="placeholder"/>
        </w:category>
        <w:types>
          <w:type w:val="bbPlcHdr"/>
        </w:types>
        <w:behaviors>
          <w:behavior w:val="content"/>
        </w:behaviors>
        <w:guid w:val="{0635F771-0E3D-44BD-8EB7-919089B5FA91}"/>
      </w:docPartPr>
      <w:docPartBody>
        <w:p w:rsidR="00F26CD7" w:rsidRDefault="009D0CA2" w:rsidP="009D0CA2">
          <w:pPr>
            <w:pStyle w:val="2A993C9840A24980B390521E8410AB55"/>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A2"/>
    <w:rsid w:val="009D0CA2"/>
    <w:rsid w:val="00CD1E1B"/>
    <w:rsid w:val="00F26C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A8F1E8F0398453599EF07A736CD90C9">
    <w:name w:val="2A8F1E8F0398453599EF07A736CD90C9"/>
    <w:rsid w:val="009D0CA2"/>
  </w:style>
  <w:style w:type="character" w:styleId="Platshllartext">
    <w:name w:val="Placeholder Text"/>
    <w:basedOn w:val="Standardstycketeckensnitt"/>
    <w:uiPriority w:val="99"/>
    <w:semiHidden/>
    <w:rsid w:val="009D0CA2"/>
    <w:rPr>
      <w:noProof w:val="0"/>
      <w:color w:val="808080"/>
    </w:rPr>
  </w:style>
  <w:style w:type="paragraph" w:customStyle="1" w:styleId="A3546CD572C6416D9FC5B2FC5E8E0F98">
    <w:name w:val="A3546CD572C6416D9FC5B2FC5E8E0F98"/>
    <w:rsid w:val="009D0CA2"/>
  </w:style>
  <w:style w:type="paragraph" w:customStyle="1" w:styleId="8C7FE3C593374B60B238BEAE51E7F98B">
    <w:name w:val="8C7FE3C593374B60B238BEAE51E7F98B"/>
    <w:rsid w:val="009D0CA2"/>
  </w:style>
  <w:style w:type="paragraph" w:customStyle="1" w:styleId="0C4A9C29D0D14BD4BE15B28238AD4BD9">
    <w:name w:val="0C4A9C29D0D14BD4BE15B28238AD4BD9"/>
    <w:rsid w:val="009D0CA2"/>
  </w:style>
  <w:style w:type="paragraph" w:customStyle="1" w:styleId="48E9FE7F89CF41A69F07097219618871">
    <w:name w:val="48E9FE7F89CF41A69F07097219618871"/>
    <w:rsid w:val="009D0CA2"/>
  </w:style>
  <w:style w:type="paragraph" w:customStyle="1" w:styleId="18EBF23D5B264994808B5C13394580C1">
    <w:name w:val="18EBF23D5B264994808B5C13394580C1"/>
    <w:rsid w:val="009D0CA2"/>
  </w:style>
  <w:style w:type="paragraph" w:customStyle="1" w:styleId="2B1D98BFDA5A4D1DBFD49D7195A97D38">
    <w:name w:val="2B1D98BFDA5A4D1DBFD49D7195A97D38"/>
    <w:rsid w:val="009D0CA2"/>
  </w:style>
  <w:style w:type="paragraph" w:customStyle="1" w:styleId="35F121123B6344D59AE6A8307656C775">
    <w:name w:val="35F121123B6344D59AE6A8307656C775"/>
    <w:rsid w:val="009D0CA2"/>
  </w:style>
  <w:style w:type="paragraph" w:customStyle="1" w:styleId="126F014949BC40F18D7C767167B7AEE0">
    <w:name w:val="126F014949BC40F18D7C767167B7AEE0"/>
    <w:rsid w:val="009D0CA2"/>
  </w:style>
  <w:style w:type="paragraph" w:customStyle="1" w:styleId="27C58C20C48D4BCD916EF8629B823991">
    <w:name w:val="27C58C20C48D4BCD916EF8629B823991"/>
    <w:rsid w:val="009D0CA2"/>
  </w:style>
  <w:style w:type="paragraph" w:customStyle="1" w:styleId="2A993C9840A24980B390521E8410AB55">
    <w:name w:val="2A993C9840A24980B390521E8410AB55"/>
    <w:rsid w:val="009D0CA2"/>
  </w:style>
  <w:style w:type="paragraph" w:customStyle="1" w:styleId="AEF65D4B0B24401EA06A58BB41136E1E">
    <w:name w:val="AEF65D4B0B24401EA06A58BB41136E1E"/>
    <w:rsid w:val="009D0CA2"/>
  </w:style>
  <w:style w:type="paragraph" w:customStyle="1" w:styleId="D0607D4DF40A4A378BB06505D6169D15">
    <w:name w:val="D0607D4DF40A4A378BB06505D6169D15"/>
    <w:rsid w:val="009D0CA2"/>
  </w:style>
  <w:style w:type="paragraph" w:customStyle="1" w:styleId="6B84EDDF11454190AA5233444DED498C">
    <w:name w:val="6B84EDDF11454190AA5233444DED498C"/>
    <w:rsid w:val="009D0CA2"/>
  </w:style>
  <w:style w:type="paragraph" w:customStyle="1" w:styleId="8EBCF004C70B42EA88CEA6FB2A30E6B4">
    <w:name w:val="8EBCF004C70B42EA88CEA6FB2A30E6B4"/>
    <w:rsid w:val="009D0C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9bfabcfe-ffde-4231-b466-af896f1a581a</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2019-02-07</HeaderDate>
    <Office/>
    <Dnr>Ku2019/00197/D</Dnr>
    <ParagrafNr/>
    <DocumentTitle/>
    <VisitingAddress/>
    <Extra1/>
    <Extra2/>
    <Extra3>Boriana Åberg</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FC371E06-2797-4B97-B668-42DC9435A645}"/>
</file>

<file path=customXml/itemProps2.xml><?xml version="1.0" encoding="utf-8"?>
<ds:datastoreItem xmlns:ds="http://schemas.openxmlformats.org/officeDocument/2006/customXml" ds:itemID="{1204DB22-7B63-4647-B3EB-0C96857E7738}"/>
</file>

<file path=customXml/itemProps3.xml><?xml version="1.0" encoding="utf-8"?>
<ds:datastoreItem xmlns:ds="http://schemas.openxmlformats.org/officeDocument/2006/customXml" ds:itemID="{8DECC919-EDC0-449C-9D3B-BCF74297C0B7}"/>
</file>

<file path=customXml/itemProps4.xml><?xml version="1.0" encoding="utf-8"?>
<ds:datastoreItem xmlns:ds="http://schemas.openxmlformats.org/officeDocument/2006/customXml" ds:itemID="{CFA6D6AF-FD60-4A39-9215-09DF5162CF47}">
  <ds:schemaRefs>
    <ds:schemaRef ds:uri="http://schemas.microsoft.com/sharepoint/events"/>
  </ds:schemaRefs>
</ds:datastoreItem>
</file>

<file path=customXml/itemProps5.xml><?xml version="1.0" encoding="utf-8"?>
<ds:datastoreItem xmlns:ds="http://schemas.openxmlformats.org/officeDocument/2006/customXml" ds:itemID="{FC371E06-2797-4B97-B668-42DC9435A645}">
  <ds:schemaRefs>
    <ds:schemaRef ds:uri="http://schemas.microsoft.com/sharepoint/v3/contenttype/forms"/>
  </ds:schemaRefs>
</ds:datastoreItem>
</file>

<file path=customXml/itemProps6.xml><?xml version="1.0" encoding="utf-8"?>
<ds:datastoreItem xmlns:ds="http://schemas.openxmlformats.org/officeDocument/2006/customXml" ds:itemID="{C8AB0715-B4F7-4FC7-895F-F332B5675B25}"/>
</file>

<file path=customXml/itemProps7.xml><?xml version="1.0" encoding="utf-8"?>
<ds:datastoreItem xmlns:ds="http://schemas.openxmlformats.org/officeDocument/2006/customXml" ds:itemID="{639EEC97-21AA-432D-BC86-B20EAEC654C1}"/>
</file>

<file path=docProps/app.xml><?xml version="1.0" encoding="utf-8"?>
<Properties xmlns="http://schemas.openxmlformats.org/officeDocument/2006/extended-properties" xmlns:vt="http://schemas.openxmlformats.org/officeDocument/2006/docPropsVTypes">
  <Template>RK Basmall</Template>
  <TotalTime>0</TotalTime>
  <Pages>1</Pages>
  <Words>170</Words>
  <Characters>901</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Carl-Johan Friman</dc:creator>
  <cp:keywords/>
  <dc:description/>
  <cp:lastModifiedBy>Susanne Levin</cp:lastModifiedBy>
  <cp:revision>2</cp:revision>
  <cp:lastPrinted>2019-02-08T13:13:00Z</cp:lastPrinted>
  <dcterms:created xsi:type="dcterms:W3CDTF">2019-02-12T16:20:00Z</dcterms:created>
  <dcterms:modified xsi:type="dcterms:W3CDTF">2019-02-12T16:20:00Z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547b2928-b270-440b-b1ac-4e859fee1a5b</vt:lpwstr>
  </property>
  <property fmtid="{D5CDD505-2E9C-101B-9397-08002B2CF9AE}" pid="6" name="TaxKeyword">
    <vt:lpwstr/>
  </property>
  <property fmtid="{D5CDD505-2E9C-101B-9397-08002B2CF9AE}" pid="7" name="c9cd366cc722410295b9eacffbd73909">
    <vt:lpwstr/>
  </property>
  <property fmtid="{D5CDD505-2E9C-101B-9397-08002B2CF9AE}" pid="8" name="TaxKeywordTaxHTField">
    <vt:lpwstr/>
  </property>
</Properties>
</file>