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8E9E8" w14:textId="77777777" w:rsidR="00950E73" w:rsidRDefault="00950E73" w:rsidP="00DA0661">
      <w:pPr>
        <w:pStyle w:val="Rubrik"/>
      </w:pPr>
      <w:bookmarkStart w:id="0" w:name="Start"/>
      <w:bookmarkEnd w:id="0"/>
      <w:r>
        <w:t>S</w:t>
      </w:r>
      <w:r w:rsidR="00DA71B6">
        <w:t>var på fråga 2018/19:279</w:t>
      </w:r>
      <w:r>
        <w:t xml:space="preserve"> av Rickard Nordin (C)</w:t>
      </w:r>
      <w:r>
        <w:br/>
      </w:r>
      <w:bookmarkStart w:id="1" w:name="_GoBack"/>
      <w:r w:rsidR="00DA71B6">
        <w:t>Konvertering av befintliga bilar till drift med förnybara bränslen</w:t>
      </w:r>
      <w:bookmarkEnd w:id="1"/>
    </w:p>
    <w:p w14:paraId="081244B3" w14:textId="77777777" w:rsidR="00950E73" w:rsidRDefault="00950E73" w:rsidP="00DA71B6">
      <w:pPr>
        <w:pStyle w:val="Brdtext"/>
      </w:pPr>
      <w:r>
        <w:t>Rickard Nordin har frågat infrastrukturministern</w:t>
      </w:r>
      <w:r w:rsidR="00DA71B6">
        <w:t xml:space="preserve"> vad han kommer att göra för att konvertering av befintliga bilar till drift med förnybara bränslen tillåts enligt ett enkelt och logiskt regelverk som </w:t>
      </w:r>
      <w:r w:rsidR="0086772C">
        <w:t>främjar fler konverteringar.</w:t>
      </w:r>
    </w:p>
    <w:p w14:paraId="3FE22B38" w14:textId="77777777" w:rsidR="00950E73" w:rsidRDefault="00950E73" w:rsidP="006A12F1">
      <w:pPr>
        <w:pStyle w:val="Brdtext"/>
      </w:pPr>
      <w:r>
        <w:t>Arbetet inom regeringen är så fördelat att det är jag som ska svara på frågan.</w:t>
      </w:r>
    </w:p>
    <w:p w14:paraId="62A0D2EA" w14:textId="6946E6F8" w:rsidR="00641146" w:rsidRDefault="00A308C4" w:rsidP="006A12F1">
      <w:pPr>
        <w:pStyle w:val="Brdtext"/>
      </w:pPr>
      <w:r>
        <w:t xml:space="preserve">Bestämmelser om </w:t>
      </w:r>
      <w:r w:rsidR="00B9302B" w:rsidRPr="00B9302B">
        <w:t xml:space="preserve">konvertering </w:t>
      </w:r>
      <w:r w:rsidR="00B018FB">
        <w:t>av fordon till</w:t>
      </w:r>
      <w:r w:rsidR="00B9302B" w:rsidRPr="00B9302B">
        <w:t xml:space="preserve"> drift med </w:t>
      </w:r>
      <w:r w:rsidR="00B018FB">
        <w:t xml:space="preserve">alternativa drivmedel finns sedan </w:t>
      </w:r>
      <w:r>
        <w:t xml:space="preserve">2008 </w:t>
      </w:r>
      <w:r w:rsidR="00B018FB">
        <w:t xml:space="preserve">för personbilar </w:t>
      </w:r>
      <w:r>
        <w:t xml:space="preserve">och </w:t>
      </w:r>
      <w:r w:rsidR="00B9302B">
        <w:t xml:space="preserve">sedan 2012 </w:t>
      </w:r>
      <w:r w:rsidR="00B018FB">
        <w:t>även för</w:t>
      </w:r>
      <w:r w:rsidR="00B9302B">
        <w:t xml:space="preserve"> tunga fordon. </w:t>
      </w:r>
      <w:r w:rsidR="00B9302B" w:rsidRPr="00B9302B">
        <w:t>Bestämmelserna finns i avgasreningslagen (2011:318) och i Transpor</w:t>
      </w:r>
      <w:r w:rsidR="000A18CC">
        <w:t>t-</w:t>
      </w:r>
      <w:r w:rsidR="00B9302B" w:rsidRPr="00B9302B">
        <w:t>styrelsens föreskrifter.</w:t>
      </w:r>
    </w:p>
    <w:p w14:paraId="4EC85777" w14:textId="353195D1" w:rsidR="00B9302B" w:rsidRDefault="00A308C4" w:rsidP="006A12F1">
      <w:pPr>
        <w:pStyle w:val="Brdtext"/>
      </w:pPr>
      <w:r>
        <w:t xml:space="preserve">De svenska bestämmelserna är </w:t>
      </w:r>
      <w:r w:rsidR="00890C83">
        <w:t xml:space="preserve">redan i dag </w:t>
      </w:r>
      <w:r>
        <w:t>tydliga och enkla</w:t>
      </w:r>
      <w:r w:rsidR="00B9302B">
        <w:t xml:space="preserve">. </w:t>
      </w:r>
      <w:r w:rsidR="00B03DDD">
        <w:t xml:space="preserve">Tillverkare </w:t>
      </w:r>
      <w:r w:rsidR="000A18CC">
        <w:br/>
      </w:r>
      <w:r w:rsidR="00B03DDD">
        <w:t xml:space="preserve">av konverteringssats (system för </w:t>
      </w:r>
      <w:r>
        <w:t>konvertering av fordon</w:t>
      </w:r>
      <w:r w:rsidR="00B03DDD">
        <w:t>)</w:t>
      </w:r>
      <w:r w:rsidR="00B9302B">
        <w:t xml:space="preserve"> </w:t>
      </w:r>
      <w:r w:rsidR="00B03DDD">
        <w:t>ansöker</w:t>
      </w:r>
      <w:r w:rsidR="00B9302B" w:rsidRPr="00B9302B">
        <w:t xml:space="preserve"> hos Transpor</w:t>
      </w:r>
      <w:r>
        <w:t xml:space="preserve">tstyrelsen om ett nationellt </w:t>
      </w:r>
      <w:r w:rsidR="00B9302B" w:rsidRPr="00B9302B">
        <w:t xml:space="preserve">godkännande. </w:t>
      </w:r>
      <w:r w:rsidR="00B9302B">
        <w:t>Konverteringsföretag</w:t>
      </w:r>
      <w:r w:rsidR="00B41F92">
        <w:t>en</w:t>
      </w:r>
      <w:r w:rsidR="00383110">
        <w:t xml:space="preserve"> konverterar fordo</w:t>
      </w:r>
      <w:r w:rsidR="00383110">
        <w:softHyphen/>
      </w:r>
      <w:r w:rsidR="00B03DDD">
        <w:t>nen med hjälp av konverteringssatsen.</w:t>
      </w:r>
      <w:r w:rsidR="00B9302B">
        <w:t xml:space="preserve"> Efter konver</w:t>
      </w:r>
      <w:r w:rsidR="000A18CC">
        <w:t>-</w:t>
      </w:r>
      <w:r w:rsidR="00B9302B">
        <w:t>teringen behöver fordonsägare</w:t>
      </w:r>
      <w:r w:rsidR="00B41F92">
        <w:t>n</w:t>
      </w:r>
      <w:r w:rsidR="00B9302B">
        <w:t xml:space="preserve"> </w:t>
      </w:r>
      <w:r>
        <w:t xml:space="preserve">bara </w:t>
      </w:r>
      <w:r w:rsidR="00B9302B" w:rsidRPr="00B9302B">
        <w:t xml:space="preserve">besikta sitt fordon </w:t>
      </w:r>
      <w:r w:rsidR="00B9302B">
        <w:t xml:space="preserve">för att kontrollera att </w:t>
      </w:r>
      <w:r w:rsidR="006208CB">
        <w:t>fordonet uppfyller svenska krav</w:t>
      </w:r>
      <w:r w:rsidR="00B9302B" w:rsidRPr="00B9302B">
        <w:t>.</w:t>
      </w:r>
      <w:r>
        <w:t xml:space="preserve"> </w:t>
      </w:r>
      <w:r w:rsidRPr="00B9302B">
        <w:t xml:space="preserve">Ett krav är att </w:t>
      </w:r>
      <w:r>
        <w:t>fordonet</w:t>
      </w:r>
      <w:r w:rsidRPr="00B9302B">
        <w:t xml:space="preserve"> efter konver</w:t>
      </w:r>
      <w:r w:rsidR="000A18CC">
        <w:t>-</w:t>
      </w:r>
      <w:r w:rsidRPr="00B9302B">
        <w:t>teringe</w:t>
      </w:r>
      <w:r>
        <w:t>n klarar fordonets ursprungliga av</w:t>
      </w:r>
      <w:r w:rsidRPr="00B9302B">
        <w:t>gaskrav.</w:t>
      </w:r>
      <w:r w:rsidR="00890C83">
        <w:t xml:space="preserve"> Det är ett krav som </w:t>
      </w:r>
      <w:r w:rsidR="00B87ED1">
        <w:t xml:space="preserve">även </w:t>
      </w:r>
      <w:r w:rsidR="00890C83">
        <w:t>ställs enligt EU-lagstiftningen.</w:t>
      </w:r>
    </w:p>
    <w:p w14:paraId="0FCC4C4E" w14:textId="77777777" w:rsidR="000A18CC" w:rsidRDefault="00F36E98" w:rsidP="006A12F1">
      <w:pPr>
        <w:pStyle w:val="Brdtext"/>
      </w:pPr>
      <w:r>
        <w:t xml:space="preserve">Jag </w:t>
      </w:r>
      <w:r w:rsidR="009362E6">
        <w:t xml:space="preserve">håller med Rickard Nordin om att det behövs många åtgärder för att nå målet om att utsläppen från </w:t>
      </w:r>
      <w:r w:rsidR="00383110" w:rsidRPr="00383110">
        <w:t xml:space="preserve">inrikes transporter, utom inrikes luftfart, </w:t>
      </w:r>
      <w:r w:rsidR="00383110">
        <w:t xml:space="preserve">ska minska </w:t>
      </w:r>
      <w:r w:rsidR="00383110" w:rsidRPr="00383110">
        <w:t xml:space="preserve">med minst 70 procent senast år 2030, jämfört med 2010 års nivåer. </w:t>
      </w:r>
    </w:p>
    <w:p w14:paraId="01C4BA29" w14:textId="77777777" w:rsidR="000A18CC" w:rsidRDefault="000A18CC">
      <w:r>
        <w:br w:type="page"/>
      </w:r>
    </w:p>
    <w:p w14:paraId="6ED566B6" w14:textId="7FECB6D9" w:rsidR="00DA71B6" w:rsidRDefault="00141E9E" w:rsidP="006A12F1">
      <w:pPr>
        <w:pStyle w:val="Brdtext"/>
      </w:pPr>
      <w:r w:rsidRPr="00141E9E">
        <w:lastRenderedPageBreak/>
        <w:t>Därför fortsätter regeringen att lägga mycket kraft vid att främja användning av biodrivmedel.</w:t>
      </w:r>
    </w:p>
    <w:p w14:paraId="0BD258BE" w14:textId="4F9C1272" w:rsidR="00950E73" w:rsidRDefault="00950E73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8DB11C22A4D6459F9D356585AEBCEFDE"/>
          </w:placeholder>
          <w:dataBinding w:prefixMappings="xmlns:ns0='http://lp/documentinfo/RK' " w:xpath="/ns0:DocumentInfo[1]/ns0:BaseInfo[1]/ns0:HeaderDate[1]" w:storeItemID="{AEBFA55F-1DA4-4A71-8E49-B6BA01A4EAE1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E0B7C">
            <w:t>27 februari 2019</w:t>
          </w:r>
        </w:sdtContent>
      </w:sdt>
      <w:r w:rsidR="004720FE">
        <w:br/>
      </w:r>
    </w:p>
    <w:p w14:paraId="238F5724" w14:textId="13EED303" w:rsidR="00950E73" w:rsidRPr="00DB48AB" w:rsidRDefault="00950E73" w:rsidP="00DB48AB">
      <w:pPr>
        <w:pStyle w:val="Brdtext"/>
      </w:pPr>
      <w:r>
        <w:t>Isabella Lövin</w:t>
      </w:r>
    </w:p>
    <w:sectPr w:rsidR="00950E73" w:rsidRPr="00DB48AB" w:rsidSect="00950E73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12B03" w14:textId="77777777" w:rsidR="00950E73" w:rsidRDefault="00950E73" w:rsidP="00A87A54">
      <w:pPr>
        <w:spacing w:after="0" w:line="240" w:lineRule="auto"/>
      </w:pPr>
      <w:r>
        <w:separator/>
      </w:r>
    </w:p>
  </w:endnote>
  <w:endnote w:type="continuationSeparator" w:id="0">
    <w:p w14:paraId="4B9CEBBE" w14:textId="77777777" w:rsidR="00950E73" w:rsidRDefault="00950E7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10E18E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8CBE49D" w14:textId="018D023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720F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720F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D8D278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4DF174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B32685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6E07E1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F37486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C215FE9" w14:textId="77777777" w:rsidTr="00C26068">
      <w:trPr>
        <w:trHeight w:val="227"/>
      </w:trPr>
      <w:tc>
        <w:tcPr>
          <w:tcW w:w="4074" w:type="dxa"/>
        </w:tcPr>
        <w:p w14:paraId="7D53064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525F47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7695B4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52A2" w14:textId="77777777" w:rsidR="00950E73" w:rsidRDefault="00950E73" w:rsidP="00A87A54">
      <w:pPr>
        <w:spacing w:after="0" w:line="240" w:lineRule="auto"/>
      </w:pPr>
      <w:r>
        <w:separator/>
      </w:r>
    </w:p>
  </w:footnote>
  <w:footnote w:type="continuationSeparator" w:id="0">
    <w:p w14:paraId="6B207A28" w14:textId="77777777" w:rsidR="00950E73" w:rsidRDefault="00950E7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50E73" w14:paraId="65657C78" w14:textId="77777777" w:rsidTr="00C93EBA">
      <w:trPr>
        <w:trHeight w:val="227"/>
      </w:trPr>
      <w:tc>
        <w:tcPr>
          <w:tcW w:w="5534" w:type="dxa"/>
        </w:tcPr>
        <w:p w14:paraId="7997EC46" w14:textId="77777777" w:rsidR="00950E73" w:rsidRPr="007D73AB" w:rsidRDefault="00950E73">
          <w:pPr>
            <w:pStyle w:val="Sidhuvud"/>
          </w:pPr>
        </w:p>
      </w:tc>
      <w:tc>
        <w:tcPr>
          <w:tcW w:w="3170" w:type="dxa"/>
          <w:vAlign w:val="bottom"/>
        </w:tcPr>
        <w:p w14:paraId="54503895" w14:textId="77777777" w:rsidR="00950E73" w:rsidRPr="007D73AB" w:rsidRDefault="00950E73" w:rsidP="00340DE0">
          <w:pPr>
            <w:pStyle w:val="Sidhuvud"/>
          </w:pPr>
        </w:p>
      </w:tc>
      <w:tc>
        <w:tcPr>
          <w:tcW w:w="1134" w:type="dxa"/>
        </w:tcPr>
        <w:p w14:paraId="24978F69" w14:textId="77777777" w:rsidR="00950E73" w:rsidRDefault="00950E73" w:rsidP="005A703A">
          <w:pPr>
            <w:pStyle w:val="Sidhuvud"/>
          </w:pPr>
        </w:p>
      </w:tc>
    </w:tr>
    <w:tr w:rsidR="00950E73" w14:paraId="6DFD1F96" w14:textId="77777777" w:rsidTr="00C93EBA">
      <w:trPr>
        <w:trHeight w:val="1928"/>
      </w:trPr>
      <w:tc>
        <w:tcPr>
          <w:tcW w:w="5534" w:type="dxa"/>
        </w:tcPr>
        <w:p w14:paraId="0164F2D2" w14:textId="77777777" w:rsidR="00950E73" w:rsidRPr="00340DE0" w:rsidRDefault="00950E7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CFB368D" wp14:editId="5C68A85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8C412FF" w14:textId="77777777" w:rsidR="00950E73" w:rsidRPr="00710A6C" w:rsidRDefault="00950E73" w:rsidP="00EE3C0F">
          <w:pPr>
            <w:pStyle w:val="Sidhuvud"/>
            <w:rPr>
              <w:b/>
            </w:rPr>
          </w:pPr>
        </w:p>
        <w:p w14:paraId="351976AA" w14:textId="77777777" w:rsidR="00950E73" w:rsidRDefault="00950E73" w:rsidP="00EE3C0F">
          <w:pPr>
            <w:pStyle w:val="Sidhuvud"/>
          </w:pPr>
        </w:p>
        <w:p w14:paraId="2CEA1550" w14:textId="77777777" w:rsidR="00950E73" w:rsidRDefault="00950E73" w:rsidP="00EE3C0F">
          <w:pPr>
            <w:pStyle w:val="Sidhuvud"/>
          </w:pPr>
        </w:p>
        <w:p w14:paraId="2B406D13" w14:textId="77777777" w:rsidR="00950E73" w:rsidRDefault="00950E7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1A1E1FE52794091BE9299C47C1B8994"/>
            </w:placeholder>
            <w:dataBinding w:prefixMappings="xmlns:ns0='http://lp/documentinfo/RK' " w:xpath="/ns0:DocumentInfo[1]/ns0:BaseInfo[1]/ns0:Dnr[1]" w:storeItemID="{AEBFA55F-1DA4-4A71-8E49-B6BA01A4EAE1}"/>
            <w:text/>
          </w:sdtPr>
          <w:sdtEndPr/>
          <w:sdtContent>
            <w:p w14:paraId="61A54D47" w14:textId="45CC5688" w:rsidR="00950E73" w:rsidRDefault="00DA71B6" w:rsidP="00EE3C0F">
              <w:pPr>
                <w:pStyle w:val="Sidhuvud"/>
              </w:pPr>
              <w:r>
                <w:t>M2019/</w:t>
              </w:r>
              <w:r w:rsidR="000A18CC">
                <w:t>00434</w:t>
              </w:r>
              <w:r>
                <w:t>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B3CD9E7DE154B4185E3C6CE2010008E"/>
            </w:placeholder>
            <w:showingPlcHdr/>
            <w:dataBinding w:prefixMappings="xmlns:ns0='http://lp/documentinfo/RK' " w:xpath="/ns0:DocumentInfo[1]/ns0:BaseInfo[1]/ns0:DocNumber[1]" w:storeItemID="{AEBFA55F-1DA4-4A71-8E49-B6BA01A4EAE1}"/>
            <w:text/>
          </w:sdtPr>
          <w:sdtEndPr/>
          <w:sdtContent>
            <w:p w14:paraId="1D92770C" w14:textId="77777777" w:rsidR="00950E73" w:rsidRDefault="00950E7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6EDC5DA" w14:textId="77777777" w:rsidR="00950E73" w:rsidRDefault="00950E73" w:rsidP="00EE3C0F">
          <w:pPr>
            <w:pStyle w:val="Sidhuvud"/>
          </w:pPr>
        </w:p>
      </w:tc>
      <w:tc>
        <w:tcPr>
          <w:tcW w:w="1134" w:type="dxa"/>
        </w:tcPr>
        <w:p w14:paraId="3ACC0267" w14:textId="77777777" w:rsidR="00950E73" w:rsidRDefault="00950E73" w:rsidP="0094502D">
          <w:pPr>
            <w:pStyle w:val="Sidhuvud"/>
          </w:pPr>
        </w:p>
        <w:p w14:paraId="3F850AD3" w14:textId="77777777" w:rsidR="00950E73" w:rsidRPr="0094502D" w:rsidRDefault="00950E73" w:rsidP="00EC71A6">
          <w:pPr>
            <w:pStyle w:val="Sidhuvud"/>
          </w:pPr>
        </w:p>
      </w:tc>
    </w:tr>
    <w:tr w:rsidR="00950E73" w14:paraId="518869B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757005468F8471BACF8A0A41407015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2B19CA7" w14:textId="77777777" w:rsidR="00950E73" w:rsidRPr="00950E73" w:rsidRDefault="00950E73" w:rsidP="00340DE0">
              <w:pPr>
                <w:pStyle w:val="Sidhuvud"/>
                <w:rPr>
                  <w:b/>
                </w:rPr>
              </w:pPr>
              <w:r w:rsidRPr="00950E73">
                <w:rPr>
                  <w:b/>
                </w:rPr>
                <w:t>Miljö- och energidepartementet</w:t>
              </w:r>
            </w:p>
            <w:p w14:paraId="12D38086" w14:textId="369E922C" w:rsidR="00950E73" w:rsidRPr="00340DE0" w:rsidRDefault="00950E73" w:rsidP="00340DE0">
              <w:pPr>
                <w:pStyle w:val="Sidhuvud"/>
              </w:pPr>
              <w:r w:rsidRPr="00950E73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E08666A0EEA48F487B2AF77E20A78D8"/>
          </w:placeholder>
          <w:dataBinding w:prefixMappings="xmlns:ns0='http://lp/documentinfo/RK' " w:xpath="/ns0:DocumentInfo[1]/ns0:BaseInfo[1]/ns0:Recipient[1]" w:storeItemID="{AEBFA55F-1DA4-4A71-8E49-B6BA01A4EAE1}"/>
          <w:text w:multiLine="1"/>
        </w:sdtPr>
        <w:sdtEndPr/>
        <w:sdtContent>
          <w:tc>
            <w:tcPr>
              <w:tcW w:w="3170" w:type="dxa"/>
            </w:tcPr>
            <w:p w14:paraId="56F63D97" w14:textId="77777777" w:rsidR="00950E73" w:rsidRDefault="00950E7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FA5AA70" w14:textId="77777777" w:rsidR="00950E73" w:rsidRDefault="00950E73" w:rsidP="003E6020">
          <w:pPr>
            <w:pStyle w:val="Sidhuvud"/>
          </w:pPr>
        </w:p>
      </w:tc>
    </w:tr>
  </w:tbl>
  <w:p w14:paraId="794BB7C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73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18CC"/>
    <w:rsid w:val="000A456A"/>
    <w:rsid w:val="000A5E43"/>
    <w:rsid w:val="000B56A9"/>
    <w:rsid w:val="000C61D1"/>
    <w:rsid w:val="000D31A9"/>
    <w:rsid w:val="000D370F"/>
    <w:rsid w:val="000D5449"/>
    <w:rsid w:val="000E12D9"/>
    <w:rsid w:val="000E1D48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1E9E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3110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0B7C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0FE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CB"/>
    <w:rsid w:val="006208E5"/>
    <w:rsid w:val="006273E4"/>
    <w:rsid w:val="00631F82"/>
    <w:rsid w:val="00633B59"/>
    <w:rsid w:val="00634EF4"/>
    <w:rsid w:val="006358C8"/>
    <w:rsid w:val="00641146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6772C"/>
    <w:rsid w:val="008730FD"/>
    <w:rsid w:val="00873DA1"/>
    <w:rsid w:val="00875DDD"/>
    <w:rsid w:val="00881BC6"/>
    <w:rsid w:val="008860CC"/>
    <w:rsid w:val="00890876"/>
    <w:rsid w:val="00890C83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362E6"/>
    <w:rsid w:val="0094502D"/>
    <w:rsid w:val="00946561"/>
    <w:rsid w:val="00946B39"/>
    <w:rsid w:val="00947013"/>
    <w:rsid w:val="00950E73"/>
    <w:rsid w:val="00955C34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B65FD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08C4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18FB"/>
    <w:rsid w:val="00B0234E"/>
    <w:rsid w:val="00B03DDD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1F9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87ED1"/>
    <w:rsid w:val="00B927C9"/>
    <w:rsid w:val="00B9302B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A71B6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3D64"/>
    <w:rsid w:val="00F14024"/>
    <w:rsid w:val="00F15DB1"/>
    <w:rsid w:val="00F24297"/>
    <w:rsid w:val="00F25761"/>
    <w:rsid w:val="00F259D7"/>
    <w:rsid w:val="00F32D05"/>
    <w:rsid w:val="00F35263"/>
    <w:rsid w:val="00F36E98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01EC23"/>
  <w15:docId w15:val="{2D35D424-7AB9-4343-A528-C5E220D0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A1E1FE52794091BE9299C47C1B89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AF996-46AE-4585-8FFF-FEE195016927}"/>
      </w:docPartPr>
      <w:docPartBody>
        <w:p w:rsidR="00DC30D6" w:rsidRDefault="005362B9" w:rsidP="005362B9">
          <w:pPr>
            <w:pStyle w:val="71A1E1FE52794091BE9299C47C1B89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3CD9E7DE154B4185E3C6CE201000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305E92-B14F-4A13-A367-410C9347353E}"/>
      </w:docPartPr>
      <w:docPartBody>
        <w:p w:rsidR="00DC30D6" w:rsidRDefault="005362B9" w:rsidP="005362B9">
          <w:pPr>
            <w:pStyle w:val="AB3CD9E7DE154B4185E3C6CE201000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57005468F8471BACF8A0A414070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40A79-3A7B-435E-9B63-EB8E553C93FA}"/>
      </w:docPartPr>
      <w:docPartBody>
        <w:p w:rsidR="00DC30D6" w:rsidRDefault="005362B9" w:rsidP="005362B9">
          <w:pPr>
            <w:pStyle w:val="A757005468F8471BACF8A0A4140701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08666A0EEA48F487B2AF77E20A7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C9FF9-A404-48CE-B4DA-0F0DF7828C71}"/>
      </w:docPartPr>
      <w:docPartBody>
        <w:p w:rsidR="00DC30D6" w:rsidRDefault="005362B9" w:rsidP="005362B9">
          <w:pPr>
            <w:pStyle w:val="FE08666A0EEA48F487B2AF77E20A78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B11C22A4D6459F9D356585AEBCEF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323C33-88F8-47BA-BFF7-4EF3C6A07A67}"/>
      </w:docPartPr>
      <w:docPartBody>
        <w:p w:rsidR="00DC30D6" w:rsidRDefault="005362B9" w:rsidP="005362B9">
          <w:pPr>
            <w:pStyle w:val="8DB11C22A4D6459F9D356585AEBCEFD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B9"/>
    <w:rsid w:val="005362B9"/>
    <w:rsid w:val="00DC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B187D07FE134AFE92335083E0AC603C">
    <w:name w:val="5B187D07FE134AFE92335083E0AC603C"/>
    <w:rsid w:val="005362B9"/>
  </w:style>
  <w:style w:type="character" w:styleId="Platshllartext">
    <w:name w:val="Placeholder Text"/>
    <w:basedOn w:val="Standardstycketeckensnitt"/>
    <w:uiPriority w:val="99"/>
    <w:semiHidden/>
    <w:rsid w:val="005362B9"/>
    <w:rPr>
      <w:noProof w:val="0"/>
      <w:color w:val="808080"/>
    </w:rPr>
  </w:style>
  <w:style w:type="paragraph" w:customStyle="1" w:styleId="4B2F79EFDD8A4E25AC3B37AFEA241D44">
    <w:name w:val="4B2F79EFDD8A4E25AC3B37AFEA241D44"/>
    <w:rsid w:val="005362B9"/>
  </w:style>
  <w:style w:type="paragraph" w:customStyle="1" w:styleId="9F91BBF972584E0CA1923333901AABBA">
    <w:name w:val="9F91BBF972584E0CA1923333901AABBA"/>
    <w:rsid w:val="005362B9"/>
  </w:style>
  <w:style w:type="paragraph" w:customStyle="1" w:styleId="73D9B4E6BED54DFABE7122C4F6B43C42">
    <w:name w:val="73D9B4E6BED54DFABE7122C4F6B43C42"/>
    <w:rsid w:val="005362B9"/>
  </w:style>
  <w:style w:type="paragraph" w:customStyle="1" w:styleId="71A1E1FE52794091BE9299C47C1B8994">
    <w:name w:val="71A1E1FE52794091BE9299C47C1B8994"/>
    <w:rsid w:val="005362B9"/>
  </w:style>
  <w:style w:type="paragraph" w:customStyle="1" w:styleId="AB3CD9E7DE154B4185E3C6CE2010008E">
    <w:name w:val="AB3CD9E7DE154B4185E3C6CE2010008E"/>
    <w:rsid w:val="005362B9"/>
  </w:style>
  <w:style w:type="paragraph" w:customStyle="1" w:styleId="EC94DEA7E1F1492184AD3775D282ABDD">
    <w:name w:val="EC94DEA7E1F1492184AD3775D282ABDD"/>
    <w:rsid w:val="005362B9"/>
  </w:style>
  <w:style w:type="paragraph" w:customStyle="1" w:styleId="6FDF2B0167F4448C81083955BC3551D4">
    <w:name w:val="6FDF2B0167F4448C81083955BC3551D4"/>
    <w:rsid w:val="005362B9"/>
  </w:style>
  <w:style w:type="paragraph" w:customStyle="1" w:styleId="304FE4FBCF07490B87259D690DDCDBC4">
    <w:name w:val="304FE4FBCF07490B87259D690DDCDBC4"/>
    <w:rsid w:val="005362B9"/>
  </w:style>
  <w:style w:type="paragraph" w:customStyle="1" w:styleId="A757005468F8471BACF8A0A41407015D">
    <w:name w:val="A757005468F8471BACF8A0A41407015D"/>
    <w:rsid w:val="005362B9"/>
  </w:style>
  <w:style w:type="paragraph" w:customStyle="1" w:styleId="FE08666A0EEA48F487B2AF77E20A78D8">
    <w:name w:val="FE08666A0EEA48F487B2AF77E20A78D8"/>
    <w:rsid w:val="005362B9"/>
  </w:style>
  <w:style w:type="paragraph" w:customStyle="1" w:styleId="59E0CEFA7ED44900B88174F03A454BB3">
    <w:name w:val="59E0CEFA7ED44900B88174F03A454BB3"/>
    <w:rsid w:val="005362B9"/>
  </w:style>
  <w:style w:type="paragraph" w:customStyle="1" w:styleId="99CFEDCB794A4C09AA5F057B843320C1">
    <w:name w:val="99CFEDCB794A4C09AA5F057B843320C1"/>
    <w:rsid w:val="005362B9"/>
  </w:style>
  <w:style w:type="paragraph" w:customStyle="1" w:styleId="2A9F9F0F577540EB8592F29C230541EB">
    <w:name w:val="2A9F9F0F577540EB8592F29C230541EB"/>
    <w:rsid w:val="005362B9"/>
  </w:style>
  <w:style w:type="paragraph" w:customStyle="1" w:styleId="FB8EEEC4B7564F0BBCE1820E36433FD4">
    <w:name w:val="FB8EEEC4B7564F0BBCE1820E36433FD4"/>
    <w:rsid w:val="005362B9"/>
  </w:style>
  <w:style w:type="paragraph" w:customStyle="1" w:styleId="B6545B8FDF204777BDFD609D34256DB0">
    <w:name w:val="B6545B8FDF204777BDFD609D34256DB0"/>
    <w:rsid w:val="005362B9"/>
  </w:style>
  <w:style w:type="paragraph" w:customStyle="1" w:styleId="1D90E7EC90BB48BAA3F54804B1C92154">
    <w:name w:val="1D90E7EC90BB48BAA3F54804B1C92154"/>
    <w:rsid w:val="005362B9"/>
  </w:style>
  <w:style w:type="paragraph" w:customStyle="1" w:styleId="09DD9A2525F4407490E7BF0B53FEAF5E">
    <w:name w:val="09DD9A2525F4407490E7BF0B53FEAF5E"/>
    <w:rsid w:val="005362B9"/>
  </w:style>
  <w:style w:type="paragraph" w:customStyle="1" w:styleId="8DB11C22A4D6459F9D356585AEBCEFDE">
    <w:name w:val="8DB11C22A4D6459F9D356585AEBCEFDE"/>
    <w:rsid w:val="005362B9"/>
  </w:style>
  <w:style w:type="paragraph" w:customStyle="1" w:styleId="CC4DC832A23A4890ABCA1D3A0B7324A3">
    <w:name w:val="CC4DC832A23A4890ABCA1D3A0B7324A3"/>
    <w:rsid w:val="00536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2019-02-27T00:00:00</HeaderDate>
    <Office/>
    <Dnr>M2019/00434/Kl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31c6d63e-07ff-448e-896d-94187737dc01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C1AFD10C90FF945BD63FEBBF48F061D" ma:contentTypeVersion="12" ma:contentTypeDescription="Skapa nytt dokument med möjlighet att välja RK-mall" ma:contentTypeScope="" ma:versionID="f6a4e063a2cf913b365936112226fffc">
  <xsd:schema xmlns:xsd="http://www.w3.org/2001/XMLSchema" xmlns:xs="http://www.w3.org/2001/XMLSchema" xmlns:p="http://schemas.microsoft.com/office/2006/metadata/properties" xmlns:ns2="cc625d36-bb37-4650-91b9-0c96159295ba" xmlns:ns3="4e9c2f0c-7bf8-49af-8356-cbf363fc78a7" xmlns:ns4="393aa91a-fcfd-4bc0-9211-36382cacc5c9" targetNamespace="http://schemas.microsoft.com/office/2006/metadata/properties" ma:root="true" ma:fieldsID="a35d8030d88b9b969c9d13d77badec2a" ns2:_="" ns3:_="" ns4:_="">
    <xsd:import namespace="cc625d36-bb37-4650-91b9-0c96159295ba"/>
    <xsd:import namespace="4e9c2f0c-7bf8-49af-8356-cbf363fc78a7"/>
    <xsd:import namespace="393aa91a-fcfd-4bc0-9211-36382cacc5c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2:edbe0b5c82304c8e847ab7b8c02a77c3" minOccurs="0"/>
                <xsd:element ref="ns3:DirtyMigration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55dc6a68-92c0-4634-b8fc-39181434be27}" ma:internalName="TaxCatchAll" ma:showField="CatchAllData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55dc6a68-92c0-4634-b8fc-39181434be27}" ma:internalName="TaxCatchAllLabel" ma:readOnly="true" ma:showField="CatchAllDataLabel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6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aa91a-fcfd-4bc0-9211-36382cacc5c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2019-02-27T00:00:00</HeaderDate>
    <Office/>
    <Dnr>M2019/00434/Kl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FA55F-1DA4-4A71-8E49-B6BA01A4EAE1}"/>
</file>

<file path=customXml/itemProps2.xml><?xml version="1.0" encoding="utf-8"?>
<ds:datastoreItem xmlns:ds="http://schemas.openxmlformats.org/officeDocument/2006/customXml" ds:itemID="{136A7ECB-F333-4DFF-BCB2-5CB5B051344B}"/>
</file>

<file path=customXml/itemProps3.xml><?xml version="1.0" encoding="utf-8"?>
<ds:datastoreItem xmlns:ds="http://schemas.openxmlformats.org/officeDocument/2006/customXml" ds:itemID="{D2781035-A24F-43CA-A7E8-E303CFB65057}"/>
</file>

<file path=customXml/itemProps4.xml><?xml version="1.0" encoding="utf-8"?>
<ds:datastoreItem xmlns:ds="http://schemas.openxmlformats.org/officeDocument/2006/customXml" ds:itemID="{4BC3D922-13B1-4CDB-935E-7BAB83666AA9}"/>
</file>

<file path=customXml/itemProps5.xml><?xml version="1.0" encoding="utf-8"?>
<ds:datastoreItem xmlns:ds="http://schemas.openxmlformats.org/officeDocument/2006/customXml" ds:itemID="{AEBFA55F-1DA4-4A71-8E49-B6BA01A4EAE1}"/>
</file>

<file path=customXml/itemProps6.xml><?xml version="1.0" encoding="utf-8"?>
<ds:datastoreItem xmlns:ds="http://schemas.openxmlformats.org/officeDocument/2006/customXml" ds:itemID="{435C4927-07D2-4078-9790-05AD9DC3DA60}"/>
</file>

<file path=customXml/itemProps7.xml><?xml version="1.0" encoding="utf-8"?>
<ds:datastoreItem xmlns:ds="http://schemas.openxmlformats.org/officeDocument/2006/customXml" ds:itemID="{0D21BE0C-0EA1-45B5-87A0-5B890AB11A5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250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Larsson</dc:creator>
  <cp:keywords/>
  <dc:description/>
  <cp:lastModifiedBy>Thomas H Pettersson</cp:lastModifiedBy>
  <cp:revision>2</cp:revision>
  <cp:lastPrinted>2019-02-21T12:33:00Z</cp:lastPrinted>
  <dcterms:created xsi:type="dcterms:W3CDTF">2019-02-27T12:07:00Z</dcterms:created>
  <dcterms:modified xsi:type="dcterms:W3CDTF">2019-02-27T12:07:00Z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487c0875-1ef6-47ce-8b79-c2602a357fdb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TaxKeywordTaxHTField">
    <vt:lpwstr/>
  </property>
</Properties>
</file>