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4283" w14:textId="77777777" w:rsidR="00A73F90" w:rsidRDefault="00A73F90" w:rsidP="00A73F90">
      <w:pPr>
        <w:pStyle w:val="Rubrik"/>
      </w:pPr>
      <w:r>
        <w:t xml:space="preserve">Svar på fråga 2019/20:1771 av </w:t>
      </w:r>
      <w:proofErr w:type="spellStart"/>
      <w:r>
        <w:t>Borian</w:t>
      </w:r>
      <w:bookmarkStart w:id="0" w:name="_GoBack"/>
      <w:bookmarkEnd w:id="0"/>
      <w:r>
        <w:t>a</w:t>
      </w:r>
      <w:proofErr w:type="spellEnd"/>
      <w:r>
        <w:t xml:space="preserve"> Åberg (M)</w:t>
      </w:r>
      <w:r>
        <w:br/>
        <w:t>Oskuldskontroller</w:t>
      </w:r>
    </w:p>
    <w:p w14:paraId="5F3C4D31" w14:textId="56D202FF" w:rsidR="00A73F90" w:rsidRDefault="00A73F90" w:rsidP="00A73F90">
      <w:pPr>
        <w:pStyle w:val="Brdtext"/>
      </w:pPr>
      <w:proofErr w:type="spellStart"/>
      <w:r>
        <w:t>Boriana</w:t>
      </w:r>
      <w:proofErr w:type="spellEnd"/>
      <w:r>
        <w:t xml:space="preserve"> Åberg har frågat mig</w:t>
      </w:r>
      <w:r w:rsidRPr="002E03D4">
        <w:t xml:space="preserve"> vilka åtgärder jag avser att vidta för att utförandet av oskuldskontroller omedelbart ska upphöra.</w:t>
      </w:r>
    </w:p>
    <w:p w14:paraId="276A3415" w14:textId="77777777" w:rsidR="00A73F90" w:rsidRDefault="00A73F90" w:rsidP="00A73F90">
      <w:pPr>
        <w:pStyle w:val="Brdtext"/>
      </w:pPr>
      <w:r>
        <w:t xml:space="preserve">Det är en mycket viktig fråga som </w:t>
      </w:r>
      <w:proofErr w:type="spellStart"/>
      <w:r>
        <w:t>Boriana</w:t>
      </w:r>
      <w:proofErr w:type="spellEnd"/>
      <w:r>
        <w:t xml:space="preserve"> Åberg lyfter. Att flickor och kvinnor utsätts för oskuldskontroller är oacceptabelt och får inte ske. </w:t>
      </w:r>
      <w:r w:rsidRPr="00F7369C">
        <w:t>Oskuldskontroller är en handling som inte är förenlig med svensk hälso- och sjukvårdslagstiftning.</w:t>
      </w:r>
      <w:r>
        <w:t xml:space="preserve"> </w:t>
      </w:r>
    </w:p>
    <w:p w14:paraId="305CD6F5" w14:textId="77777777" w:rsidR="00A73F90" w:rsidRDefault="00A73F90" w:rsidP="00A73F90">
      <w:pPr>
        <w:pStyle w:val="Brdtext"/>
      </w:pPr>
      <w:r>
        <w:t xml:space="preserve">Oskuldskontroller är ytterst ett uttryck för hedersrelaterat våld och förtryck. </w:t>
      </w:r>
      <w:r w:rsidRPr="00593676">
        <w:t xml:space="preserve">Hedersrelaterat våld och förtryck innebär kränkningar av mänskliga rättigheter och det orsakar stort lidande för de som utsätts. Det är därför av största vikt att förebygga våldet och förtrycket </w:t>
      </w:r>
      <w:r w:rsidR="00921ADD">
        <w:t xml:space="preserve">samt </w:t>
      </w:r>
      <w:r w:rsidRPr="00593676">
        <w:t>ge ett gott och samordnat stöd till den som utsätts.</w:t>
      </w:r>
      <w:r w:rsidRPr="009C4717">
        <w:t xml:space="preserve"> </w:t>
      </w:r>
      <w:r>
        <w:t xml:space="preserve">Regeringen har därför vidtagit flera initiativ för att stärka det nationella arbetet inom området. </w:t>
      </w:r>
    </w:p>
    <w:p w14:paraId="74AF39DC" w14:textId="77777777" w:rsidR="00A73F90" w:rsidRDefault="00A73F90" w:rsidP="00A73F90">
      <w:pPr>
        <w:pStyle w:val="Brdtext"/>
      </w:pPr>
      <w:r>
        <w:t xml:space="preserve">Den 1 </w:t>
      </w:r>
      <w:r w:rsidRPr="00F7369C">
        <w:t>juli i år</w:t>
      </w:r>
      <w:r>
        <w:t xml:space="preserve"> trädde nya regler i kraft som ska motverka hedersrelaterat våld och förtryck. Barn och unga som riskerar att föras utomlands för att könsstympas eller giftas bort kan nu få utreseförbud. Det infördes också ett nytt brott, </w:t>
      </w:r>
      <w:r w:rsidR="00560CD2">
        <w:t>barn</w:t>
      </w:r>
      <w:r>
        <w:t xml:space="preserve">äktenskapsbrott, som innebär att det </w:t>
      </w:r>
      <w:r w:rsidR="00560CD2">
        <w:t>ä</w:t>
      </w:r>
      <w:r>
        <w:t xml:space="preserve">r straffbart att förmå eller tillåta ett barn att ingå ett äktenskap eller en äktenskapsliknande förbindelse. Dessutom infördes en särskild straffskärpningsgrund som innebär att straffet för ett brott ska skärpas om ett motiv för brottet varit heder. Detta gäller oavsett vilket brottet är. </w:t>
      </w:r>
    </w:p>
    <w:p w14:paraId="014BAA5B" w14:textId="77777777" w:rsidR="00A73F90" w:rsidRDefault="00A73F90" w:rsidP="00A73F90">
      <w:pPr>
        <w:pStyle w:val="Brdtext"/>
      </w:pPr>
      <w:r>
        <w:t>Detta är ett steg på vägen, men mer måste göras. Därför har regeringen aviserat att en nationell strategi</w:t>
      </w:r>
      <w:r w:rsidR="00921ADD">
        <w:t xml:space="preserve"> beträffande</w:t>
      </w:r>
      <w:r>
        <w:t xml:space="preserve"> våld mot barn ska tas fram, som </w:t>
      </w:r>
      <w:r>
        <w:lastRenderedPageBreak/>
        <w:t xml:space="preserve">även ska inbegripa hedersrelaterat våld och förtryck. Strategin ska anlägga ett helhetsperspektiv och möjliggöra en sammanhållen politik, bland annat genom att tydliggöra olika aktörers ansvar, identifiera brister och föreslå insatser för att förebygga att barn utsätts </w:t>
      </w:r>
      <w:r w:rsidR="00921ADD">
        <w:t xml:space="preserve">samt </w:t>
      </w:r>
      <w:r>
        <w:t>stärka förmågan att stödja dem som utsatts. En utredare kommer i höst att ges i uppdrag att ta fram en sådan strategi.</w:t>
      </w:r>
    </w:p>
    <w:p w14:paraId="4ED31B3B" w14:textId="77777777" w:rsidR="00A73F90" w:rsidRDefault="00A73F90" w:rsidP="00A73F90">
      <w:pPr>
        <w:pStyle w:val="Brdtext"/>
      </w:pPr>
      <w:r>
        <w:t xml:space="preserve">Därutöver är samarbete mellan nyckelaktörer i det förebyggande och kunskapshöjande arbetet av största vikt. Med ökad kunskap inom berörda yrkesgrupper kan Sverige bli bättre på att i tid nå dem som riskerar att utsättas för hedersrelaterat våld och förtryck. Regeringen har därför gett Socialstyrelsen i uppdrag att ge fördjupad fortbildning </w:t>
      </w:r>
      <w:r w:rsidR="00560CD2">
        <w:t xml:space="preserve">till socialtjänsten och hälso- och sjukvården </w:t>
      </w:r>
      <w:r>
        <w:t xml:space="preserve">om hedersrelaterat våld och förtryck </w:t>
      </w:r>
      <w:r w:rsidR="00560CD2">
        <w:t xml:space="preserve">inklusive </w:t>
      </w:r>
      <w:r>
        <w:t>könsstympning</w:t>
      </w:r>
      <w:r w:rsidR="00560CD2">
        <w:t>.</w:t>
      </w:r>
      <w:r>
        <w:t xml:space="preserve"> </w:t>
      </w:r>
    </w:p>
    <w:p w14:paraId="13C88CCA" w14:textId="50818CE3" w:rsidR="00A73F90" w:rsidRDefault="00A73F90" w:rsidP="00A73F90">
      <w:pPr>
        <w:pStyle w:val="Brdtext"/>
      </w:pPr>
      <w:r w:rsidRPr="00F7369C">
        <w:t xml:space="preserve">Vidare har länsstyrelsen i Östergötlands län </w:t>
      </w:r>
      <w:r w:rsidR="0048684E">
        <w:t xml:space="preserve">och dess Nationella kompetensteam </w:t>
      </w:r>
      <w:r w:rsidRPr="00F7369C">
        <w:t xml:space="preserve">i mer än tio års tid haft ett omfattande nationellt regeringsuppdrag om hedersrelaterat våld och förtryck. Uppdraget har bland annat bestått i att stärka övriga länsstyrelser i deras förmåga att bistå kommuner och </w:t>
      </w:r>
      <w:r w:rsidR="00E67B03">
        <w:t>regioner</w:t>
      </w:r>
      <w:r w:rsidRPr="00F7369C">
        <w:t xml:space="preserve"> genom kunskap och metodstöd.</w:t>
      </w:r>
      <w:r>
        <w:t xml:space="preserve"> Länsstyrelserna har i uppdrag att på några ställen i landet upprätta regionala resurscentra för våldsutsatta, i synnerhet </w:t>
      </w:r>
      <w:r w:rsidR="00921ADD">
        <w:t xml:space="preserve">för </w:t>
      </w:r>
      <w:r>
        <w:t xml:space="preserve">personer utsatta för hedersrelaterat våld och förtryck. </w:t>
      </w:r>
    </w:p>
    <w:p w14:paraId="0FCDE4F9" w14:textId="77777777" w:rsidR="00A73F90" w:rsidRDefault="00A73F90" w:rsidP="00A73F90">
      <w:pPr>
        <w:pStyle w:val="Brdtext"/>
      </w:pPr>
      <w:r w:rsidRPr="00F7369C">
        <w:t>Slutligen</w:t>
      </w:r>
      <w:r>
        <w:t xml:space="preserve"> har regeringen </w:t>
      </w:r>
      <w:r w:rsidR="00560CD2">
        <w:t>i april i år förlängt ett uppdrag till</w:t>
      </w:r>
      <w:r>
        <w:t xml:space="preserve"> Linköpings universitet att stärka de s.k. </w:t>
      </w:r>
      <w:proofErr w:type="spellStart"/>
      <w:r>
        <w:t>barnahusens</w:t>
      </w:r>
      <w:proofErr w:type="spellEnd"/>
      <w:r>
        <w:t xml:space="preserve"> kompetens om hedersrelaterat våld och förtryck. </w:t>
      </w:r>
    </w:p>
    <w:p w14:paraId="68D5D1C9" w14:textId="77777777" w:rsidR="00A73F90" w:rsidRDefault="00A73F90" w:rsidP="00A73F90">
      <w:pPr>
        <w:pStyle w:val="Brdtext"/>
      </w:pPr>
      <w:r>
        <w:t xml:space="preserve">Jag avser att </w:t>
      </w:r>
      <w:r w:rsidR="00560CD2">
        <w:t xml:space="preserve">fortsätta </w:t>
      </w:r>
      <w:r>
        <w:t>följa frågan noggrant. Om det visar sig behövas kommer regeringen att överväga ytterligare åtgärder.</w:t>
      </w:r>
    </w:p>
    <w:p w14:paraId="6DDE0819" w14:textId="77777777" w:rsidR="00A73F90" w:rsidRDefault="00A73F90" w:rsidP="00A73F90">
      <w:pPr>
        <w:pStyle w:val="Brdtext"/>
      </w:pPr>
    </w:p>
    <w:p w14:paraId="79E99F7D" w14:textId="5D55491E" w:rsidR="00A73F90" w:rsidRDefault="00A73F90" w:rsidP="00A73F90">
      <w:pPr>
        <w:pStyle w:val="Brdtext"/>
      </w:pPr>
      <w:r>
        <w:t xml:space="preserve">Stockholm den </w:t>
      </w:r>
      <w:r w:rsidR="0048684E">
        <w:t>22 juli 2020</w:t>
      </w:r>
    </w:p>
    <w:p w14:paraId="12987AB8" w14:textId="77777777" w:rsidR="00A73F90" w:rsidRDefault="00A73F90" w:rsidP="00A73F90">
      <w:pPr>
        <w:pStyle w:val="Brdtextutanavstnd"/>
      </w:pPr>
    </w:p>
    <w:p w14:paraId="7EA8A581" w14:textId="77777777" w:rsidR="00A73F90" w:rsidRDefault="00A73F90" w:rsidP="00A73F90">
      <w:pPr>
        <w:pStyle w:val="Brdtextutanavstnd"/>
      </w:pPr>
    </w:p>
    <w:p w14:paraId="26E23CB4" w14:textId="77777777" w:rsidR="00A73F90" w:rsidRDefault="00A73F90" w:rsidP="00A73F90">
      <w:pPr>
        <w:pStyle w:val="Brdtextutanavstnd"/>
      </w:pPr>
    </w:p>
    <w:p w14:paraId="2E8B28A2" w14:textId="51C9D1F8" w:rsidR="00A0129C" w:rsidRDefault="00A73F90" w:rsidP="00CF6E13">
      <w:pPr>
        <w:pStyle w:val="Brdtext"/>
      </w:pPr>
      <w:r>
        <w:t>Åsa Lindhagen</w:t>
      </w:r>
    </w:p>
    <w:sectPr w:rsidR="00A0129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81456" w14:textId="77777777" w:rsidR="00A73F90" w:rsidRDefault="00A73F90" w:rsidP="00A87A54">
      <w:pPr>
        <w:spacing w:after="0" w:line="240" w:lineRule="auto"/>
      </w:pPr>
      <w:r>
        <w:separator/>
      </w:r>
    </w:p>
  </w:endnote>
  <w:endnote w:type="continuationSeparator" w:id="0">
    <w:p w14:paraId="0D60E536" w14:textId="77777777" w:rsidR="00A73F90" w:rsidRDefault="00A73F9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909E42A" w14:textId="77777777" w:rsidTr="006A26EC">
      <w:trPr>
        <w:trHeight w:val="227"/>
        <w:jc w:val="right"/>
      </w:trPr>
      <w:tc>
        <w:tcPr>
          <w:tcW w:w="708" w:type="dxa"/>
          <w:vAlign w:val="bottom"/>
        </w:tcPr>
        <w:p w14:paraId="7CB14DF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6C3F1FB" w14:textId="77777777" w:rsidTr="006A26EC">
      <w:trPr>
        <w:trHeight w:val="850"/>
        <w:jc w:val="right"/>
      </w:trPr>
      <w:tc>
        <w:tcPr>
          <w:tcW w:w="708" w:type="dxa"/>
          <w:vAlign w:val="bottom"/>
        </w:tcPr>
        <w:p w14:paraId="4B82DF79" w14:textId="77777777" w:rsidR="005606BC" w:rsidRPr="00347E11" w:rsidRDefault="005606BC" w:rsidP="005606BC">
          <w:pPr>
            <w:pStyle w:val="Sidfot"/>
            <w:spacing w:line="276" w:lineRule="auto"/>
            <w:jc w:val="right"/>
          </w:pPr>
        </w:p>
      </w:tc>
    </w:tr>
  </w:tbl>
  <w:p w14:paraId="56271FE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4B45BE" w14:textId="77777777" w:rsidTr="001F4302">
      <w:trPr>
        <w:trHeight w:val="510"/>
      </w:trPr>
      <w:tc>
        <w:tcPr>
          <w:tcW w:w="8525" w:type="dxa"/>
          <w:gridSpan w:val="2"/>
          <w:vAlign w:val="bottom"/>
        </w:tcPr>
        <w:p w14:paraId="15D227BD" w14:textId="77777777" w:rsidR="00347E11" w:rsidRPr="00347E11" w:rsidRDefault="00347E11" w:rsidP="00347E11">
          <w:pPr>
            <w:pStyle w:val="Sidfot"/>
            <w:rPr>
              <w:sz w:val="8"/>
            </w:rPr>
          </w:pPr>
        </w:p>
      </w:tc>
    </w:tr>
    <w:tr w:rsidR="00093408" w:rsidRPr="00EE3C0F" w14:paraId="66DBB10B" w14:textId="77777777" w:rsidTr="00C26068">
      <w:trPr>
        <w:trHeight w:val="227"/>
      </w:trPr>
      <w:tc>
        <w:tcPr>
          <w:tcW w:w="4074" w:type="dxa"/>
        </w:tcPr>
        <w:p w14:paraId="74BF59D2" w14:textId="77777777" w:rsidR="00347E11" w:rsidRPr="00F53AEA" w:rsidRDefault="00347E11" w:rsidP="00C26068">
          <w:pPr>
            <w:pStyle w:val="Sidfot"/>
            <w:spacing w:line="276" w:lineRule="auto"/>
          </w:pPr>
        </w:p>
      </w:tc>
      <w:tc>
        <w:tcPr>
          <w:tcW w:w="4451" w:type="dxa"/>
        </w:tcPr>
        <w:p w14:paraId="6BE5B849" w14:textId="77777777" w:rsidR="00093408" w:rsidRPr="00F53AEA" w:rsidRDefault="00093408" w:rsidP="00F53AEA">
          <w:pPr>
            <w:pStyle w:val="Sidfot"/>
            <w:spacing w:line="276" w:lineRule="auto"/>
          </w:pPr>
        </w:p>
      </w:tc>
    </w:tr>
  </w:tbl>
  <w:p w14:paraId="1523DBD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4E58D" w14:textId="77777777" w:rsidR="00A73F90" w:rsidRDefault="00A73F90" w:rsidP="00A87A54">
      <w:pPr>
        <w:spacing w:after="0" w:line="240" w:lineRule="auto"/>
      </w:pPr>
      <w:r>
        <w:separator/>
      </w:r>
    </w:p>
  </w:footnote>
  <w:footnote w:type="continuationSeparator" w:id="0">
    <w:p w14:paraId="05D71909" w14:textId="77777777" w:rsidR="00A73F90" w:rsidRDefault="00A73F9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73F90" w14:paraId="4A92C932" w14:textId="77777777" w:rsidTr="00C93EBA">
      <w:trPr>
        <w:trHeight w:val="227"/>
      </w:trPr>
      <w:tc>
        <w:tcPr>
          <w:tcW w:w="5534" w:type="dxa"/>
        </w:tcPr>
        <w:p w14:paraId="253DE2C9" w14:textId="77777777" w:rsidR="00A73F90" w:rsidRDefault="00A73F90" w:rsidP="00A73F90">
          <w:pPr>
            <w:pStyle w:val="Sidhuvud"/>
          </w:pPr>
        </w:p>
        <w:p w14:paraId="5231F509" w14:textId="77777777" w:rsidR="00A73F90" w:rsidRPr="007D73AB" w:rsidRDefault="00A73F90">
          <w:pPr>
            <w:pStyle w:val="Sidhuvud"/>
          </w:pPr>
        </w:p>
      </w:tc>
      <w:sdt>
        <w:sdtPr>
          <w:alias w:val="Status"/>
          <w:tag w:val="ccRKShow_Status"/>
          <w:id w:val="1789383027"/>
          <w:placeholder>
            <w:docPart w:val="26D1B5850ECE49D594A5C51AB95A38E6"/>
          </w:placeholder>
          <w:showingPlcHdr/>
          <w:text/>
        </w:sdtPr>
        <w:sdtEndPr/>
        <w:sdtContent>
          <w:tc>
            <w:tcPr>
              <w:tcW w:w="3170" w:type="dxa"/>
              <w:vAlign w:val="bottom"/>
            </w:tcPr>
            <w:p w14:paraId="61924710" w14:textId="77777777" w:rsidR="00A73F90" w:rsidRPr="007D73AB" w:rsidRDefault="00A73F90" w:rsidP="00340DE0">
              <w:pPr>
                <w:pStyle w:val="Sidhuvud"/>
              </w:pPr>
              <w:r>
                <w:t xml:space="preserve"> </w:t>
              </w:r>
            </w:p>
          </w:tc>
        </w:sdtContent>
      </w:sdt>
      <w:tc>
        <w:tcPr>
          <w:tcW w:w="1134" w:type="dxa"/>
        </w:tcPr>
        <w:p w14:paraId="43BD2720" w14:textId="77777777" w:rsidR="00A73F90" w:rsidRDefault="00A73F90" w:rsidP="005A703A">
          <w:pPr>
            <w:pStyle w:val="Sidhuvud"/>
          </w:pPr>
        </w:p>
      </w:tc>
    </w:tr>
    <w:tr w:rsidR="00A73F90" w14:paraId="2BEE49C7" w14:textId="77777777" w:rsidTr="00C93EBA">
      <w:trPr>
        <w:trHeight w:val="1928"/>
      </w:trPr>
      <w:tc>
        <w:tcPr>
          <w:tcW w:w="5534" w:type="dxa"/>
        </w:tcPr>
        <w:p w14:paraId="7C3D6372" w14:textId="77777777" w:rsidR="00A73F90" w:rsidRPr="00340DE0" w:rsidRDefault="00A73F90" w:rsidP="00340DE0">
          <w:pPr>
            <w:pStyle w:val="Sidhuvud"/>
          </w:pPr>
          <w:r>
            <w:rPr>
              <w:noProof/>
            </w:rPr>
            <w:drawing>
              <wp:inline distT="0" distB="0" distL="0" distR="0" wp14:anchorId="457440DD" wp14:editId="17E92F10">
                <wp:extent cx="174211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2113" cy="505162"/>
                        </a:xfrm>
                        <a:prstGeom prst="rect">
                          <a:avLst/>
                        </a:prstGeom>
                      </pic:spPr>
                    </pic:pic>
                  </a:graphicData>
                </a:graphic>
              </wp:inline>
            </w:drawing>
          </w:r>
        </w:p>
      </w:tc>
      <w:tc>
        <w:tcPr>
          <w:tcW w:w="3170" w:type="dxa"/>
        </w:tcPr>
        <w:sdt>
          <w:sdtPr>
            <w:rPr>
              <w:b/>
            </w:rPr>
            <w:alias w:val="DocTypeShowName"/>
            <w:tag w:val="ccRK"/>
            <w:id w:val="-1564713842"/>
            <w:placeholder>
              <w:docPart w:val="CA42E7C3ACFA4EBE9048036E383ADB99"/>
            </w:placeholder>
            <w:showingPlcHdr/>
            <w:dataBinding w:prefixMappings="xmlns:ns0='http://lp/documentinfo/RK' " w:xpath="/ns0:DocumentInfo[1]/ns0:BaseInfo[1]/ns0:DocTypeShowName[1]" w:storeItemID="{C1C88AB3-6D59-4745-AB1A-E59ABBEA5A6E}"/>
            <w:text/>
          </w:sdtPr>
          <w:sdtEndPr/>
          <w:sdtContent>
            <w:p w14:paraId="5A1CF5E9" w14:textId="77777777" w:rsidR="00A73F90" w:rsidRPr="00710A6C" w:rsidRDefault="00A73F90" w:rsidP="00EE3C0F">
              <w:pPr>
                <w:pStyle w:val="Sidhuvud"/>
                <w:rPr>
                  <w:b/>
                </w:rPr>
              </w:pPr>
              <w:r w:rsidRPr="00710A6C">
                <w:rPr>
                  <w:rStyle w:val="Platshllartext"/>
                  <w:b/>
                </w:rPr>
                <w:t xml:space="preserve"> </w:t>
              </w:r>
            </w:p>
          </w:sdtContent>
        </w:sdt>
        <w:p w14:paraId="2412E242" w14:textId="77777777" w:rsidR="00A73F90" w:rsidRDefault="00A73F90" w:rsidP="00EE3C0F">
          <w:pPr>
            <w:pStyle w:val="Sidhuvud"/>
          </w:pPr>
        </w:p>
        <w:p w14:paraId="037EC610" w14:textId="77777777" w:rsidR="00A73F90" w:rsidRDefault="00A73F90" w:rsidP="00EE3C0F">
          <w:pPr>
            <w:pStyle w:val="Sidhuvud"/>
          </w:pPr>
        </w:p>
        <w:sdt>
          <w:sdtPr>
            <w:alias w:val="HeaderDate"/>
            <w:tag w:val="ccRKShow_HeaderDate"/>
            <w:id w:val="-2033410283"/>
            <w:placeholder>
              <w:docPart w:val="5BF3B9E5C71A48968C7248C9CAEE9DAE"/>
            </w:placeholder>
            <w:showingPlcHdr/>
            <w:dataBinding w:prefixMappings="xmlns:ns0='http://lp/documentinfo/RK' " w:xpath="/ns0:DocumentInfo[1]/ns0:BaseInfo[1]/ns0:HeaderDate[1]" w:storeItemID="{C1C88AB3-6D59-4745-AB1A-E59ABBEA5A6E}"/>
            <w:date w:fullDate="2020-07-14T00:00:00Z">
              <w:dateFormat w:val="yyyy-MM-dd"/>
              <w:lid w:val="sv-SE"/>
              <w:storeMappedDataAs w:val="dateTime"/>
              <w:calendar w:val="gregorian"/>
            </w:date>
          </w:sdtPr>
          <w:sdtEndPr/>
          <w:sdtContent>
            <w:p w14:paraId="3180FD40" w14:textId="77777777" w:rsidR="00A73F90" w:rsidRDefault="00A73F90" w:rsidP="00EE3C0F">
              <w:pPr>
                <w:pStyle w:val="Sidhuvud"/>
              </w:pPr>
              <w:r>
                <w:t xml:space="preserve"> </w:t>
              </w:r>
            </w:p>
          </w:sdtContent>
        </w:sdt>
        <w:sdt>
          <w:sdtPr>
            <w:alias w:val="Dnr"/>
            <w:tag w:val="ccRKShow_Dnr"/>
            <w:id w:val="956755014"/>
            <w:placeholder>
              <w:docPart w:val="23D7D9D14FCF41A3A85D5F5EEE747828"/>
            </w:placeholder>
            <w:dataBinding w:prefixMappings="xmlns:ns0='http://lp/documentinfo/RK' " w:xpath="/ns0:DocumentInfo[1]/ns0:BaseInfo[1]/ns0:Dnr[1]" w:storeItemID="{C1C88AB3-6D59-4745-AB1A-E59ABBEA5A6E}"/>
            <w:text/>
          </w:sdtPr>
          <w:sdtEndPr/>
          <w:sdtContent>
            <w:p w14:paraId="3C8044E3" w14:textId="77777777" w:rsidR="00A73F90" w:rsidRDefault="00A73F90" w:rsidP="00EE3C0F">
              <w:pPr>
                <w:pStyle w:val="Sidhuvud"/>
              </w:pPr>
              <w:r w:rsidRPr="00624325">
                <w:t>A2020/01577/JÄM</w:t>
              </w:r>
            </w:p>
          </w:sdtContent>
        </w:sdt>
        <w:sdt>
          <w:sdtPr>
            <w:alias w:val="DocNumber"/>
            <w:tag w:val="DocNumber"/>
            <w:id w:val="-1563547122"/>
            <w:placeholder>
              <w:docPart w:val="1B85B653492F48EA95E999A562E30734"/>
            </w:placeholder>
            <w:showingPlcHdr/>
            <w:dataBinding w:prefixMappings="xmlns:ns0='http://lp/documentinfo/RK' " w:xpath="/ns0:DocumentInfo[1]/ns0:BaseInfo[1]/ns0:DocNumber[1]" w:storeItemID="{C1C88AB3-6D59-4745-AB1A-E59ABBEA5A6E}"/>
            <w:text/>
          </w:sdtPr>
          <w:sdtEndPr/>
          <w:sdtContent>
            <w:p w14:paraId="1FDF7AA1" w14:textId="77777777" w:rsidR="00A73F90" w:rsidRDefault="00A73F90" w:rsidP="00EE3C0F">
              <w:pPr>
                <w:pStyle w:val="Sidhuvud"/>
              </w:pPr>
              <w:r>
                <w:rPr>
                  <w:rStyle w:val="Platshllartext"/>
                </w:rPr>
                <w:t xml:space="preserve"> </w:t>
              </w:r>
            </w:p>
          </w:sdtContent>
        </w:sdt>
        <w:p w14:paraId="5B7034E0" w14:textId="77777777" w:rsidR="00A73F90" w:rsidRDefault="00A73F90" w:rsidP="00EE3C0F">
          <w:pPr>
            <w:pStyle w:val="Sidhuvud"/>
          </w:pPr>
        </w:p>
      </w:tc>
      <w:tc>
        <w:tcPr>
          <w:tcW w:w="1134" w:type="dxa"/>
        </w:tcPr>
        <w:p w14:paraId="7AA94CAA" w14:textId="77777777" w:rsidR="00A73F90" w:rsidRDefault="00A73F90" w:rsidP="0094502D">
          <w:pPr>
            <w:pStyle w:val="Sidhuvud"/>
          </w:pPr>
        </w:p>
        <w:sdt>
          <w:sdtPr>
            <w:alias w:val="Bilagor"/>
            <w:tag w:val="ccRKShow_Bilagor"/>
            <w:id w:val="1351614755"/>
            <w:placeholder>
              <w:docPart w:val="23AAAFFC66E94E93B783422BC71A7129"/>
            </w:placeholder>
            <w:showingPlcHdr/>
            <w:dataBinding w:prefixMappings="xmlns:ns0='http://lp/documentinfo/RK' " w:xpath="/ns0:DocumentInfo[1]/ns0:BaseInfo[1]/ns0:Appendix[1]" w:storeItemID="{C1C88AB3-6D59-4745-AB1A-E59ABBEA5A6E}"/>
            <w:text/>
          </w:sdtPr>
          <w:sdtEndPr/>
          <w:sdtContent>
            <w:p w14:paraId="4BEF070D" w14:textId="77777777" w:rsidR="00A73F90" w:rsidRPr="0094502D" w:rsidRDefault="00A73F90" w:rsidP="00EC71A6">
              <w:pPr>
                <w:pStyle w:val="Sidhuvud"/>
              </w:pPr>
              <w:r>
                <w:rPr>
                  <w:rStyle w:val="Platshllartext"/>
                </w:rPr>
                <w:t xml:space="preserve"> </w:t>
              </w:r>
            </w:p>
          </w:sdtContent>
        </w:sdt>
      </w:tc>
    </w:tr>
    <w:tr w:rsidR="00A73F90" w14:paraId="2A2A98B2" w14:textId="77777777" w:rsidTr="00C93EBA">
      <w:trPr>
        <w:trHeight w:val="2268"/>
      </w:trPr>
      <w:sdt>
        <w:sdtPr>
          <w:rPr>
            <w:b/>
          </w:rPr>
          <w:alias w:val="SenderText"/>
          <w:tag w:val="ccRKShow_SenderText"/>
          <w:id w:val="-1113133475"/>
          <w:placeholder>
            <w:docPart w:val="E5DE0AFA3C2E48DF92AF21B0C9C74D58"/>
          </w:placeholder>
        </w:sdtPr>
        <w:sdtEndPr>
          <w:rPr>
            <w:b w:val="0"/>
          </w:rPr>
        </w:sdtEndPr>
        <w:sdtContent>
          <w:tc>
            <w:tcPr>
              <w:tcW w:w="5534" w:type="dxa"/>
              <w:tcMar>
                <w:right w:w="1134" w:type="dxa"/>
              </w:tcMar>
            </w:tcPr>
            <w:sdt>
              <w:sdtPr>
                <w:rPr>
                  <w:b/>
                </w:rPr>
                <w:alias w:val="SenderText"/>
                <w:tag w:val="ccRKShow_SenderText"/>
                <w:id w:val="1374046025"/>
              </w:sdtPr>
              <w:sdtEndPr>
                <w:rPr>
                  <w:b w:val="0"/>
                </w:rPr>
              </w:sdtEndPr>
              <w:sdtContent>
                <w:p w14:paraId="6F9118C7" w14:textId="77777777" w:rsidR="00A73F90" w:rsidRPr="002E03D4" w:rsidRDefault="00A73F90" w:rsidP="00A73F90">
                  <w:pPr>
                    <w:pStyle w:val="Sidhuvud"/>
                    <w:rPr>
                      <w:b/>
                    </w:rPr>
                  </w:pPr>
                  <w:r w:rsidRPr="002E03D4">
                    <w:rPr>
                      <w:b/>
                    </w:rPr>
                    <w:t>Arbetsmarknadsdepartementet</w:t>
                  </w:r>
                </w:p>
                <w:p w14:paraId="31347B8B" w14:textId="77777777" w:rsidR="00237754" w:rsidRDefault="00A73F90" w:rsidP="00A73F90">
                  <w:pPr>
                    <w:pStyle w:val="Sidhuvud"/>
                  </w:pPr>
                  <w:r w:rsidRPr="002E03D4">
                    <w:t>Jämställdhetsministern samt ministern med ansvar för arbetet mot diskriminering och segregation</w:t>
                  </w:r>
                </w:p>
                <w:p w14:paraId="6770C917" w14:textId="2C541849" w:rsidR="00A73F90" w:rsidRDefault="00891C46" w:rsidP="00A73F90">
                  <w:pPr>
                    <w:pStyle w:val="Sidhuvud"/>
                  </w:pPr>
                </w:p>
              </w:sdtContent>
            </w:sdt>
            <w:p w14:paraId="6CDF59BC" w14:textId="77777777" w:rsidR="00A73F90" w:rsidRPr="00340DE0" w:rsidRDefault="00A73F90" w:rsidP="00340DE0">
              <w:pPr>
                <w:pStyle w:val="Sidhuvud"/>
              </w:pPr>
            </w:p>
          </w:tc>
        </w:sdtContent>
      </w:sdt>
      <w:sdt>
        <w:sdtPr>
          <w:rPr>
            <w:rFonts w:asciiTheme="minorHAnsi" w:hAnsiTheme="minorHAnsi"/>
            <w:sz w:val="25"/>
          </w:rPr>
          <w:alias w:val="Recipient"/>
          <w:tag w:val="ccRKShow_Recipient"/>
          <w:id w:val="-934290281"/>
          <w:placeholder>
            <w:docPart w:val="2627A9930A0F4912A41AD95C5DFD8944"/>
          </w:placeholder>
          <w:dataBinding w:prefixMappings="xmlns:ns0='http://lp/documentinfo/RK' " w:xpath="/ns0:DocumentInfo[1]/ns0:BaseInfo[1]/ns0:Recipient[1]" w:storeItemID="{C1C88AB3-6D59-4745-AB1A-E59ABBEA5A6E}"/>
          <w:text w:multiLine="1"/>
        </w:sdtPr>
        <w:sdtEndPr/>
        <w:sdtContent>
          <w:tc>
            <w:tcPr>
              <w:tcW w:w="3170" w:type="dxa"/>
            </w:tcPr>
            <w:p w14:paraId="4F826E18" w14:textId="7708C727" w:rsidR="00A73F90" w:rsidRDefault="00A73F90" w:rsidP="00A73F90">
              <w:pPr>
                <w:pStyle w:val="Sidhuvud"/>
              </w:pPr>
              <w:r>
                <w:rPr>
                  <w:rFonts w:asciiTheme="minorHAnsi" w:hAnsiTheme="minorHAnsi"/>
                  <w:sz w:val="25"/>
                </w:rPr>
                <w:t>Till riksdagen</w:t>
              </w:r>
              <w:r>
                <w:rPr>
                  <w:rFonts w:asciiTheme="minorHAnsi" w:hAnsiTheme="minorHAnsi"/>
                  <w:sz w:val="25"/>
                </w:rPr>
                <w:br/>
              </w:r>
            </w:p>
          </w:tc>
        </w:sdtContent>
      </w:sdt>
      <w:tc>
        <w:tcPr>
          <w:tcW w:w="1134" w:type="dxa"/>
        </w:tcPr>
        <w:p w14:paraId="59C65EAA" w14:textId="77777777" w:rsidR="00A73F90" w:rsidRDefault="00A73F90" w:rsidP="003E6020">
          <w:pPr>
            <w:pStyle w:val="Sidhuvud"/>
          </w:pPr>
        </w:p>
      </w:tc>
    </w:tr>
  </w:tbl>
  <w:p w14:paraId="3F309E9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9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37754"/>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4367"/>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84E"/>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0CD2"/>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1C46"/>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1ADD"/>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3F90"/>
    <w:rsid w:val="00A743AC"/>
    <w:rsid w:val="00A75AB7"/>
    <w:rsid w:val="00A8483F"/>
    <w:rsid w:val="00A8671C"/>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67B03"/>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FB05F3"/>
  <w15:docId w15:val="{04D48C6A-6B71-4D67-BC1F-26690998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D1B5850ECE49D594A5C51AB95A38E6"/>
        <w:category>
          <w:name w:val="Allmänt"/>
          <w:gallery w:val="placeholder"/>
        </w:category>
        <w:types>
          <w:type w:val="bbPlcHdr"/>
        </w:types>
        <w:behaviors>
          <w:behavior w:val="content"/>
        </w:behaviors>
        <w:guid w:val="{804505F6-28DF-4892-8478-B799236B3ABE}"/>
      </w:docPartPr>
      <w:docPartBody>
        <w:p w:rsidR="0050117A" w:rsidRDefault="007E3C71" w:rsidP="007E3C71">
          <w:pPr>
            <w:pStyle w:val="26D1B5850ECE49D594A5C51AB95A38E6"/>
          </w:pPr>
          <w:r>
            <w:t xml:space="preserve"> </w:t>
          </w:r>
        </w:p>
      </w:docPartBody>
    </w:docPart>
    <w:docPart>
      <w:docPartPr>
        <w:name w:val="CA42E7C3ACFA4EBE9048036E383ADB99"/>
        <w:category>
          <w:name w:val="Allmänt"/>
          <w:gallery w:val="placeholder"/>
        </w:category>
        <w:types>
          <w:type w:val="bbPlcHdr"/>
        </w:types>
        <w:behaviors>
          <w:behavior w:val="content"/>
        </w:behaviors>
        <w:guid w:val="{D60FD700-56E4-4AF8-ACE1-D96EEB14C9D5}"/>
      </w:docPartPr>
      <w:docPartBody>
        <w:p w:rsidR="0050117A" w:rsidRDefault="007E3C71" w:rsidP="007E3C71">
          <w:pPr>
            <w:pStyle w:val="CA42E7C3ACFA4EBE9048036E383ADB99"/>
          </w:pPr>
          <w:r w:rsidRPr="00710A6C">
            <w:rPr>
              <w:rStyle w:val="Platshllartext"/>
              <w:b/>
            </w:rPr>
            <w:t xml:space="preserve"> </w:t>
          </w:r>
        </w:p>
      </w:docPartBody>
    </w:docPart>
    <w:docPart>
      <w:docPartPr>
        <w:name w:val="5BF3B9E5C71A48968C7248C9CAEE9DAE"/>
        <w:category>
          <w:name w:val="Allmänt"/>
          <w:gallery w:val="placeholder"/>
        </w:category>
        <w:types>
          <w:type w:val="bbPlcHdr"/>
        </w:types>
        <w:behaviors>
          <w:behavior w:val="content"/>
        </w:behaviors>
        <w:guid w:val="{6D9BBAB1-CDFA-4F8C-B6AD-19C6F332D0DA}"/>
      </w:docPartPr>
      <w:docPartBody>
        <w:p w:rsidR="0050117A" w:rsidRDefault="007E3C71" w:rsidP="007E3C71">
          <w:pPr>
            <w:pStyle w:val="5BF3B9E5C71A48968C7248C9CAEE9DAE"/>
          </w:pPr>
          <w:r>
            <w:t xml:space="preserve"> </w:t>
          </w:r>
        </w:p>
      </w:docPartBody>
    </w:docPart>
    <w:docPart>
      <w:docPartPr>
        <w:name w:val="23D7D9D14FCF41A3A85D5F5EEE747828"/>
        <w:category>
          <w:name w:val="Allmänt"/>
          <w:gallery w:val="placeholder"/>
        </w:category>
        <w:types>
          <w:type w:val="bbPlcHdr"/>
        </w:types>
        <w:behaviors>
          <w:behavior w:val="content"/>
        </w:behaviors>
        <w:guid w:val="{D6490304-2F69-4850-A608-0CE41F32CB2C}"/>
      </w:docPartPr>
      <w:docPartBody>
        <w:p w:rsidR="0050117A" w:rsidRDefault="007E3C71" w:rsidP="007E3C71">
          <w:pPr>
            <w:pStyle w:val="23D7D9D14FCF41A3A85D5F5EEE747828"/>
          </w:pPr>
          <w:r>
            <w:rPr>
              <w:rStyle w:val="Platshllartext"/>
            </w:rPr>
            <w:t xml:space="preserve"> </w:t>
          </w:r>
        </w:p>
      </w:docPartBody>
    </w:docPart>
    <w:docPart>
      <w:docPartPr>
        <w:name w:val="1B85B653492F48EA95E999A562E30734"/>
        <w:category>
          <w:name w:val="Allmänt"/>
          <w:gallery w:val="placeholder"/>
        </w:category>
        <w:types>
          <w:type w:val="bbPlcHdr"/>
        </w:types>
        <w:behaviors>
          <w:behavior w:val="content"/>
        </w:behaviors>
        <w:guid w:val="{61039561-D47F-4CD2-B0EE-E4B69AC16804}"/>
      </w:docPartPr>
      <w:docPartBody>
        <w:p w:rsidR="0050117A" w:rsidRDefault="007E3C71" w:rsidP="007E3C71">
          <w:pPr>
            <w:pStyle w:val="1B85B653492F48EA95E999A562E307341"/>
          </w:pPr>
          <w:r>
            <w:rPr>
              <w:rStyle w:val="Platshllartext"/>
            </w:rPr>
            <w:t xml:space="preserve"> </w:t>
          </w:r>
        </w:p>
      </w:docPartBody>
    </w:docPart>
    <w:docPart>
      <w:docPartPr>
        <w:name w:val="23AAAFFC66E94E93B783422BC71A7129"/>
        <w:category>
          <w:name w:val="Allmänt"/>
          <w:gallery w:val="placeholder"/>
        </w:category>
        <w:types>
          <w:type w:val="bbPlcHdr"/>
        </w:types>
        <w:behaviors>
          <w:behavior w:val="content"/>
        </w:behaviors>
        <w:guid w:val="{762EB8C5-749D-4B3F-9F7A-2D876C250A7A}"/>
      </w:docPartPr>
      <w:docPartBody>
        <w:p w:rsidR="0050117A" w:rsidRDefault="007E3C71" w:rsidP="007E3C71">
          <w:pPr>
            <w:pStyle w:val="23AAAFFC66E94E93B783422BC71A71291"/>
          </w:pPr>
          <w:r>
            <w:rPr>
              <w:rStyle w:val="Platshllartext"/>
            </w:rPr>
            <w:t xml:space="preserve"> </w:t>
          </w:r>
        </w:p>
      </w:docPartBody>
    </w:docPart>
    <w:docPart>
      <w:docPartPr>
        <w:name w:val="E5DE0AFA3C2E48DF92AF21B0C9C74D58"/>
        <w:category>
          <w:name w:val="Allmänt"/>
          <w:gallery w:val="placeholder"/>
        </w:category>
        <w:types>
          <w:type w:val="bbPlcHdr"/>
        </w:types>
        <w:behaviors>
          <w:behavior w:val="content"/>
        </w:behaviors>
        <w:guid w:val="{501B2127-7CEF-40A9-805E-7DA65F194759}"/>
      </w:docPartPr>
      <w:docPartBody>
        <w:p w:rsidR="0050117A" w:rsidRDefault="007E3C71" w:rsidP="007E3C71">
          <w:pPr>
            <w:pStyle w:val="E5DE0AFA3C2E48DF92AF21B0C9C74D581"/>
          </w:pPr>
          <w:r>
            <w:rPr>
              <w:rStyle w:val="Platshllartext"/>
            </w:rPr>
            <w:t xml:space="preserve"> </w:t>
          </w:r>
        </w:p>
      </w:docPartBody>
    </w:docPart>
    <w:docPart>
      <w:docPartPr>
        <w:name w:val="2627A9930A0F4912A41AD95C5DFD8944"/>
        <w:category>
          <w:name w:val="Allmänt"/>
          <w:gallery w:val="placeholder"/>
        </w:category>
        <w:types>
          <w:type w:val="bbPlcHdr"/>
        </w:types>
        <w:behaviors>
          <w:behavior w:val="content"/>
        </w:behaviors>
        <w:guid w:val="{A585AFCC-4C91-4621-8231-F9CB4CB97968}"/>
      </w:docPartPr>
      <w:docPartBody>
        <w:p w:rsidR="0050117A" w:rsidRDefault="007E3C71" w:rsidP="007E3C71">
          <w:pPr>
            <w:pStyle w:val="2627A9930A0F4912A41AD95C5DFD8944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71"/>
    <w:rsid w:val="0050117A"/>
    <w:rsid w:val="007E3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6D1B5850ECE49D594A5C51AB95A38E6">
    <w:name w:val="26D1B5850ECE49D594A5C51AB95A38E6"/>
    <w:rsid w:val="007E3C71"/>
  </w:style>
  <w:style w:type="character" w:styleId="Platshllartext">
    <w:name w:val="Placeholder Text"/>
    <w:basedOn w:val="Standardstycketeckensnitt"/>
    <w:uiPriority w:val="99"/>
    <w:semiHidden/>
    <w:rsid w:val="007E3C71"/>
    <w:rPr>
      <w:noProof w:val="0"/>
      <w:color w:val="808080"/>
    </w:rPr>
  </w:style>
  <w:style w:type="paragraph" w:customStyle="1" w:styleId="CA42E7C3ACFA4EBE9048036E383ADB99">
    <w:name w:val="CA42E7C3ACFA4EBE9048036E383ADB99"/>
    <w:rsid w:val="007E3C71"/>
  </w:style>
  <w:style w:type="paragraph" w:customStyle="1" w:styleId="928D4C8D76864215941DFE50CE631188">
    <w:name w:val="928D4C8D76864215941DFE50CE631188"/>
    <w:rsid w:val="007E3C71"/>
  </w:style>
  <w:style w:type="paragraph" w:customStyle="1" w:styleId="7EA6BE91D5B44AAEA342348D68D399E2">
    <w:name w:val="7EA6BE91D5B44AAEA342348D68D399E2"/>
    <w:rsid w:val="007E3C71"/>
  </w:style>
  <w:style w:type="paragraph" w:customStyle="1" w:styleId="5BF3B9E5C71A48968C7248C9CAEE9DAE">
    <w:name w:val="5BF3B9E5C71A48968C7248C9CAEE9DAE"/>
    <w:rsid w:val="007E3C71"/>
  </w:style>
  <w:style w:type="paragraph" w:customStyle="1" w:styleId="23D7D9D14FCF41A3A85D5F5EEE747828">
    <w:name w:val="23D7D9D14FCF41A3A85D5F5EEE747828"/>
    <w:rsid w:val="007E3C71"/>
  </w:style>
  <w:style w:type="paragraph" w:customStyle="1" w:styleId="1B85B653492F48EA95E999A562E30734">
    <w:name w:val="1B85B653492F48EA95E999A562E30734"/>
    <w:rsid w:val="007E3C71"/>
  </w:style>
  <w:style w:type="paragraph" w:customStyle="1" w:styleId="1FC35B9C92AA4FCD81E895E01E77EAAF">
    <w:name w:val="1FC35B9C92AA4FCD81E895E01E77EAAF"/>
    <w:rsid w:val="007E3C71"/>
  </w:style>
  <w:style w:type="paragraph" w:customStyle="1" w:styleId="7DFDB504C41B40648FFA63E35E2A2803">
    <w:name w:val="7DFDB504C41B40648FFA63E35E2A2803"/>
    <w:rsid w:val="007E3C71"/>
  </w:style>
  <w:style w:type="paragraph" w:customStyle="1" w:styleId="23AAAFFC66E94E93B783422BC71A7129">
    <w:name w:val="23AAAFFC66E94E93B783422BC71A7129"/>
    <w:rsid w:val="007E3C71"/>
  </w:style>
  <w:style w:type="paragraph" w:customStyle="1" w:styleId="E5DE0AFA3C2E48DF92AF21B0C9C74D58">
    <w:name w:val="E5DE0AFA3C2E48DF92AF21B0C9C74D58"/>
    <w:rsid w:val="007E3C71"/>
  </w:style>
  <w:style w:type="paragraph" w:customStyle="1" w:styleId="2627A9930A0F4912A41AD95C5DFD8944">
    <w:name w:val="2627A9930A0F4912A41AD95C5DFD8944"/>
    <w:rsid w:val="007E3C71"/>
  </w:style>
  <w:style w:type="paragraph" w:customStyle="1" w:styleId="1B85B653492F48EA95E999A562E307341">
    <w:name w:val="1B85B653492F48EA95E999A562E307341"/>
    <w:rsid w:val="007E3C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3AAAFFC66E94E93B783422BC71A71291">
    <w:name w:val="23AAAFFC66E94E93B783422BC71A71291"/>
    <w:rsid w:val="007E3C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5DE0AFA3C2E48DF92AF21B0C9C74D581">
    <w:name w:val="E5DE0AFA3C2E48DF92AF21B0C9C74D581"/>
    <w:rsid w:val="007E3C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627A9930A0F4912A41AD95C5DFD89441">
    <w:name w:val="2627A9930A0F4912A41AD95C5DFD89441"/>
    <w:rsid w:val="007E3C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A035B18639493A93DB0C66C761DA90">
    <w:name w:val="10A035B18639493A93DB0C66C761DA90"/>
    <w:rsid w:val="007E3C71"/>
  </w:style>
  <w:style w:type="paragraph" w:customStyle="1" w:styleId="6C757C81DE4B4B7D8B7DC4BDAE8E6930">
    <w:name w:val="6C757C81DE4B4B7D8B7DC4BDAE8E6930"/>
    <w:rsid w:val="007E3C71"/>
  </w:style>
  <w:style w:type="paragraph" w:customStyle="1" w:styleId="89AD800352454DA395E4489A1BE637ED">
    <w:name w:val="89AD800352454DA395E4489A1BE637ED"/>
    <w:rsid w:val="007E3C71"/>
  </w:style>
  <w:style w:type="paragraph" w:customStyle="1" w:styleId="8BAEFF7D142648368ECB6F4EA0B270C5">
    <w:name w:val="8BAEFF7D142648368ECB6F4EA0B270C5"/>
    <w:rsid w:val="007E3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f5bf5aab-4d90-4292-8921-56843284760d</RD_Svarsid>
  </documentManagement>
</p:properties>
</file>

<file path=customXml/item3.xml><?xml version="1.0" encoding="utf-8"?>
<!--<?xml version="1.0" encoding="iso-8859-1"?>-->
<DocumentInfo xmlns="http://lp/documentinfo/RK">
  <BaseInfo>
    <RkTemplate>2</RkTemplate>
    <DocType>PM</DocType>
    <DocTypeShowName/>
    <Status/>
    <Sender>
      <SenderName>Cecilia Asklöf</SenderName>
      <SenderTitle>Kansliråd</SenderTitle>
      <SenderMail>cecilia.asklof@regeringskansliet.se</SenderMail>
      <SenderPhone>08-405 48 96
073-051 27 09</SenderPhone>
    </Sender>
    <TopId>1</TopId>
    <TopSender/>
    <OrganisationInfo>
      <Organisatoriskenhet1>Arbetsmarknadsdepartementet</Organisatoriskenhet1>
      <Organisatoriskenhet2>Jämställdhetsenheten</Organisatoriskenhet2>
      <Organisatoriskenhet3> </Organisatoriskenhet3>
      <Organisatoriskenhet1Id>198</Organisatoriskenhet1Id>
      <Organisatoriskenhet2Id>586</Organisatoriskenhet2Id>
      <Organisatoriskenhet3Id> </Organisatoriskenhet3Id>
    </OrganisationInfo>
    <HeaderDate/>
    <Office/>
    <Dnr>A2020/01577/JÄM</Dnr>
    <ParagrafNr/>
    <DocumentTitle/>
    <VisitingAddress/>
    <Extra1>extrainfo för denna mallm</Extra1>
    <Extra2>mer extrainfo</Extra2>
    <Extra3/>
    <Number/>
    <Recipient>Till riksdagen
</Recipient>
    <SenderText/>
    <DocNumber/>
    <Doclanguage>1053</Doclanguage>
    <Appendix/>
    <LogotypeName>RK_LOGO_SV.emf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F18317EB6283A144ACE6CDC1A25BE43B" ma:contentTypeVersion="26" ma:contentTypeDescription="Skapa nytt dokument med möjlighet att välja RK-mall" ma:contentTypeScope="" ma:versionID="77d8fcb7e03e632771de9f7712e7b67a">
  <xsd:schema xmlns:xsd="http://www.w3.org/2001/XMLSchema" xmlns:xs="http://www.w3.org/2001/XMLSchema" xmlns:p="http://schemas.microsoft.com/office/2006/metadata/properties" xmlns:ns2="4e9c2f0c-7bf8-49af-8356-cbf363fc78a7" xmlns:ns3="cc625d36-bb37-4650-91b9-0c96159295ba" xmlns:ns4="18f3d968-6251-40b0-9f11-012b293496c2" xmlns:ns5="0d84be90-394b-471d-a817-212aa87a77c1" targetNamespace="http://schemas.microsoft.com/office/2006/metadata/properties" ma:root="true" ma:fieldsID="72588bbb481154a22e79981e706f4caa" ns2:_="" ns3:_="" ns4:_="" ns5:_="">
    <xsd:import namespace="4e9c2f0c-7bf8-49af-8356-cbf363fc78a7"/>
    <xsd:import namespace="cc625d36-bb37-4650-91b9-0c96159295ba"/>
    <xsd:import namespace="18f3d968-6251-40b0-9f11-012b293496c2"/>
    <xsd:import namespace="0d84be90-394b-471d-a817-212aa87a77c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D6D2-9BF2-48E2-AF5D-9A759061DE76}"/>
</file>

<file path=customXml/itemProps2.xml><?xml version="1.0" encoding="utf-8"?>
<ds:datastoreItem xmlns:ds="http://schemas.openxmlformats.org/officeDocument/2006/customXml" ds:itemID="{95A0CFDA-1950-48EA-99BA-A70A856C9553}"/>
</file>

<file path=customXml/itemProps3.xml><?xml version="1.0" encoding="utf-8"?>
<ds:datastoreItem xmlns:ds="http://schemas.openxmlformats.org/officeDocument/2006/customXml" ds:itemID="{C1C88AB3-6D59-4745-AB1A-E59ABBEA5A6E}"/>
</file>

<file path=customXml/itemProps4.xml><?xml version="1.0" encoding="utf-8"?>
<ds:datastoreItem xmlns:ds="http://schemas.openxmlformats.org/officeDocument/2006/customXml" ds:itemID="{08D1B83B-9D20-4831-801F-32480D33C45A}">
  <ds:schemaRefs>
    <ds:schemaRef ds:uri="http://schemas.microsoft.com/sharepoint/events"/>
  </ds:schemaRefs>
</ds:datastoreItem>
</file>

<file path=customXml/itemProps5.xml><?xml version="1.0" encoding="utf-8"?>
<ds:datastoreItem xmlns:ds="http://schemas.openxmlformats.org/officeDocument/2006/customXml" ds:itemID="{525FB5CA-A107-427D-9A07-813A642B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0d84be90-394b-471d-a817-212aa87a7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A77173-6278-4803-BEC4-075B9A7A1C81}">
  <ds:schemaRefs>
    <ds:schemaRef ds:uri="Microsoft.SharePoint.Taxonomy.ContentTypeSync"/>
  </ds:schemaRefs>
</ds:datastoreItem>
</file>

<file path=customXml/itemProps7.xml><?xml version="1.0" encoding="utf-8"?>
<ds:datastoreItem xmlns:ds="http://schemas.openxmlformats.org/officeDocument/2006/customXml" ds:itemID="{C059F60A-E60E-4F2A-BDFC-6C0232CEB6F9}"/>
</file>

<file path=customXml/itemProps8.xml><?xml version="1.0" encoding="utf-8"?>
<ds:datastoreItem xmlns:ds="http://schemas.openxmlformats.org/officeDocument/2006/customXml" ds:itemID="{FAA321EC-7C00-48FB-BE17-F96A8DA9C1B7}"/>
</file>

<file path=docProps/app.xml><?xml version="1.0" encoding="utf-8"?>
<Properties xmlns="http://schemas.openxmlformats.org/officeDocument/2006/extended-properties" xmlns:vt="http://schemas.openxmlformats.org/officeDocument/2006/docPropsVTypes">
  <Template>RK Basmall</Template>
  <TotalTime>0</TotalTime>
  <Pages>2</Pages>
  <Words>522</Words>
  <Characters>2767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1771 Oskuldskontroller av Boriana Åberg (M).docx</dc:title>
  <dc:subject/>
  <dc:creator>Cecilia Asklöf</dc:creator>
  <cp:keywords/>
  <dc:description/>
  <cp:lastModifiedBy>Åsa Malmgren</cp:lastModifiedBy>
  <cp:revision>3</cp:revision>
  <cp:lastPrinted>2020-07-22T05:51:00Z</cp:lastPrinted>
  <dcterms:created xsi:type="dcterms:W3CDTF">2020-07-22T05:51:00Z</dcterms:created>
  <dcterms:modified xsi:type="dcterms:W3CDTF">2020-07-22T06:21:00Z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0x0101007DCF975C04D44161A4E6A1E30BEAF3560093B6C30A1794704D9AEDAE4402691088</vt:lpwstr>
  </property>
  <property fmtid="{D5CDD505-2E9C-101B-9397-08002B2CF9AE}" pid="5" name="_dlc_DocIdItemGuid">
    <vt:lpwstr>e38dd684-7b19-4027-a65d-cddab9d9c344</vt:lpwstr>
  </property>
  <property fmtid="{D5CDD505-2E9C-101B-9397-08002B2CF9AE}" pid="6" name="Organisation">
    <vt:lpwstr/>
  </property>
  <property fmtid="{D5CDD505-2E9C-101B-9397-08002B2CF9AE}" pid="7" name="ActivityCategory">
    <vt:lpwstr/>
  </property>
  <property fmtid="{D5CDD505-2E9C-101B-9397-08002B2CF9AE}" pid="8" name="TaxKeyword">
    <vt:lpwstr/>
  </property>
  <property fmtid="{D5CDD505-2E9C-101B-9397-08002B2CF9AE}" pid="9" name="TaxKeywordTaxHTField">
    <vt:lpwstr/>
  </property>
</Properties>
</file>