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DBF7" w14:textId="52B2EF38" w:rsidR="00A1132E" w:rsidRDefault="00A1132E" w:rsidP="0090343A">
      <w:pPr>
        <w:pStyle w:val="Rubrik"/>
      </w:pPr>
      <w:r>
        <w:t xml:space="preserve">Meddelande om uteblivet svar på fråga 2020/21:1069 </w:t>
      </w:r>
      <w:r>
        <w:br/>
        <w:t xml:space="preserve">av </w:t>
      </w:r>
      <w:proofErr w:type="spellStart"/>
      <w:r>
        <w:t>Boriana</w:t>
      </w:r>
      <w:proofErr w:type="spellEnd"/>
      <w:r>
        <w:t xml:space="preserve"> Åberg (M) Stöd till Armenien</w:t>
      </w:r>
    </w:p>
    <w:p w14:paraId="24A86395" w14:textId="13659370" w:rsidR="00A1132E" w:rsidRPr="00A1132E" w:rsidRDefault="00A1132E" w:rsidP="0090343A">
      <w:pPr>
        <w:pStyle w:val="Brdtext"/>
      </w:pPr>
      <w:r>
        <w:t xml:space="preserve">Frågan kommer inte att besvaras </w:t>
      </w:r>
      <w:r w:rsidR="00BA36A1">
        <w:t>eftersom</w:t>
      </w:r>
      <w:bookmarkStart w:id="0" w:name="_GoBack"/>
      <w:bookmarkEnd w:id="0"/>
      <w:r>
        <w:t xml:space="preserve"> </w:t>
      </w:r>
      <w:r w:rsidRPr="00A1132E">
        <w:rPr>
          <w:rFonts w:cs="Arial"/>
        </w:rPr>
        <w:t xml:space="preserve">Peter Eriksson vid den aktuella tidpunkten </w:t>
      </w:r>
      <w:r>
        <w:rPr>
          <w:rFonts w:cs="Arial"/>
        </w:rPr>
        <w:t>då frågan ställdes var entledigad från uppdraget som statsråd.</w:t>
      </w:r>
    </w:p>
    <w:p w14:paraId="6B00FE3A" w14:textId="2F7C69D8" w:rsidR="00A1132E" w:rsidRDefault="00A1132E" w:rsidP="0090343A">
      <w:pPr>
        <w:pStyle w:val="Brd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EA53127D57634187B8231C968AE4DAED"/>
          </w:placeholder>
          <w:date w:fullDate="2020-12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A36A1">
            <w:t>30 december 2020</w:t>
          </w:r>
        </w:sdtContent>
      </w:sdt>
      <w:r>
        <w:t xml:space="preserve"> </w:t>
      </w:r>
    </w:p>
    <w:p w14:paraId="2025F2A1" w14:textId="77777777" w:rsidR="00A1132E" w:rsidRDefault="00A1132E" w:rsidP="0090343A">
      <w:pPr>
        <w:pStyle w:val="Brdtext"/>
      </w:pPr>
    </w:p>
    <w:p w14:paraId="6AD9D231" w14:textId="77777777" w:rsidR="00A1132E" w:rsidRDefault="00A1132E" w:rsidP="0090343A">
      <w:pPr>
        <w:pStyle w:val="Brdtext"/>
      </w:pPr>
      <w:r>
        <w:t>Enligt uppdrag</w:t>
      </w:r>
    </w:p>
    <w:p w14:paraId="41619B7C" w14:textId="77777777" w:rsidR="00A1132E" w:rsidRDefault="00A1132E" w:rsidP="00F923D9">
      <w:pPr>
        <w:pStyle w:val="Brdtextutanavstnd"/>
      </w:pPr>
    </w:p>
    <w:p w14:paraId="5896BD49" w14:textId="77777777" w:rsidR="00A1132E" w:rsidRPr="00A1132E" w:rsidRDefault="00A1132E" w:rsidP="00F923D9">
      <w:pPr>
        <w:pStyle w:val="Brdtextutanavstnd"/>
      </w:pPr>
    </w:p>
    <w:p w14:paraId="29E8802C" w14:textId="588BA93C" w:rsidR="00A1132E" w:rsidRPr="00BA36A1" w:rsidRDefault="00BA36A1" w:rsidP="007B7219">
      <w:pPr>
        <w:pStyle w:val="Brdtextutanavstnd"/>
      </w:pPr>
      <w:r w:rsidRPr="00BA36A1">
        <w:rPr>
          <w:rFonts w:cs="Arial"/>
        </w:rPr>
        <w:t xml:space="preserve">Anna Hammargren </w:t>
      </w:r>
    </w:p>
    <w:p w14:paraId="5789EBFA" w14:textId="3711F3EB" w:rsidR="00A1132E" w:rsidRPr="00A1132E" w:rsidRDefault="00A1132E" w:rsidP="006273E4">
      <w:r>
        <w:t>E</w:t>
      </w:r>
      <w:r w:rsidRPr="00A1132E">
        <w:t>xpeditionschef</w:t>
      </w:r>
    </w:p>
    <w:p w14:paraId="612EC769" w14:textId="77777777" w:rsidR="00A1132E" w:rsidRDefault="00A1132E" w:rsidP="006273E4">
      <w:pPr>
        <w:rPr>
          <w:b/>
        </w:rPr>
      </w:pPr>
    </w:p>
    <w:sectPr w:rsidR="00A1132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F774" w14:textId="77777777" w:rsidR="00A1132E" w:rsidRDefault="00A1132E" w:rsidP="00A87A54">
      <w:pPr>
        <w:spacing w:after="0" w:line="240" w:lineRule="auto"/>
      </w:pPr>
      <w:r>
        <w:separator/>
      </w:r>
    </w:p>
  </w:endnote>
  <w:endnote w:type="continuationSeparator" w:id="0">
    <w:p w14:paraId="29255175" w14:textId="77777777" w:rsidR="00A1132E" w:rsidRDefault="00A113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2443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485CF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B5826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2E49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58FE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16FA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D3A9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EE5161" w14:textId="77777777" w:rsidTr="00C26068">
      <w:trPr>
        <w:trHeight w:val="227"/>
      </w:trPr>
      <w:tc>
        <w:tcPr>
          <w:tcW w:w="4074" w:type="dxa"/>
        </w:tcPr>
        <w:p w14:paraId="0D9907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CF975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B4CF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D988" w14:textId="77777777" w:rsidR="00A1132E" w:rsidRDefault="00A1132E" w:rsidP="00A87A54">
      <w:pPr>
        <w:spacing w:after="0" w:line="240" w:lineRule="auto"/>
      </w:pPr>
      <w:r>
        <w:separator/>
      </w:r>
    </w:p>
  </w:footnote>
  <w:footnote w:type="continuationSeparator" w:id="0">
    <w:p w14:paraId="5BE614D5" w14:textId="77777777" w:rsidR="00A1132E" w:rsidRDefault="00A113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132E" w14:paraId="55DCA6EB" w14:textId="77777777" w:rsidTr="00C93EBA">
      <w:trPr>
        <w:trHeight w:val="227"/>
      </w:trPr>
      <w:tc>
        <w:tcPr>
          <w:tcW w:w="5534" w:type="dxa"/>
        </w:tcPr>
        <w:p w14:paraId="30C30182" w14:textId="77777777" w:rsidR="00A1132E" w:rsidRPr="007D73AB" w:rsidRDefault="00A1132E">
          <w:pPr>
            <w:pStyle w:val="Sidhuvud"/>
          </w:pPr>
        </w:p>
      </w:tc>
      <w:tc>
        <w:tcPr>
          <w:tcW w:w="3170" w:type="dxa"/>
          <w:vAlign w:val="bottom"/>
        </w:tcPr>
        <w:p w14:paraId="441DAA0C" w14:textId="77777777" w:rsidR="00A1132E" w:rsidRPr="007D73AB" w:rsidRDefault="00A1132E" w:rsidP="00340DE0">
          <w:pPr>
            <w:pStyle w:val="Sidhuvud"/>
          </w:pPr>
        </w:p>
      </w:tc>
      <w:tc>
        <w:tcPr>
          <w:tcW w:w="1134" w:type="dxa"/>
        </w:tcPr>
        <w:p w14:paraId="411175B0" w14:textId="77777777" w:rsidR="00A1132E" w:rsidRDefault="00A1132E" w:rsidP="005A703A">
          <w:pPr>
            <w:pStyle w:val="Sidhuvud"/>
          </w:pPr>
        </w:p>
      </w:tc>
    </w:tr>
    <w:tr w:rsidR="00A1132E" w14:paraId="059799FC" w14:textId="77777777" w:rsidTr="00C93EBA">
      <w:trPr>
        <w:trHeight w:val="1928"/>
      </w:trPr>
      <w:tc>
        <w:tcPr>
          <w:tcW w:w="5534" w:type="dxa"/>
        </w:tcPr>
        <w:p w14:paraId="0CFC783D" w14:textId="77777777" w:rsidR="00A1132E" w:rsidRPr="00340DE0" w:rsidRDefault="00A113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0BFF12" wp14:editId="0745113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9D8118" w14:textId="77777777" w:rsidR="00A1132E" w:rsidRPr="00710A6C" w:rsidRDefault="00A1132E" w:rsidP="00EE3C0F">
          <w:pPr>
            <w:pStyle w:val="Sidhuvud"/>
            <w:rPr>
              <w:b/>
            </w:rPr>
          </w:pPr>
        </w:p>
        <w:p w14:paraId="516E53C1" w14:textId="77777777" w:rsidR="00A1132E" w:rsidRDefault="00A1132E" w:rsidP="00EE3C0F">
          <w:pPr>
            <w:pStyle w:val="Sidhuvud"/>
          </w:pPr>
        </w:p>
        <w:p w14:paraId="108FEB62" w14:textId="77777777" w:rsidR="00A1132E" w:rsidRDefault="00A1132E" w:rsidP="00EE3C0F">
          <w:pPr>
            <w:pStyle w:val="Sidhuvud"/>
          </w:pPr>
        </w:p>
        <w:p w14:paraId="7C45C106" w14:textId="77777777" w:rsidR="00A1132E" w:rsidRDefault="00A113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2F172290E404BFBA8CF0AB65415A338"/>
            </w:placeholder>
            <w:showingPlcHdr/>
            <w:dataBinding w:prefixMappings="xmlns:ns0='http://lp/documentinfo/RK' " w:xpath="/ns0:DocumentInfo[1]/ns0:BaseInfo[1]/ns0:Dnr[1]" w:storeItemID="{977BE28D-C705-45FC-AC48-4B32DFC3763C}"/>
            <w:text/>
          </w:sdtPr>
          <w:sdtEndPr/>
          <w:sdtContent>
            <w:p w14:paraId="1B0B0CC0" w14:textId="77777777" w:rsidR="00A1132E" w:rsidRDefault="00A113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F28B9F8A9547B5BB95EF3D6080687D"/>
            </w:placeholder>
            <w:showingPlcHdr/>
            <w:dataBinding w:prefixMappings="xmlns:ns0='http://lp/documentinfo/RK' " w:xpath="/ns0:DocumentInfo[1]/ns0:BaseInfo[1]/ns0:DocNumber[1]" w:storeItemID="{977BE28D-C705-45FC-AC48-4B32DFC3763C}"/>
            <w:text/>
          </w:sdtPr>
          <w:sdtEndPr/>
          <w:sdtContent>
            <w:p w14:paraId="11F4E81C" w14:textId="77777777" w:rsidR="00A1132E" w:rsidRDefault="00A113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794326" w14:textId="77777777" w:rsidR="00A1132E" w:rsidRDefault="00A1132E" w:rsidP="00EE3C0F">
          <w:pPr>
            <w:pStyle w:val="Sidhuvud"/>
          </w:pPr>
        </w:p>
      </w:tc>
      <w:tc>
        <w:tcPr>
          <w:tcW w:w="1134" w:type="dxa"/>
        </w:tcPr>
        <w:p w14:paraId="761205DB" w14:textId="77777777" w:rsidR="00A1132E" w:rsidRDefault="00A1132E" w:rsidP="0094502D">
          <w:pPr>
            <w:pStyle w:val="Sidhuvud"/>
          </w:pPr>
        </w:p>
        <w:p w14:paraId="2C77A8E8" w14:textId="77777777" w:rsidR="00A1132E" w:rsidRPr="0094502D" w:rsidRDefault="00A1132E" w:rsidP="00EC71A6">
          <w:pPr>
            <w:pStyle w:val="Sidhuvud"/>
          </w:pPr>
        </w:p>
      </w:tc>
    </w:tr>
    <w:tr w:rsidR="00A1132E" w14:paraId="6020EC9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FBD73E3F82471ABFFA8865928DBBE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FB19E3" w14:textId="77777777" w:rsidR="00A1132E" w:rsidRPr="00A1132E" w:rsidRDefault="00A1132E" w:rsidP="00340DE0">
              <w:pPr>
                <w:pStyle w:val="Sidhuvud"/>
                <w:rPr>
                  <w:b/>
                </w:rPr>
              </w:pPr>
              <w:r w:rsidRPr="00A1132E">
                <w:rPr>
                  <w:b/>
                </w:rPr>
                <w:t>Utrikesdepartementet</w:t>
              </w:r>
            </w:p>
            <w:p w14:paraId="731CDBEC" w14:textId="77777777" w:rsidR="00A1132E" w:rsidRPr="00340DE0" w:rsidRDefault="00A1132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7CF9D47924842B2B7EE598D5C3A76A0"/>
          </w:placeholder>
          <w:dataBinding w:prefixMappings="xmlns:ns0='http://lp/documentinfo/RK' " w:xpath="/ns0:DocumentInfo[1]/ns0:BaseInfo[1]/ns0:Recipient[1]" w:storeItemID="{977BE28D-C705-45FC-AC48-4B32DFC3763C}"/>
          <w:text w:multiLine="1"/>
        </w:sdtPr>
        <w:sdtEndPr/>
        <w:sdtContent>
          <w:tc>
            <w:tcPr>
              <w:tcW w:w="3170" w:type="dxa"/>
            </w:tcPr>
            <w:p w14:paraId="352DF15C" w14:textId="77777777" w:rsidR="00A1132E" w:rsidRDefault="00A113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911D61" w14:textId="77777777" w:rsidR="00A1132E" w:rsidRDefault="00A1132E" w:rsidP="003E6020">
          <w:pPr>
            <w:pStyle w:val="Sidhuvud"/>
          </w:pPr>
        </w:p>
      </w:tc>
    </w:tr>
  </w:tbl>
  <w:p w14:paraId="6A21AC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2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132E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6A1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11907"/>
  <w15:docId w15:val="{46326838-7CBF-4268-8462-2F5294D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172290E404BFBA8CF0AB65415A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DAE16-6F72-4A21-BEA0-5B042913B581}"/>
      </w:docPartPr>
      <w:docPartBody>
        <w:p w:rsidR="007D47B4" w:rsidRDefault="001F24F8" w:rsidP="001F24F8">
          <w:pPr>
            <w:pStyle w:val="F2F172290E404BFBA8CF0AB65415A3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F28B9F8A9547B5BB95EF3D60806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B9453-84D1-434F-8BBA-0EDFB5FCF133}"/>
      </w:docPartPr>
      <w:docPartBody>
        <w:p w:rsidR="007D47B4" w:rsidRDefault="001F24F8" w:rsidP="001F24F8">
          <w:pPr>
            <w:pStyle w:val="7FF28B9F8A9547B5BB95EF3D608068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FBD73E3F82471ABFFA8865928DB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CC51F-52D2-4F5E-8CD3-6D5B1694BFCB}"/>
      </w:docPartPr>
      <w:docPartBody>
        <w:p w:rsidR="007D47B4" w:rsidRDefault="001F24F8" w:rsidP="001F24F8">
          <w:pPr>
            <w:pStyle w:val="C1FBD73E3F82471ABFFA8865928DBBE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CF9D47924842B2B7EE598D5C3A7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B9D45-30DA-4C0C-90EC-010134848C24}"/>
      </w:docPartPr>
      <w:docPartBody>
        <w:p w:rsidR="007D47B4" w:rsidRDefault="001F24F8" w:rsidP="001F24F8">
          <w:pPr>
            <w:pStyle w:val="D7CF9D47924842B2B7EE598D5C3A7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53127D57634187B8231C968AE4D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AE037-6199-4220-8A58-AB6892ABAD66}"/>
      </w:docPartPr>
      <w:docPartBody>
        <w:p w:rsidR="007D47B4" w:rsidRDefault="001F24F8" w:rsidP="001F24F8">
          <w:pPr>
            <w:pStyle w:val="EA53127D57634187B8231C968AE4DAED"/>
          </w:pPr>
          <w:r w:rsidRPr="00AC4EF6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8"/>
    <w:rsid w:val="001F24F8"/>
    <w:rsid w:val="007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CC5B3EA2FD474F90370C198693A3E8">
    <w:name w:val="49CC5B3EA2FD474F90370C198693A3E8"/>
    <w:rsid w:val="001F24F8"/>
  </w:style>
  <w:style w:type="character" w:styleId="Platshllartext">
    <w:name w:val="Placeholder Text"/>
    <w:basedOn w:val="Standardstycketeckensnitt"/>
    <w:uiPriority w:val="99"/>
    <w:semiHidden/>
    <w:rsid w:val="001F24F8"/>
    <w:rPr>
      <w:noProof w:val="0"/>
      <w:color w:val="808080"/>
    </w:rPr>
  </w:style>
  <w:style w:type="paragraph" w:customStyle="1" w:styleId="4560EBF4B9644A3D82EB660D6CC180C3">
    <w:name w:val="4560EBF4B9644A3D82EB660D6CC180C3"/>
    <w:rsid w:val="001F24F8"/>
  </w:style>
  <w:style w:type="paragraph" w:customStyle="1" w:styleId="4D7C308C00244CE3AAF58AAA63828B55">
    <w:name w:val="4D7C308C00244CE3AAF58AAA63828B55"/>
    <w:rsid w:val="001F24F8"/>
  </w:style>
  <w:style w:type="paragraph" w:customStyle="1" w:styleId="B7977DAC50D14174A8BCBFB56C1063A0">
    <w:name w:val="B7977DAC50D14174A8BCBFB56C1063A0"/>
    <w:rsid w:val="001F24F8"/>
  </w:style>
  <w:style w:type="paragraph" w:customStyle="1" w:styleId="F2F172290E404BFBA8CF0AB65415A338">
    <w:name w:val="F2F172290E404BFBA8CF0AB65415A338"/>
    <w:rsid w:val="001F24F8"/>
  </w:style>
  <w:style w:type="paragraph" w:customStyle="1" w:styleId="7FF28B9F8A9547B5BB95EF3D6080687D">
    <w:name w:val="7FF28B9F8A9547B5BB95EF3D6080687D"/>
    <w:rsid w:val="001F24F8"/>
  </w:style>
  <w:style w:type="paragraph" w:customStyle="1" w:styleId="6DAB19D7B674435A92D6B25569C7E8D8">
    <w:name w:val="6DAB19D7B674435A92D6B25569C7E8D8"/>
    <w:rsid w:val="001F24F8"/>
  </w:style>
  <w:style w:type="paragraph" w:customStyle="1" w:styleId="136E59BC486B4029A16C954E75EADBFC">
    <w:name w:val="136E59BC486B4029A16C954E75EADBFC"/>
    <w:rsid w:val="001F24F8"/>
  </w:style>
  <w:style w:type="paragraph" w:customStyle="1" w:styleId="5D75DDE4331E4C6AB2C4706CB1DB6D5B">
    <w:name w:val="5D75DDE4331E4C6AB2C4706CB1DB6D5B"/>
    <w:rsid w:val="001F24F8"/>
  </w:style>
  <w:style w:type="paragraph" w:customStyle="1" w:styleId="C1FBD73E3F82471ABFFA8865928DBBE8">
    <w:name w:val="C1FBD73E3F82471ABFFA8865928DBBE8"/>
    <w:rsid w:val="001F24F8"/>
  </w:style>
  <w:style w:type="paragraph" w:customStyle="1" w:styleId="D7CF9D47924842B2B7EE598D5C3A76A0">
    <w:name w:val="D7CF9D47924842B2B7EE598D5C3A76A0"/>
    <w:rsid w:val="001F24F8"/>
  </w:style>
  <w:style w:type="paragraph" w:customStyle="1" w:styleId="7FF28B9F8A9547B5BB95EF3D6080687D1">
    <w:name w:val="7FF28B9F8A9547B5BB95EF3D6080687D1"/>
    <w:rsid w:val="001F24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FBD73E3F82471ABFFA8865928DBBE81">
    <w:name w:val="C1FBD73E3F82471ABFFA8865928DBBE81"/>
    <w:rsid w:val="001F24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3375F897AF45C3B90B6B0B7F19223F">
    <w:name w:val="283375F897AF45C3B90B6B0B7F19223F"/>
    <w:rsid w:val="001F24F8"/>
  </w:style>
  <w:style w:type="paragraph" w:customStyle="1" w:styleId="3368689367F54ABA8A173C8B1B6E7F81">
    <w:name w:val="3368689367F54ABA8A173C8B1B6E7F81"/>
    <w:rsid w:val="001F24F8"/>
  </w:style>
  <w:style w:type="paragraph" w:customStyle="1" w:styleId="A2E6C1C4C1A94894B3B0DDF45BDBC545">
    <w:name w:val="A2E6C1C4C1A94894B3B0DDF45BDBC545"/>
    <w:rsid w:val="001F24F8"/>
  </w:style>
  <w:style w:type="paragraph" w:customStyle="1" w:styleId="EF3F561594C544DDAE0AFE67837EE740">
    <w:name w:val="EF3F561594C544DDAE0AFE67837EE740"/>
    <w:rsid w:val="001F24F8"/>
  </w:style>
  <w:style w:type="paragraph" w:customStyle="1" w:styleId="EA53127D57634187B8231C968AE4DAED">
    <w:name w:val="EA53127D57634187B8231C968AE4DAED"/>
    <w:rsid w:val="001F24F8"/>
  </w:style>
  <w:style w:type="paragraph" w:customStyle="1" w:styleId="EF5397C4BA554AEC9A07DD7438E65F8B">
    <w:name w:val="EF5397C4BA554AEC9A07DD7438E65F8B"/>
    <w:rsid w:val="001F24F8"/>
  </w:style>
  <w:style w:type="paragraph" w:customStyle="1" w:styleId="A8A2973B433B47E28DE7D60B4AC050A3">
    <w:name w:val="A8A2973B433B47E28DE7D60B4AC050A3"/>
    <w:rsid w:val="001F24F8"/>
  </w:style>
  <w:style w:type="paragraph" w:customStyle="1" w:styleId="244CEF89C1CA43F2A151E6444ECACE7B">
    <w:name w:val="244CEF89C1CA43F2A151E6444ECACE7B"/>
    <w:rsid w:val="001F2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2020-12-21</HeaderDate>
    <Office/>
    <Dnr/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54f3ad3c-253c-49e3-ab9b-fce940b2de5f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2020-12-21</HeaderDate>
    <Office/>
    <Dnr/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4766-1193-41BA-A335-9AF3891AB234}"/>
</file>

<file path=customXml/itemProps2.xml><?xml version="1.0" encoding="utf-8"?>
<ds:datastoreItem xmlns:ds="http://schemas.openxmlformats.org/officeDocument/2006/customXml" ds:itemID="{977BE28D-C705-45FC-AC48-4B32DFC3763C}"/>
</file>

<file path=customXml/itemProps3.xml><?xml version="1.0" encoding="utf-8"?>
<ds:datastoreItem xmlns:ds="http://schemas.openxmlformats.org/officeDocument/2006/customXml" ds:itemID="{4988FFA1-4EB4-4517-8AB5-7C4B5E16D7B6}"/>
</file>

<file path=customXml/itemProps4.xml><?xml version="1.0" encoding="utf-8"?>
<ds:datastoreItem xmlns:ds="http://schemas.openxmlformats.org/officeDocument/2006/customXml" ds:itemID="{FC4F7A89-95FA-4BA8-B207-98E713A29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7BE28D-C705-45FC-AC48-4B32DFC3763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CD45295-E749-461D-A825-6F3489F08BF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CD45295-E749-461D-A825-6F3489F08BF3}"/>
</file>

<file path=customXml/itemProps8.xml><?xml version="1.0" encoding="utf-8"?>
<ds:datastoreItem xmlns:ds="http://schemas.openxmlformats.org/officeDocument/2006/customXml" ds:itemID="{0A5D42FF-6EF2-43F1-A107-C64880F8D1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1069.docx</dc:title>
  <dc:subject/>
  <dc:creator>Eva-Lena Gustafsson</dc:creator>
  <cp:keywords/>
  <dc:description/>
  <cp:lastModifiedBy>Eva-Lena Gustafsson</cp:lastModifiedBy>
  <cp:revision>2</cp:revision>
  <dcterms:created xsi:type="dcterms:W3CDTF">2020-12-21T12:27:00Z</dcterms:created>
  <dcterms:modified xsi:type="dcterms:W3CDTF">2020-12-21T12:27:00Z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38cb0fe9-c500-4a87-9a35-1b5168f24ca4</vt:lpwstr>
  </property>
</Properties>
</file>