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814EF0" w:rsidP="00814EF0">
      <w:pPr>
        <w:pStyle w:val="Title"/>
      </w:pPr>
      <w:bookmarkStart w:id="0" w:name="Start"/>
      <w:bookmarkEnd w:id="0"/>
      <w:r>
        <w:t xml:space="preserve">Svar på fråga 2022/23:804 av </w:t>
      </w:r>
      <w:r w:rsidRPr="00A3357B">
        <w:t>Anna-</w:t>
      </w:r>
      <w:r w:rsidRPr="00A3357B">
        <w:t>Belle</w:t>
      </w:r>
      <w:r w:rsidRPr="00A3357B">
        <w:t xml:space="preserve"> Strömberg</w:t>
      </w:r>
      <w:r>
        <w:t xml:space="preserve"> (S)</w:t>
      </w:r>
      <w:r>
        <w:br/>
      </w:r>
      <w:r w:rsidRPr="00A3357B">
        <w:t>Besked om elleveranser från järnvägen</w:t>
      </w:r>
    </w:p>
    <w:p w:rsidR="00814EF0" w:rsidP="00814EF0">
      <w:pPr>
        <w:pStyle w:val="BodyText"/>
      </w:pPr>
      <w:r>
        <w:t>Anna-</w:t>
      </w:r>
      <w:r>
        <w:t>Belle</w:t>
      </w:r>
      <w:r>
        <w:t xml:space="preserve"> Strömberg har frågat mig om jag och regeringen kommer att ge Trafikverket de förutsättningar som krävs för att de berörda privatpersonernas fastigheter, om de berörda så vill, ska ha tillgång till ström till en rimlig kostnad även i fortsättningen.</w:t>
      </w:r>
    </w:p>
    <w:p w:rsidR="00814EF0" w:rsidP="00814EF0">
      <w:pPr>
        <w:pStyle w:val="BodyText"/>
      </w:pPr>
      <w:r>
        <w:t xml:space="preserve">Trafikverket arbetar för att </w:t>
      </w:r>
      <w:r w:rsidRPr="00446D78">
        <w:t>på sikt avveckla samtliga externa elanslutningar, till både privata och juridiska avtalskunder</w:t>
      </w:r>
      <w:r>
        <w:t xml:space="preserve">. Myndigheten ser emellertid över tidplanen och hur </w:t>
      </w:r>
      <w:r w:rsidR="00052DC3">
        <w:t>de boende ska kunna stöttas</w:t>
      </w:r>
      <w:r>
        <w:t xml:space="preserve"> </w:t>
      </w:r>
      <w:r w:rsidR="00052DC3">
        <w:t xml:space="preserve">med </w:t>
      </w:r>
      <w:r>
        <w:t xml:space="preserve">alternativa lösningar. </w:t>
      </w:r>
    </w:p>
    <w:p w:rsidR="00814EF0" w:rsidP="00814EF0">
      <w:pPr>
        <w:pStyle w:val="BodyText"/>
      </w:pPr>
      <w:r>
        <w:t xml:space="preserve">Energimarknadsinspektionen har beviljat </w:t>
      </w:r>
      <w:r w:rsidR="00590237">
        <w:t xml:space="preserve">Trafikverket </w:t>
      </w:r>
      <w:r>
        <w:t>dispens för elleveranserna till banvaktsstugorna fram till december 2029. Vidare har Energimarknadsinspektionen i rapporten Slutna distributionssystem och interna nät</w:t>
      </w:r>
      <w:r w:rsidR="00446D78">
        <w:t>, som för närvarande</w:t>
      </w:r>
      <w:r w:rsidR="00D75916">
        <w:t xml:space="preserve"> är på remiss till den 25 augusti 2023</w:t>
      </w:r>
      <w:r w:rsidR="00446D78">
        <w:t>,</w:t>
      </w:r>
      <w:r>
        <w:t xml:space="preserve"> föreslagit att denna dispens </w:t>
      </w:r>
      <w:r w:rsidR="00590237">
        <w:t xml:space="preserve">ersätts </w:t>
      </w:r>
      <w:r>
        <w:t>med ett undantag och därmed permanentas</w:t>
      </w:r>
      <w:r w:rsidRPr="00446D78" w:rsidR="00446D78">
        <w:t>.</w:t>
      </w:r>
    </w:p>
    <w:p w:rsidR="00814EF0" w:rsidP="00814EF0">
      <w:pPr>
        <w:pStyle w:val="BodyText"/>
      </w:pPr>
      <w:r>
        <w:t>Jag har vid upprepade tillfällen klargjort att regeringen inte uttalar sig om myndigheters hantering av enskilda ärenden och styr inte över civilrättsliga avtal som upprättats myndigheter och enskilda emellan. Vidare har jag inte för avsikt att förekomma eventuella slutsatser från Trafikverkets dialog med berörda fastighetsägare. Jag kan emellertid konstatera att Trafikverket i dagsläget har de förutsättningar som krävs för att kunna leverera el till banvaktsstugorna under överskådlig framtid.</w:t>
      </w:r>
    </w:p>
    <w:p w:rsidR="00A3357B" w:rsidRPr="00571BE3" w:rsidP="006A12F1">
      <w:pPr>
        <w:pStyle w:val="BodyText"/>
      </w:pPr>
      <w:r w:rsidRPr="00571BE3">
        <w:t xml:space="preserve">Stockholm den </w:t>
      </w:r>
      <w:sdt>
        <w:sdtPr>
          <w:id w:val="-1225218591"/>
          <w:placeholder>
            <w:docPart w:val="D135E1435A4E4E5A9E978CB2948C362A"/>
          </w:placeholder>
          <w:dataBinding w:xpath="/ns0:DocumentInfo[1]/ns0:BaseInfo[1]/ns0:HeaderDate[1]" w:storeItemID="{5DF4D338-66EE-4A3D-B481-0DD502BB88E2}" w:prefixMappings="xmlns:ns0='http://lp/documentinfo/RK' "/>
          <w:date w:fullDate="2023-07-04T00:00:00Z">
            <w:dateFormat w:val="d MMMM yyyy"/>
            <w:lid w:val="sv-SE"/>
            <w:storeMappedDataAs w:val="dateTime"/>
            <w:calendar w:val="gregorian"/>
          </w:date>
        </w:sdtPr>
        <w:sdtContent>
          <w:r w:rsidRPr="00571BE3">
            <w:t>4 juli 2023</w:t>
          </w:r>
        </w:sdtContent>
      </w:sdt>
    </w:p>
    <w:p w:rsidR="00A3357B" w:rsidRPr="00571BE3" w:rsidP="004E7A8F">
      <w:pPr>
        <w:pStyle w:val="Brdtextutanavstnd"/>
      </w:pPr>
    </w:p>
    <w:p w:rsidR="00A3357B" w:rsidRPr="00571BE3" w:rsidP="004E7A8F">
      <w:pPr>
        <w:pStyle w:val="Brdtextutanavstnd"/>
      </w:pPr>
    </w:p>
    <w:p w:rsidR="00A3357B" w:rsidRPr="00571BE3" w:rsidP="004E7A8F">
      <w:pPr>
        <w:pStyle w:val="Brdtextutanavstnd"/>
      </w:pPr>
    </w:p>
    <w:p w:rsidR="00A3357B" w:rsidRPr="00571BE3" w:rsidP="00422A41">
      <w:pPr>
        <w:pStyle w:val="BodyText"/>
      </w:pPr>
      <w:r w:rsidRPr="00571BE3">
        <w:t>Ebba Busch</w:t>
      </w:r>
    </w:p>
    <w:p w:rsidR="00A3357B" w:rsidRPr="00571BE3"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A3357B" w:rsidRPr="007D73AB">
          <w:pPr>
            <w:pStyle w:val="Header"/>
          </w:pPr>
        </w:p>
      </w:tc>
      <w:tc>
        <w:tcPr>
          <w:tcW w:w="3170" w:type="dxa"/>
          <w:vAlign w:val="bottom"/>
        </w:tcPr>
        <w:p w:rsidR="00A3357B" w:rsidRPr="007D73AB" w:rsidP="00340DE0">
          <w:pPr>
            <w:pStyle w:val="Header"/>
          </w:pPr>
        </w:p>
      </w:tc>
      <w:tc>
        <w:tcPr>
          <w:tcW w:w="1134" w:type="dxa"/>
        </w:tcPr>
        <w:p w:rsidR="00A3357B"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A3357B"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A3357B" w:rsidRPr="00710A6C" w:rsidP="00EE3C0F">
          <w:pPr>
            <w:pStyle w:val="Header"/>
            <w:rPr>
              <w:b/>
            </w:rPr>
          </w:pPr>
        </w:p>
        <w:p w:rsidR="00A3357B" w:rsidP="00EE3C0F">
          <w:pPr>
            <w:pStyle w:val="Header"/>
          </w:pPr>
        </w:p>
        <w:p w:rsidR="00A3357B" w:rsidP="00EE3C0F">
          <w:pPr>
            <w:pStyle w:val="Header"/>
          </w:pPr>
        </w:p>
        <w:p w:rsidR="00A3357B" w:rsidP="00EE3C0F">
          <w:pPr>
            <w:pStyle w:val="Header"/>
          </w:pPr>
        </w:p>
        <w:sdt>
          <w:sdtPr>
            <w:alias w:val="Dnr"/>
            <w:tag w:val="ccRKShow_Dnr"/>
            <w:id w:val="-829283628"/>
            <w:placeholder>
              <w:docPart w:val="60CE4A29AE284E18ACA4C4C72652166E"/>
            </w:placeholder>
            <w:dataBinding w:xpath="/ns0:DocumentInfo[1]/ns0:BaseInfo[1]/ns0:Dnr[1]" w:storeItemID="{5DF4D338-66EE-4A3D-B481-0DD502BB88E2}" w:prefixMappings="xmlns:ns0='http://lp/documentinfo/RK' "/>
            <w:text/>
          </w:sdtPr>
          <w:sdtContent>
            <w:p w:rsidR="00A3357B" w:rsidP="00EE3C0F">
              <w:pPr>
                <w:pStyle w:val="Header"/>
              </w:pPr>
              <w:r>
                <w:t xml:space="preserve">KN2023/03469 </w:t>
              </w:r>
            </w:p>
          </w:sdtContent>
        </w:sdt>
        <w:sdt>
          <w:sdtPr>
            <w:alias w:val="DocNumber"/>
            <w:tag w:val="DocNumber"/>
            <w:id w:val="1726028884"/>
            <w:placeholder>
              <w:docPart w:val="FE7DE86F0F7F4859AD570EB809338750"/>
            </w:placeholder>
            <w:showingPlcHdr/>
            <w:dataBinding w:xpath="/ns0:DocumentInfo[1]/ns0:BaseInfo[1]/ns0:DocNumber[1]" w:storeItemID="{5DF4D338-66EE-4A3D-B481-0DD502BB88E2}" w:prefixMappings="xmlns:ns0='http://lp/documentinfo/RK' "/>
            <w:text/>
          </w:sdtPr>
          <w:sdtContent>
            <w:p w:rsidR="00A3357B" w:rsidP="00EE3C0F">
              <w:pPr>
                <w:pStyle w:val="Header"/>
              </w:pPr>
              <w:r>
                <w:rPr>
                  <w:rStyle w:val="PlaceholderText"/>
                </w:rPr>
                <w:t xml:space="preserve"> </w:t>
              </w:r>
            </w:p>
          </w:sdtContent>
        </w:sdt>
        <w:p w:rsidR="00A3357B" w:rsidP="00EE3C0F">
          <w:pPr>
            <w:pStyle w:val="Header"/>
          </w:pPr>
        </w:p>
      </w:tc>
      <w:tc>
        <w:tcPr>
          <w:tcW w:w="1134" w:type="dxa"/>
        </w:tcPr>
        <w:p w:rsidR="00A3357B" w:rsidP="0094502D">
          <w:pPr>
            <w:pStyle w:val="Header"/>
          </w:pPr>
        </w:p>
        <w:p w:rsidR="00A3357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6F9292A10F2440E1967678CEBA2324EF"/>
          </w:placeholder>
          <w:richText/>
        </w:sdtPr>
        <w:sdtEndPr>
          <w:rPr>
            <w:b w:val="0"/>
          </w:rPr>
        </w:sdtEndPr>
        <w:sdtContent>
          <w:tc>
            <w:tcPr>
              <w:tcW w:w="5534" w:type="dxa"/>
              <w:tcMar>
                <w:right w:w="1134" w:type="dxa"/>
              </w:tcMar>
            </w:tcPr>
            <w:p w:rsidR="00A3357B" w:rsidRPr="00A3357B" w:rsidP="00340DE0">
              <w:pPr>
                <w:pStyle w:val="Header"/>
                <w:rPr>
                  <w:b/>
                </w:rPr>
              </w:pPr>
              <w:r w:rsidRPr="00A3357B">
                <w:rPr>
                  <w:b/>
                </w:rPr>
                <w:t>Klimat- och näringslivsdepartementet</w:t>
              </w:r>
            </w:p>
            <w:p w:rsidR="00A3357B" w:rsidRPr="00340DE0" w:rsidP="00340DE0">
              <w:pPr>
                <w:pStyle w:val="Header"/>
              </w:pPr>
              <w:r w:rsidRPr="00A3357B">
                <w:t>Energi- och näringsministern</w:t>
              </w:r>
            </w:p>
          </w:tc>
        </w:sdtContent>
      </w:sdt>
      <w:sdt>
        <w:sdtPr>
          <w:alias w:val="Recipient"/>
          <w:tag w:val="ccRKShow_Recipient"/>
          <w:id w:val="-28344517"/>
          <w:placeholder>
            <w:docPart w:val="37857C8DDDD54C75ABBB97DB624BFB48"/>
          </w:placeholder>
          <w:dataBinding w:xpath="/ns0:DocumentInfo[1]/ns0:BaseInfo[1]/ns0:Recipient[1]" w:storeItemID="{5DF4D338-66EE-4A3D-B481-0DD502BB88E2}" w:prefixMappings="xmlns:ns0='http://lp/documentinfo/RK' "/>
          <w:text w:multiLine="1"/>
        </w:sdtPr>
        <w:sdtContent>
          <w:tc>
            <w:tcPr>
              <w:tcW w:w="3170" w:type="dxa"/>
            </w:tcPr>
            <w:p w:rsidR="00A3357B" w:rsidP="00547B89">
              <w:pPr>
                <w:pStyle w:val="Header"/>
              </w:pPr>
              <w:r>
                <w:t>Till riksdagen</w:t>
              </w:r>
            </w:p>
          </w:tc>
        </w:sdtContent>
      </w:sdt>
      <w:tc>
        <w:tcPr>
          <w:tcW w:w="1134" w:type="dxa"/>
        </w:tcPr>
        <w:p w:rsidR="00A3357B"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9"/>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9"/>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90624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0CE4A29AE284E18ACA4C4C72652166E"/>
        <w:category>
          <w:name w:val="Allmänt"/>
          <w:gallery w:val="placeholder"/>
        </w:category>
        <w:types>
          <w:type w:val="bbPlcHdr"/>
        </w:types>
        <w:behaviors>
          <w:behavior w:val="content"/>
        </w:behaviors>
        <w:guid w:val="{F33AA26D-17D9-466F-9589-D0267F0A8845}"/>
      </w:docPartPr>
      <w:docPartBody>
        <w:p w:rsidR="009A06F6" w:rsidP="0030484E">
          <w:pPr>
            <w:pStyle w:val="60CE4A29AE284E18ACA4C4C72652166E"/>
          </w:pPr>
          <w:r>
            <w:rPr>
              <w:rStyle w:val="PlaceholderText"/>
            </w:rPr>
            <w:t xml:space="preserve"> </w:t>
          </w:r>
        </w:p>
      </w:docPartBody>
    </w:docPart>
    <w:docPart>
      <w:docPartPr>
        <w:name w:val="FE7DE86F0F7F4859AD570EB809338750"/>
        <w:category>
          <w:name w:val="Allmänt"/>
          <w:gallery w:val="placeholder"/>
        </w:category>
        <w:types>
          <w:type w:val="bbPlcHdr"/>
        </w:types>
        <w:behaviors>
          <w:behavior w:val="content"/>
        </w:behaviors>
        <w:guid w:val="{0E1D3252-5C22-4FC8-AF4B-2157C9E26EB2}"/>
      </w:docPartPr>
      <w:docPartBody>
        <w:p w:rsidR="009A06F6" w:rsidP="0030484E">
          <w:pPr>
            <w:pStyle w:val="FE7DE86F0F7F4859AD570EB8093387501"/>
          </w:pPr>
          <w:r>
            <w:rPr>
              <w:rStyle w:val="PlaceholderText"/>
            </w:rPr>
            <w:t xml:space="preserve"> </w:t>
          </w:r>
        </w:p>
      </w:docPartBody>
    </w:docPart>
    <w:docPart>
      <w:docPartPr>
        <w:name w:val="6F9292A10F2440E1967678CEBA2324EF"/>
        <w:category>
          <w:name w:val="Allmänt"/>
          <w:gallery w:val="placeholder"/>
        </w:category>
        <w:types>
          <w:type w:val="bbPlcHdr"/>
        </w:types>
        <w:behaviors>
          <w:behavior w:val="content"/>
        </w:behaviors>
        <w:guid w:val="{46287E2C-DF5B-4BB4-BA97-9F46C938E34C}"/>
      </w:docPartPr>
      <w:docPartBody>
        <w:p w:rsidR="009A06F6" w:rsidP="0030484E">
          <w:pPr>
            <w:pStyle w:val="6F9292A10F2440E1967678CEBA2324EF1"/>
          </w:pPr>
          <w:r>
            <w:rPr>
              <w:rStyle w:val="PlaceholderText"/>
            </w:rPr>
            <w:t xml:space="preserve"> </w:t>
          </w:r>
        </w:p>
      </w:docPartBody>
    </w:docPart>
    <w:docPart>
      <w:docPartPr>
        <w:name w:val="37857C8DDDD54C75ABBB97DB624BFB48"/>
        <w:category>
          <w:name w:val="Allmänt"/>
          <w:gallery w:val="placeholder"/>
        </w:category>
        <w:types>
          <w:type w:val="bbPlcHdr"/>
        </w:types>
        <w:behaviors>
          <w:behavior w:val="content"/>
        </w:behaviors>
        <w:guid w:val="{40A1E8C6-099A-4584-9979-F16D98A51E83}"/>
      </w:docPartPr>
      <w:docPartBody>
        <w:p w:rsidR="009A06F6" w:rsidP="0030484E">
          <w:pPr>
            <w:pStyle w:val="37857C8DDDD54C75ABBB97DB624BFB48"/>
          </w:pPr>
          <w:r>
            <w:rPr>
              <w:rStyle w:val="PlaceholderText"/>
            </w:rPr>
            <w:t xml:space="preserve"> </w:t>
          </w:r>
        </w:p>
      </w:docPartBody>
    </w:docPart>
    <w:docPart>
      <w:docPartPr>
        <w:name w:val="D135E1435A4E4E5A9E978CB2948C362A"/>
        <w:category>
          <w:name w:val="Allmänt"/>
          <w:gallery w:val="placeholder"/>
        </w:category>
        <w:types>
          <w:type w:val="bbPlcHdr"/>
        </w:types>
        <w:behaviors>
          <w:behavior w:val="content"/>
        </w:behaviors>
        <w:guid w:val="{73D89BEE-ADF8-491A-878F-4FCA9C2382E0}"/>
      </w:docPartPr>
      <w:docPartBody>
        <w:p w:rsidR="009A06F6" w:rsidP="0030484E">
          <w:pPr>
            <w:pStyle w:val="D135E1435A4E4E5A9E978CB2948C362A"/>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484E"/>
    <w:rPr>
      <w:noProof w:val="0"/>
      <w:color w:val="808080"/>
    </w:rPr>
  </w:style>
  <w:style w:type="paragraph" w:customStyle="1" w:styleId="60CE4A29AE284E18ACA4C4C72652166E">
    <w:name w:val="60CE4A29AE284E18ACA4C4C72652166E"/>
    <w:rsid w:val="0030484E"/>
  </w:style>
  <w:style w:type="paragraph" w:customStyle="1" w:styleId="37857C8DDDD54C75ABBB97DB624BFB48">
    <w:name w:val="37857C8DDDD54C75ABBB97DB624BFB48"/>
    <w:rsid w:val="0030484E"/>
  </w:style>
  <w:style w:type="paragraph" w:customStyle="1" w:styleId="FE7DE86F0F7F4859AD570EB8093387501">
    <w:name w:val="FE7DE86F0F7F4859AD570EB8093387501"/>
    <w:rsid w:val="0030484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F9292A10F2440E1967678CEBA2324EF1">
    <w:name w:val="6F9292A10F2440E1967678CEBA2324EF1"/>
    <w:rsid w:val="0030484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135E1435A4E4E5A9E978CB2948C362A">
    <w:name w:val="D135E1435A4E4E5A9E978CB2948C362A"/>
    <w:rsid w:val="0030484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a97781ba-8ea1-49dc-b2bc-3141144150f8</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Energi- och näringsministern</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2023-07-04T00:00:00</HeaderDate>
    <Office/>
    <Dnr>KN2023/03469 </Dnr>
    <ParagrafNr/>
    <DocumentTitle/>
    <VisitingAddress/>
    <Extra1/>
    <Extra2/>
    <Extra3>Anna-Belle Strömberg</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BB7D96E7-4587-4C7A-9312-0298DE537866}"/>
</file>

<file path=customXml/itemProps2.xml><?xml version="1.0" encoding="utf-8"?>
<ds:datastoreItem xmlns:ds="http://schemas.openxmlformats.org/officeDocument/2006/customXml" ds:itemID="{FC564604-43AD-432F-AAD9-08327EFA2A14}"/>
</file>

<file path=customXml/itemProps3.xml><?xml version="1.0" encoding="utf-8"?>
<ds:datastoreItem xmlns:ds="http://schemas.openxmlformats.org/officeDocument/2006/customXml" ds:itemID="{35B21D58-A27C-4021-9771-C644FC5CF08F}"/>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5DF4D338-66EE-4A3D-B481-0DD502BB88E2}"/>
</file>

<file path=docProps/app.xml><?xml version="1.0" encoding="utf-8"?>
<Properties xmlns="http://schemas.openxmlformats.org/officeDocument/2006/extended-properties" xmlns:vt="http://schemas.openxmlformats.org/officeDocument/2006/docPropsVTypes">
  <Template>RK Basmall</Template>
  <TotalTime>0</TotalTime>
  <Pages>2</Pages>
  <Words>235</Words>
  <Characters>1247</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2022 23 804 av Anna-Belle Strömberg (S) Besked om elleveranser från järnvägen.docx</dc:title>
  <cp:revision>2</cp:revision>
  <dcterms:created xsi:type="dcterms:W3CDTF">2023-06-22T15:00:00Z</dcterms:created>
  <dcterms:modified xsi:type="dcterms:W3CDTF">2023-06-22T15:00:00Z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cf9e65bd-8c75-4937-b647-d686734b6e75</vt:lpwstr>
  </property>
</Properties>
</file>