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E9538" w14:textId="77777777" w:rsidR="007C5ACC" w:rsidRDefault="007C5ACC" w:rsidP="007C5ACC">
      <w:pPr>
        <w:pStyle w:val="Rubrik"/>
      </w:pPr>
      <w:bookmarkStart w:id="0" w:name="Start"/>
      <w:bookmarkEnd w:id="0"/>
      <w:r>
        <w:t xml:space="preserve">Svar på fråga 2017/18:1221 av </w:t>
      </w:r>
      <w:sdt>
        <w:sdtPr>
          <w:alias w:val="Frågeställare"/>
          <w:tag w:val="delete"/>
          <w:id w:val="-211816850"/>
          <w:placeholder>
            <w:docPart w:val="3911E8B0AA1E43BE9601FACD2A9D30E1"/>
          </w:placeholder>
          <w:dataBinding w:prefixMappings="xmlns:ns0='http://lp/documentinfo/RK' " w:xpath="/ns0:DocumentInfo[1]/ns0:BaseInfo[1]/ns0:Extra3[1]" w:storeItemID="{7CB0AC49-119E-4537-AD07-D902A3959197}"/>
          <w:text/>
        </w:sdtPr>
        <w:sdtEndPr/>
        <w:sdtContent>
          <w:proofErr w:type="spellStart"/>
          <w:r w:rsidR="00F95372">
            <w:t>Boriana</w:t>
          </w:r>
          <w:proofErr w:type="spellEnd"/>
          <w:r w:rsidR="00F95372"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A96E88838464F8CBB0007FE1232232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F95372">
            <w:t>M</w:t>
          </w:r>
        </w:sdtContent>
      </w:sdt>
      <w:r>
        <w:t>)</w:t>
      </w:r>
      <w:r>
        <w:br/>
        <w:t>Arbetssituationen hos socialtjänsten</w:t>
      </w:r>
    </w:p>
    <w:p w14:paraId="59CF6613" w14:textId="77777777" w:rsidR="007C5ACC" w:rsidRDefault="009050F9" w:rsidP="007C5ACC">
      <w:pPr>
        <w:pStyle w:val="Brdtext"/>
      </w:pPr>
      <w:sdt>
        <w:sdtPr>
          <w:alias w:val="Frågeställare"/>
          <w:tag w:val="delete"/>
          <w:id w:val="-1635256365"/>
          <w:placeholder>
            <w:docPart w:val="1A88DB0F75C84990ADA216E072CEF68A"/>
          </w:placeholder>
          <w:dataBinding w:prefixMappings="xmlns:ns0='http://lp/documentinfo/RK' " w:xpath="/ns0:DocumentInfo[1]/ns0:BaseInfo[1]/ns0:Extra3[1]" w:storeItemID="{7CB0AC49-119E-4537-AD07-D902A3959197}"/>
          <w:text/>
        </w:sdtPr>
        <w:sdtEndPr/>
        <w:sdtContent>
          <w:proofErr w:type="spellStart"/>
          <w:r w:rsidR="00F95372">
            <w:t>Boriana</w:t>
          </w:r>
          <w:proofErr w:type="spellEnd"/>
          <w:r w:rsidR="00F95372">
            <w:t xml:space="preserve"> Åberg</w:t>
          </w:r>
        </w:sdtContent>
      </w:sdt>
      <w:r w:rsidR="007C5ACC">
        <w:t xml:space="preserve"> har frågat mig vilka åtgärder jag avser att vidta för att förbättra arbetsmiljön för socialsekreterare runt om i landet. </w:t>
      </w:r>
    </w:p>
    <w:p w14:paraId="048BD3DA" w14:textId="6396A060" w:rsidR="007C5ACC" w:rsidRDefault="00F95372" w:rsidP="007C5ACC">
      <w:pPr>
        <w:pStyle w:val="Brdtext"/>
      </w:pPr>
      <w:r w:rsidRPr="008F4C27">
        <w:t>Socialtjänsten har en viktig roll i att vara det yttersta skyddsnätet i samhället</w:t>
      </w:r>
      <w:r>
        <w:t>. Situationen för kommunernas socialtjänst har varit ansträngd under flera år. För regeringen är det angeläget att arbetsförhållandena inom socialtjänsten förbättras.</w:t>
      </w:r>
      <w:r w:rsidRPr="008F4C27">
        <w:t xml:space="preserve"> </w:t>
      </w:r>
      <w:r>
        <w:t xml:space="preserve">Det är därför positivt att en viss ljusning i arbetsmiljön kan skönjas i den undersökning som Akademikerförbundet SSR nyligen presenterat, även om läget är fortsatt ansträngt. </w:t>
      </w:r>
    </w:p>
    <w:p w14:paraId="034B09B9" w14:textId="16D2E0B3" w:rsidR="00F95372" w:rsidRDefault="00F95372" w:rsidP="00F95372">
      <w:pPr>
        <w:pStyle w:val="Brdtext"/>
      </w:pPr>
      <w:r w:rsidRPr="00F95372">
        <w:t xml:space="preserve">Kommunerna har ett stort arbetsgivar- och verksamhetsansvar i att skapa goda förutsättningar för verksamheten att utföra sitt uppdrag med god kvalitet. </w:t>
      </w:r>
      <w:r w:rsidR="009050F9">
        <w:t>D</w:t>
      </w:r>
      <w:r w:rsidRPr="00F95372">
        <w:t xml:space="preserve">et </w:t>
      </w:r>
      <w:r w:rsidR="009050F9">
        <w:t xml:space="preserve">är </w:t>
      </w:r>
      <w:r w:rsidRPr="00F95372">
        <w:t xml:space="preserve">inte brist på </w:t>
      </w:r>
      <w:r w:rsidR="009050F9">
        <w:t xml:space="preserve">utbildade </w:t>
      </w:r>
      <w:r w:rsidRPr="00F95372">
        <w:t xml:space="preserve">socionomer, utan utmaningen är att skapa förhållanden så att de väljer att arbeta inom socialtjänsten. Därför genomför regeringen </w:t>
      </w:r>
      <w:bookmarkStart w:id="1" w:name="_GoBack"/>
      <w:bookmarkEnd w:id="1"/>
      <w:r w:rsidRPr="00F95372">
        <w:t>stora satsningar i samråd med arbetsgivare och fackförbund</w:t>
      </w:r>
      <w:r w:rsidRPr="001B6ACE">
        <w:t>.</w:t>
      </w:r>
    </w:p>
    <w:p w14:paraId="70C0A22C" w14:textId="486EBBD9" w:rsidR="00F95372" w:rsidRDefault="00F95372" w:rsidP="00F95372">
      <w:pPr>
        <w:pStyle w:val="Brdtext"/>
      </w:pPr>
      <w:r>
        <w:t>När det gäller den sociala barn- och ungdomsvården har regeringen gjort stimulanssatsningar vad gäller t</w:t>
      </w:r>
      <w:r w:rsidR="00454595">
        <w:t xml:space="preserve">. </w:t>
      </w:r>
      <w:r>
        <w:t>ex. bemanning och yrkesintroduktion vilket kommer leda till förbättrade arbetsförhållanden och stabilitet på arbets</w:t>
      </w:r>
      <w:r w:rsidR="00BB522E">
        <w:t>-</w:t>
      </w:r>
      <w:r>
        <w:t xml:space="preserve">platsen. Regeringen har satsat på att stödja utvecklingen av </w:t>
      </w:r>
      <w:r w:rsidRPr="000B1578">
        <w:t>särskil</w:t>
      </w:r>
      <w:r w:rsidR="001458F8">
        <w:t>t</w:t>
      </w:r>
      <w:r w:rsidRPr="000B1578">
        <w:t xml:space="preserve"> utformad</w:t>
      </w:r>
      <w:r w:rsidR="00013940">
        <w:t>e</w:t>
      </w:r>
      <w:r w:rsidRPr="000B1578">
        <w:t xml:space="preserve"> högskolekurs</w:t>
      </w:r>
      <w:r w:rsidR="00013940">
        <w:t xml:space="preserve">er dels </w:t>
      </w:r>
      <w:r w:rsidRPr="000B1578">
        <w:t>för ledare i socialtjänstens individ- och familjeomsorg</w:t>
      </w:r>
      <w:r>
        <w:t xml:space="preserve"> </w:t>
      </w:r>
      <w:r w:rsidR="00013940">
        <w:t>och dels för socialsekreterare inom den sociala barn- och ungdomsvården</w:t>
      </w:r>
      <w:r w:rsidR="001458F8">
        <w:t xml:space="preserve">. </w:t>
      </w:r>
      <w:r w:rsidR="001458F8" w:rsidRPr="00B94618">
        <w:t>Utbildningen ges på uppdrag av Socialstyrelsen och erbjuds på flera orter i landet.</w:t>
      </w:r>
      <w:r w:rsidRPr="00B94618" w:rsidDel="000B1578">
        <w:t xml:space="preserve"> </w:t>
      </w:r>
      <w:r>
        <w:t xml:space="preserve">Regeringen har dessutom avsatt 10 extra </w:t>
      </w:r>
      <w:r>
        <w:lastRenderedPageBreak/>
        <w:t>välfärdsmiljarder till kommunerna årligen från 2017, pengar som bör komma socialtjänsten till del.</w:t>
      </w:r>
    </w:p>
    <w:p w14:paraId="291A5305" w14:textId="480648F2" w:rsidR="00F95372" w:rsidRDefault="00F95372" w:rsidP="00F95372">
      <w:pPr>
        <w:pStyle w:val="Brdtext"/>
      </w:pPr>
      <w:r>
        <w:t xml:space="preserve">Arbetsmiljöverket </w:t>
      </w:r>
      <w:r w:rsidR="00297559">
        <w:t>har</w:t>
      </w:r>
      <w:r w:rsidR="007047F7">
        <w:t xml:space="preserve"> </w:t>
      </w:r>
      <w:r>
        <w:t xml:space="preserve">under perioden 2015–2017 </w:t>
      </w:r>
      <w:r w:rsidR="00297559">
        <w:t xml:space="preserve">genomfört </w:t>
      </w:r>
      <w:r>
        <w:t>en nationell inspektionsinsats av socialsekreterarnas arbetsmiljö</w:t>
      </w:r>
      <w:r w:rsidR="006559CE">
        <w:t>.</w:t>
      </w:r>
      <w:r>
        <w:t xml:space="preserve"> Jag ser fram emot att ta del av resultaten från Arbetsmiljöverkets inspektion. </w:t>
      </w:r>
    </w:p>
    <w:p w14:paraId="158AD639" w14:textId="06299742" w:rsidR="00B94618" w:rsidRDefault="004944DF" w:rsidP="007C5ACC">
      <w:pPr>
        <w:pStyle w:val="Brdtext"/>
      </w:pPr>
      <w:r w:rsidRPr="004944DF">
        <w:t xml:space="preserve">Socialtjänsten och övriga delar av omsorgen är kvinnodominerade arbetsplatser där många anställda upplever arbetsrelaterade besvär. </w:t>
      </w:r>
      <w:r w:rsidR="00F95372">
        <w:t>Flera av de satsningar som regeringen gör inom</w:t>
      </w:r>
      <w:r w:rsidR="00A86E73">
        <w:t xml:space="preserve"> socialtjänsten och</w:t>
      </w:r>
      <w:r w:rsidR="00F95372">
        <w:t xml:space="preserve"> omsorgen, t.ex. på bemanning och kvalitetsutveckling, kommer att leda till förbättrade arbetsförhållanden. </w:t>
      </w:r>
      <w:r w:rsidR="00E02FC0">
        <w:t>S</w:t>
      </w:r>
      <w:r w:rsidR="00F95372" w:rsidRPr="002C2CD0">
        <w:t>a</w:t>
      </w:r>
      <w:r w:rsidR="00F95372">
        <w:t xml:space="preserve">tsningarna </w:t>
      </w:r>
      <w:r w:rsidR="00E02FC0">
        <w:t xml:space="preserve">är därför </w:t>
      </w:r>
      <w:r w:rsidR="00F95372">
        <w:t xml:space="preserve">också viktiga ur </w:t>
      </w:r>
      <w:r w:rsidR="00E02FC0">
        <w:t>ett jämställdhetsperspektiv.</w:t>
      </w:r>
      <w:r w:rsidR="00F95372">
        <w:t xml:space="preserve"> </w:t>
      </w:r>
    </w:p>
    <w:p w14:paraId="0CE59EA0" w14:textId="0FFA6F41" w:rsidR="007C5ACC" w:rsidRDefault="007C5ACC" w:rsidP="007C5ACC">
      <w:pPr>
        <w:pStyle w:val="Brdtext"/>
      </w:pPr>
      <w:r>
        <w:t xml:space="preserve">Stockholm den </w:t>
      </w:r>
      <w:sdt>
        <w:sdtPr>
          <w:id w:val="-1225218591"/>
          <w:placeholder>
            <w:docPart w:val="BD56F885FB3D40F08D05615C940079EE"/>
          </w:placeholder>
          <w:dataBinding w:prefixMappings="xmlns:ns0='http://lp/documentinfo/RK' " w:xpath="/ns0:DocumentInfo[1]/ns0:BaseInfo[1]/ns0:HeaderDate[1]" w:storeItemID="{7CB0AC49-119E-4537-AD07-D902A3959197}"/>
          <w:date w:fullDate="2018-05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95372">
            <w:t>2 maj 2018</w:t>
          </w:r>
        </w:sdtContent>
      </w:sdt>
    </w:p>
    <w:p w14:paraId="60030CA1" w14:textId="77777777" w:rsidR="007C5ACC" w:rsidRDefault="007C5ACC" w:rsidP="007C5ACC">
      <w:pPr>
        <w:pStyle w:val="Brdtextutanavstnd"/>
      </w:pPr>
    </w:p>
    <w:p w14:paraId="700878A4" w14:textId="77777777" w:rsidR="007C5ACC" w:rsidRDefault="007C5ACC" w:rsidP="007C5ACC">
      <w:pPr>
        <w:pStyle w:val="Brdtextutanavstnd"/>
      </w:pPr>
    </w:p>
    <w:p w14:paraId="10092AF6" w14:textId="77777777" w:rsidR="007C5ACC" w:rsidRDefault="007C5ACC" w:rsidP="007C5ACC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90BAE83FF3C2416787CFF8C697E05804"/>
        </w:placeholder>
        <w:dataBinding w:prefixMappings="xmlns:ns0='http://lp/documentinfo/RK' " w:xpath="/ns0:DocumentInfo[1]/ns0:BaseInfo[1]/ns0:TopSender[1]" w:storeItemID="{7CB0AC49-119E-4537-AD07-D902A3959197}"/>
        <w:comboBox w:lastValue="Lena Hallengren">
          <w:listItem w:displayText="Annika Strandhäll" w:value="Socialministern"/>
          <w:listItem w:displayText="Åsa Regnér" w:value="Barn-, äldre- och jämställdhetsministern"/>
        </w:comboBox>
      </w:sdtPr>
      <w:sdtEndPr/>
      <w:sdtContent>
        <w:p w14:paraId="4AC1CAC0" w14:textId="77777777" w:rsidR="007C5ACC" w:rsidRDefault="00F95372" w:rsidP="007C5ACC">
          <w:pPr>
            <w:pStyle w:val="Brdtext"/>
          </w:pPr>
          <w:r>
            <w:t>Lena Hallengren</w:t>
          </w:r>
        </w:p>
      </w:sdtContent>
    </w:sdt>
    <w:p w14:paraId="078C081D" w14:textId="77777777" w:rsidR="007C5ACC" w:rsidRPr="00DB48AB" w:rsidRDefault="007C5ACC" w:rsidP="007C5ACC">
      <w:pPr>
        <w:pStyle w:val="Brdtext"/>
      </w:pPr>
    </w:p>
    <w:sectPr w:rsidR="007C5ACC" w:rsidRPr="00DB48AB" w:rsidSect="007C5A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E8D5" w14:textId="77777777" w:rsidR="007C5ACC" w:rsidRDefault="007C5ACC" w:rsidP="00A87A54">
      <w:pPr>
        <w:spacing w:after="0" w:line="240" w:lineRule="auto"/>
      </w:pPr>
      <w:r>
        <w:separator/>
      </w:r>
    </w:p>
  </w:endnote>
  <w:endnote w:type="continuationSeparator" w:id="0">
    <w:p w14:paraId="558360FE" w14:textId="77777777" w:rsidR="007C5ACC" w:rsidRDefault="007C5AC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6B81" w14:textId="77777777" w:rsidR="00B415D3" w:rsidRDefault="00B415D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92B120" w14:textId="77777777" w:rsidTr="007C5ACC">
      <w:trPr>
        <w:trHeight w:val="227"/>
        <w:jc w:val="right"/>
      </w:trPr>
      <w:tc>
        <w:tcPr>
          <w:tcW w:w="708" w:type="dxa"/>
          <w:vAlign w:val="bottom"/>
        </w:tcPr>
        <w:p w14:paraId="4CDCB182" w14:textId="70C53FE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050F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050F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947D3F" w14:textId="77777777" w:rsidTr="007C5ACC">
      <w:trPr>
        <w:trHeight w:val="850"/>
        <w:jc w:val="right"/>
      </w:trPr>
      <w:tc>
        <w:tcPr>
          <w:tcW w:w="708" w:type="dxa"/>
          <w:vAlign w:val="bottom"/>
        </w:tcPr>
        <w:p w14:paraId="1BA1FDDB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4B95A6B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2CC6A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D10E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E2EF6C" w14:textId="77777777" w:rsidTr="00C26068">
      <w:trPr>
        <w:trHeight w:val="227"/>
      </w:trPr>
      <w:tc>
        <w:tcPr>
          <w:tcW w:w="4074" w:type="dxa"/>
        </w:tcPr>
        <w:p w14:paraId="1CCE03A2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66E2735" w14:textId="77777777" w:rsidR="00093408" w:rsidRPr="00F53AEA" w:rsidRDefault="00093408" w:rsidP="00F53AEA">
          <w:pPr>
            <w:pStyle w:val="Sidfot"/>
          </w:pPr>
        </w:p>
      </w:tc>
    </w:tr>
  </w:tbl>
  <w:p w14:paraId="1F07F3E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6DEB" w14:textId="77777777" w:rsidR="007C5ACC" w:rsidRDefault="007C5ACC" w:rsidP="00A87A54">
      <w:pPr>
        <w:spacing w:after="0" w:line="240" w:lineRule="auto"/>
      </w:pPr>
      <w:r>
        <w:separator/>
      </w:r>
    </w:p>
  </w:footnote>
  <w:footnote w:type="continuationSeparator" w:id="0">
    <w:p w14:paraId="79CC3941" w14:textId="77777777" w:rsidR="007C5ACC" w:rsidRDefault="007C5AC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F2E7" w14:textId="77777777" w:rsidR="00B415D3" w:rsidRDefault="00B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4D268" w14:textId="77777777" w:rsidR="00B415D3" w:rsidRDefault="00B415D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C5ACC" w14:paraId="73E03638" w14:textId="77777777" w:rsidTr="00C93EBA">
      <w:trPr>
        <w:trHeight w:val="227"/>
      </w:trPr>
      <w:tc>
        <w:tcPr>
          <w:tcW w:w="5534" w:type="dxa"/>
        </w:tcPr>
        <w:p w14:paraId="79F902EF" w14:textId="77777777" w:rsidR="007C5ACC" w:rsidRPr="007D73AB" w:rsidRDefault="007C5ACC">
          <w:pPr>
            <w:pStyle w:val="Sidhuvud"/>
          </w:pPr>
        </w:p>
      </w:tc>
      <w:tc>
        <w:tcPr>
          <w:tcW w:w="3170" w:type="dxa"/>
          <w:vAlign w:val="bottom"/>
        </w:tcPr>
        <w:p w14:paraId="60F28AF3" w14:textId="77777777" w:rsidR="007C5ACC" w:rsidRPr="007D73AB" w:rsidRDefault="007C5ACC" w:rsidP="00340DE0">
          <w:pPr>
            <w:pStyle w:val="Sidhuvud"/>
          </w:pPr>
        </w:p>
      </w:tc>
      <w:tc>
        <w:tcPr>
          <w:tcW w:w="1134" w:type="dxa"/>
        </w:tcPr>
        <w:p w14:paraId="53C97D7E" w14:textId="77777777" w:rsidR="007C5ACC" w:rsidRDefault="007C5ACC" w:rsidP="007C5ACC">
          <w:pPr>
            <w:pStyle w:val="Sidhuvud"/>
          </w:pPr>
        </w:p>
      </w:tc>
    </w:tr>
    <w:tr w:rsidR="007C5ACC" w14:paraId="5E150CDF" w14:textId="77777777" w:rsidTr="00C93EBA">
      <w:trPr>
        <w:trHeight w:val="1928"/>
      </w:trPr>
      <w:tc>
        <w:tcPr>
          <w:tcW w:w="5534" w:type="dxa"/>
        </w:tcPr>
        <w:p w14:paraId="7B8CEE50" w14:textId="77777777" w:rsidR="007C5ACC" w:rsidRPr="00340DE0" w:rsidRDefault="007C5AC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3FE6A57" wp14:editId="324276C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9F6986" w14:textId="77777777" w:rsidR="007C5ACC" w:rsidRPr="00710A6C" w:rsidRDefault="007C5ACC" w:rsidP="00EE3C0F">
          <w:pPr>
            <w:pStyle w:val="Sidhuvud"/>
            <w:rPr>
              <w:b/>
            </w:rPr>
          </w:pPr>
        </w:p>
        <w:p w14:paraId="46A01A43" w14:textId="77777777" w:rsidR="007C5ACC" w:rsidRDefault="007C5ACC" w:rsidP="00EE3C0F">
          <w:pPr>
            <w:pStyle w:val="Sidhuvud"/>
          </w:pPr>
        </w:p>
        <w:p w14:paraId="071C5B5A" w14:textId="77777777" w:rsidR="007C5ACC" w:rsidRDefault="007C5ACC" w:rsidP="00EE3C0F">
          <w:pPr>
            <w:pStyle w:val="Sidhuvud"/>
          </w:pPr>
        </w:p>
        <w:p w14:paraId="65E94B75" w14:textId="77777777" w:rsidR="007C5ACC" w:rsidRDefault="007C5AC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8A1EA6F1B414BC8B60C35C2C3FCA260"/>
            </w:placeholder>
            <w:dataBinding w:prefixMappings="xmlns:ns0='http://lp/documentinfo/RK' " w:xpath="/ns0:DocumentInfo[1]/ns0:BaseInfo[1]/ns0:Dnr[1]" w:storeItemID="{7CB0AC49-119E-4537-AD07-D902A3959197}"/>
            <w:text/>
          </w:sdtPr>
          <w:sdtEndPr/>
          <w:sdtContent>
            <w:p w14:paraId="4200B772" w14:textId="14DFA809" w:rsidR="007C5ACC" w:rsidRDefault="007C5ACC" w:rsidP="00EE3C0F">
              <w:pPr>
                <w:pStyle w:val="Sidhuvud"/>
              </w:pPr>
              <w:r>
                <w:t>S2018/</w:t>
              </w:r>
              <w:r w:rsidR="004D4390">
                <w:t>02587/FST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AB508B47F344F9A736474649905F83"/>
            </w:placeholder>
            <w:showingPlcHdr/>
            <w:dataBinding w:prefixMappings="xmlns:ns0='http://lp/documentinfo/RK' " w:xpath="/ns0:DocumentInfo[1]/ns0:BaseInfo[1]/ns0:DocNumber[1]" w:storeItemID="{7CB0AC49-119E-4537-AD07-D902A3959197}"/>
            <w:text/>
          </w:sdtPr>
          <w:sdtEndPr/>
          <w:sdtContent>
            <w:p w14:paraId="308A787E" w14:textId="77777777" w:rsidR="007C5ACC" w:rsidRDefault="007C5AC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3D38B6" w14:textId="77777777" w:rsidR="007C5ACC" w:rsidRDefault="007C5ACC" w:rsidP="00EE3C0F">
          <w:pPr>
            <w:pStyle w:val="Sidhuvud"/>
          </w:pPr>
        </w:p>
      </w:tc>
      <w:tc>
        <w:tcPr>
          <w:tcW w:w="1134" w:type="dxa"/>
        </w:tcPr>
        <w:p w14:paraId="06B58E24" w14:textId="77777777" w:rsidR="007C5ACC" w:rsidRDefault="007C5ACC" w:rsidP="0094502D">
          <w:pPr>
            <w:pStyle w:val="Sidhuvud"/>
          </w:pPr>
        </w:p>
        <w:p w14:paraId="7E1A9D64" w14:textId="77777777" w:rsidR="007C5ACC" w:rsidRPr="0094502D" w:rsidRDefault="007C5ACC" w:rsidP="00EC71A6">
          <w:pPr>
            <w:pStyle w:val="Sidhuvud"/>
          </w:pPr>
        </w:p>
      </w:tc>
    </w:tr>
    <w:tr w:rsidR="007C5ACC" w14:paraId="1703F47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A4A6339EBB43AFAAB8013D8576744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89BB77A" w14:textId="77777777" w:rsidR="007C5ACC" w:rsidRPr="007C5ACC" w:rsidRDefault="007C5ACC" w:rsidP="00340DE0">
              <w:pPr>
                <w:pStyle w:val="Sidhuvud"/>
                <w:rPr>
                  <w:b/>
                </w:rPr>
              </w:pPr>
              <w:r w:rsidRPr="007C5ACC">
                <w:rPr>
                  <w:b/>
                </w:rPr>
                <w:t>Socialdepartementet</w:t>
              </w:r>
            </w:p>
            <w:p w14:paraId="38DAB5D0" w14:textId="77777777" w:rsidR="007C5ACC" w:rsidRPr="007C5ACC" w:rsidRDefault="007C5ACC" w:rsidP="00340DE0">
              <w:pPr>
                <w:pStyle w:val="Sidhuvud"/>
              </w:pPr>
              <w:r w:rsidRPr="007C5ACC">
                <w:t>Barn-</w:t>
              </w:r>
            </w:p>
            <w:p w14:paraId="397DB505" w14:textId="77777777" w:rsidR="00F95372" w:rsidRDefault="007C5ACC" w:rsidP="00340DE0">
              <w:pPr>
                <w:pStyle w:val="Sidhuvud"/>
              </w:pPr>
              <w:r w:rsidRPr="007C5ACC">
                <w:t>äldre- och jämställdhetsministern</w:t>
              </w:r>
            </w:p>
            <w:p w14:paraId="1FEF772A" w14:textId="77777777" w:rsidR="00454595" w:rsidRPr="003B04FF" w:rsidRDefault="00454595" w:rsidP="000A1FD8">
              <w:pPr>
                <w:pStyle w:val="Sidhuvud"/>
              </w:pPr>
            </w:p>
            <w:p w14:paraId="165EE493" w14:textId="48F8089B" w:rsidR="007C5ACC" w:rsidRPr="007C5ACC" w:rsidRDefault="007C5ACC" w:rsidP="000A1FD8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8CB33709444E8A8CD63C297F76649B"/>
          </w:placeholder>
          <w:dataBinding w:prefixMappings="xmlns:ns0='http://lp/documentinfo/RK' " w:xpath="/ns0:DocumentInfo[1]/ns0:BaseInfo[1]/ns0:Recipient[1]" w:storeItemID="{7CB0AC49-119E-4537-AD07-D902A3959197}"/>
          <w:text w:multiLine="1"/>
        </w:sdtPr>
        <w:sdtEndPr/>
        <w:sdtContent>
          <w:tc>
            <w:tcPr>
              <w:tcW w:w="3170" w:type="dxa"/>
            </w:tcPr>
            <w:p w14:paraId="51738C2E" w14:textId="77777777" w:rsidR="007C5ACC" w:rsidRDefault="007C5AC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D5A411" w14:textId="77777777" w:rsidR="007C5ACC" w:rsidRDefault="007C5ACC" w:rsidP="003E6020">
          <w:pPr>
            <w:pStyle w:val="Sidhuvud"/>
          </w:pPr>
        </w:p>
      </w:tc>
    </w:tr>
  </w:tbl>
  <w:p w14:paraId="0DC686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CC"/>
    <w:rsid w:val="00000290"/>
    <w:rsid w:val="00004D5C"/>
    <w:rsid w:val="00005F68"/>
    <w:rsid w:val="00006CA7"/>
    <w:rsid w:val="00012B00"/>
    <w:rsid w:val="0001394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1FD8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8F8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22F"/>
    <w:rsid w:val="00271D00"/>
    <w:rsid w:val="00275872"/>
    <w:rsid w:val="00281106"/>
    <w:rsid w:val="00282417"/>
    <w:rsid w:val="00282D27"/>
    <w:rsid w:val="00287F0D"/>
    <w:rsid w:val="00292420"/>
    <w:rsid w:val="00296B7A"/>
    <w:rsid w:val="00297559"/>
    <w:rsid w:val="002A6820"/>
    <w:rsid w:val="002B6849"/>
    <w:rsid w:val="002C2CD0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4FF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595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44DF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4390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559CE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47F7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186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ACC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41B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0F9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6F0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6E73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F5D"/>
    <w:rsid w:val="00B263C0"/>
    <w:rsid w:val="00B316CA"/>
    <w:rsid w:val="00B31BFB"/>
    <w:rsid w:val="00B3528F"/>
    <w:rsid w:val="00B357AB"/>
    <w:rsid w:val="00B415D3"/>
    <w:rsid w:val="00B41F72"/>
    <w:rsid w:val="00B44E90"/>
    <w:rsid w:val="00B45324"/>
    <w:rsid w:val="00B4629B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4618"/>
    <w:rsid w:val="00B96EFA"/>
    <w:rsid w:val="00BB4AC0"/>
    <w:rsid w:val="00BB522E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77BC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20BC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0C20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2FC0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5372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C72EA20"/>
  <w15:docId w15:val="{86EE4366-2F0D-4C4D-9CAD-0EC9C84A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1EA6F1B414BC8B60C35C2C3FCA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6846E-44AE-49BB-A3BC-FF3F2C9B9D8A}"/>
      </w:docPartPr>
      <w:docPartBody>
        <w:p w:rsidR="009C75EA" w:rsidRDefault="009C75EA" w:rsidP="009C75EA">
          <w:pPr>
            <w:pStyle w:val="A8A1EA6F1B414BC8B60C35C2C3FCA2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AB508B47F344F9A736474649905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44C71-9322-4287-8D64-3FD3B9DC5C8A}"/>
      </w:docPartPr>
      <w:docPartBody>
        <w:p w:rsidR="009C75EA" w:rsidRDefault="009C75EA" w:rsidP="009C75EA">
          <w:pPr>
            <w:pStyle w:val="DBAB508B47F344F9A736474649905F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4A6339EBB43AFAAB8013D85767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9CE55-6F2D-4C57-BEF9-E73ECDC41F09}"/>
      </w:docPartPr>
      <w:docPartBody>
        <w:p w:rsidR="009C75EA" w:rsidRDefault="009C75EA" w:rsidP="009C75EA">
          <w:pPr>
            <w:pStyle w:val="3FA4A6339EBB43AFAAB8013D857674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8CB33709444E8A8CD63C297F766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5F7AB-0734-4A85-9DB4-2BCB5BB42DF8}"/>
      </w:docPartPr>
      <w:docPartBody>
        <w:p w:rsidR="009C75EA" w:rsidRDefault="009C75EA" w:rsidP="009C75EA">
          <w:pPr>
            <w:pStyle w:val="3E8CB33709444E8A8CD63C297F7664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11E8B0AA1E43BE9601FACD2A9D3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9F338-F92D-4AE3-A522-4172F7A2CFEC}"/>
      </w:docPartPr>
      <w:docPartBody>
        <w:p w:rsidR="009C75EA" w:rsidRDefault="009C75EA" w:rsidP="009C75EA">
          <w:pPr>
            <w:pStyle w:val="3911E8B0AA1E43BE9601FACD2A9D30E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96E88838464F8CBB0007FE12322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1DCE9-AE9E-4618-8056-61AB0FEB9D42}"/>
      </w:docPartPr>
      <w:docPartBody>
        <w:p w:rsidR="009C75EA" w:rsidRDefault="009C75EA" w:rsidP="009C75EA">
          <w:pPr>
            <w:pStyle w:val="7A96E88838464F8CBB0007FE1232232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1A88DB0F75C84990ADA216E072CEF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8B9CC-D259-4CC3-A982-CC54D36732FA}"/>
      </w:docPartPr>
      <w:docPartBody>
        <w:p w:rsidR="009C75EA" w:rsidRDefault="009C75EA" w:rsidP="009C75EA">
          <w:pPr>
            <w:pStyle w:val="1A88DB0F75C84990ADA216E072CEF68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D56F885FB3D40F08D05615C94007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07CFD-50F1-4523-BFB0-C41EFF316F68}"/>
      </w:docPartPr>
      <w:docPartBody>
        <w:p w:rsidR="009C75EA" w:rsidRDefault="009C75EA" w:rsidP="009C75EA">
          <w:pPr>
            <w:pStyle w:val="BD56F885FB3D40F08D05615C940079E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0BAE83FF3C2416787CFF8C697E05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560E5-A18F-4A21-B2E2-84F26A493AA3}"/>
      </w:docPartPr>
      <w:docPartBody>
        <w:p w:rsidR="009C75EA" w:rsidRDefault="009C75EA" w:rsidP="009C75EA">
          <w:pPr>
            <w:pStyle w:val="90BAE83FF3C2416787CFF8C697E0580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EA"/>
    <w:rsid w:val="009C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0515E6D5494D96B835B4F6BA546F98">
    <w:name w:val="B80515E6D5494D96B835B4F6BA546F98"/>
    <w:rsid w:val="009C75EA"/>
  </w:style>
  <w:style w:type="character" w:styleId="Platshllartext">
    <w:name w:val="Placeholder Text"/>
    <w:basedOn w:val="Standardstycketeckensnitt"/>
    <w:uiPriority w:val="99"/>
    <w:semiHidden/>
    <w:rsid w:val="009C75EA"/>
    <w:rPr>
      <w:noProof w:val="0"/>
      <w:color w:val="808080"/>
    </w:rPr>
  </w:style>
  <w:style w:type="paragraph" w:customStyle="1" w:styleId="BA066D6F971449ABA6D14B874A54A96C">
    <w:name w:val="BA066D6F971449ABA6D14B874A54A96C"/>
    <w:rsid w:val="009C75EA"/>
  </w:style>
  <w:style w:type="paragraph" w:customStyle="1" w:styleId="97F62A5FDFDF43B1AED0A5EB5273C8E0">
    <w:name w:val="97F62A5FDFDF43B1AED0A5EB5273C8E0"/>
    <w:rsid w:val="009C75EA"/>
  </w:style>
  <w:style w:type="paragraph" w:customStyle="1" w:styleId="E42F889DA25D492BBD7CD3DCEBCBA43E">
    <w:name w:val="E42F889DA25D492BBD7CD3DCEBCBA43E"/>
    <w:rsid w:val="009C75EA"/>
  </w:style>
  <w:style w:type="paragraph" w:customStyle="1" w:styleId="A8A1EA6F1B414BC8B60C35C2C3FCA260">
    <w:name w:val="A8A1EA6F1B414BC8B60C35C2C3FCA260"/>
    <w:rsid w:val="009C75EA"/>
  </w:style>
  <w:style w:type="paragraph" w:customStyle="1" w:styleId="DBAB508B47F344F9A736474649905F83">
    <w:name w:val="DBAB508B47F344F9A736474649905F83"/>
    <w:rsid w:val="009C75EA"/>
  </w:style>
  <w:style w:type="paragraph" w:customStyle="1" w:styleId="6FC33118CC634D5783FB8A80867AE9A4">
    <w:name w:val="6FC33118CC634D5783FB8A80867AE9A4"/>
    <w:rsid w:val="009C75EA"/>
  </w:style>
  <w:style w:type="paragraph" w:customStyle="1" w:styleId="99167E883BA74637929515B6C8BC8BAD">
    <w:name w:val="99167E883BA74637929515B6C8BC8BAD"/>
    <w:rsid w:val="009C75EA"/>
  </w:style>
  <w:style w:type="paragraph" w:customStyle="1" w:styleId="7604DEA70314471895DBD1FF51019C74">
    <w:name w:val="7604DEA70314471895DBD1FF51019C74"/>
    <w:rsid w:val="009C75EA"/>
  </w:style>
  <w:style w:type="paragraph" w:customStyle="1" w:styleId="3FA4A6339EBB43AFAAB8013D85767440">
    <w:name w:val="3FA4A6339EBB43AFAAB8013D85767440"/>
    <w:rsid w:val="009C75EA"/>
  </w:style>
  <w:style w:type="paragraph" w:customStyle="1" w:styleId="3E8CB33709444E8A8CD63C297F76649B">
    <w:name w:val="3E8CB33709444E8A8CD63C297F76649B"/>
    <w:rsid w:val="009C75EA"/>
  </w:style>
  <w:style w:type="paragraph" w:customStyle="1" w:styleId="3911E8B0AA1E43BE9601FACD2A9D30E1">
    <w:name w:val="3911E8B0AA1E43BE9601FACD2A9D30E1"/>
    <w:rsid w:val="009C75EA"/>
  </w:style>
  <w:style w:type="paragraph" w:customStyle="1" w:styleId="7A96E88838464F8CBB0007FE12322325">
    <w:name w:val="7A96E88838464F8CBB0007FE12322325"/>
    <w:rsid w:val="009C75EA"/>
  </w:style>
  <w:style w:type="paragraph" w:customStyle="1" w:styleId="DC5460CFC08440C09B181CF53061634A">
    <w:name w:val="DC5460CFC08440C09B181CF53061634A"/>
    <w:rsid w:val="009C75EA"/>
  </w:style>
  <w:style w:type="paragraph" w:customStyle="1" w:styleId="7FE38BCE184941AEB8A7A95C2F1F49F1">
    <w:name w:val="7FE38BCE184941AEB8A7A95C2F1F49F1"/>
    <w:rsid w:val="009C75EA"/>
  </w:style>
  <w:style w:type="paragraph" w:customStyle="1" w:styleId="1A88DB0F75C84990ADA216E072CEF68A">
    <w:name w:val="1A88DB0F75C84990ADA216E072CEF68A"/>
    <w:rsid w:val="009C75EA"/>
  </w:style>
  <w:style w:type="paragraph" w:customStyle="1" w:styleId="BD56F885FB3D40F08D05615C940079EE">
    <w:name w:val="BD56F885FB3D40F08D05615C940079EE"/>
    <w:rsid w:val="009C75EA"/>
  </w:style>
  <w:style w:type="paragraph" w:customStyle="1" w:styleId="90BAE83FF3C2416787CFF8C697E05804">
    <w:name w:val="90BAE83FF3C2416787CFF8C697E05804"/>
    <w:rsid w:val="009C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Lena Hallengren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2018-05-02T00:00:00</HeaderDate>
    <Office/>
    <Dnr>S2018/02587/FST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f2fdbd07-ffa7-4bfd-ba24-7b929279b5f5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D286-D198-4228-8C9B-74EEBE4C5C62}"/>
</file>

<file path=customXml/itemProps2.xml><?xml version="1.0" encoding="utf-8"?>
<ds:datastoreItem xmlns:ds="http://schemas.openxmlformats.org/officeDocument/2006/customXml" ds:itemID="{3B012019-0C74-45E8-963D-B1ACCF0D3062}"/>
</file>

<file path=customXml/itemProps3.xml><?xml version="1.0" encoding="utf-8"?>
<ds:datastoreItem xmlns:ds="http://schemas.openxmlformats.org/officeDocument/2006/customXml" ds:itemID="{7CB0AC49-119E-4537-AD07-D902A3959197}"/>
</file>

<file path=customXml/itemProps4.xml><?xml version="1.0" encoding="utf-8"?>
<ds:datastoreItem xmlns:ds="http://schemas.openxmlformats.org/officeDocument/2006/customXml" ds:itemID="{8F8E0E74-2054-429B-A83C-2F875AB1B7A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414F82B-42DA-4D3B-A553-05457919C87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F8E058A-8E3B-4345-9336-48A24B3A4A57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279D381-6C50-45A2-9DF3-7173EC9DDE9A}"/>
</file>

<file path=customXml/itemProps8.xml><?xml version="1.0" encoding="utf-8"?>
<ds:datastoreItem xmlns:ds="http://schemas.openxmlformats.org/officeDocument/2006/customXml" ds:itemID="{88AD3F15-1977-4FD5-9F0F-4B3B2144067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Stillerud</dc:creator>
  <cp:keywords/>
  <dc:description/>
  <cp:lastModifiedBy>Karin Stillerud</cp:lastModifiedBy>
  <cp:revision>12</cp:revision>
  <cp:lastPrinted>2018-04-27T13:53:00Z</cp:lastPrinted>
  <dcterms:created xsi:type="dcterms:W3CDTF">2018-04-26T11:37:00Z</dcterms:created>
  <dcterms:modified xsi:type="dcterms:W3CDTF">2018-05-02T07:35:00Z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f9ff207b-9bec-46b1-b8ef-e3890ce7015c</vt:lpwstr>
  </property>
</Properties>
</file>