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D0" w:rsidRDefault="008209D0" w:rsidP="00DA0661">
      <w:pPr>
        <w:pStyle w:val="Rubrik"/>
      </w:pPr>
      <w:bookmarkStart w:id="0" w:name="Start"/>
      <w:bookmarkEnd w:id="0"/>
      <w:r>
        <w:t>S</w:t>
      </w:r>
      <w:r w:rsidR="0030271C">
        <w:t>var på frågorna</w:t>
      </w:r>
      <w:r w:rsidR="00F26C7E">
        <w:t xml:space="preserve"> 2017/18:</w:t>
      </w:r>
      <w:r w:rsidR="005136BF">
        <w:t xml:space="preserve">1544 och </w:t>
      </w:r>
      <w:r w:rsidR="00F26C7E">
        <w:t>1545</w:t>
      </w:r>
      <w:r>
        <w:t xml:space="preserve"> </w:t>
      </w:r>
      <w:r w:rsidR="005136BF">
        <w:t xml:space="preserve">av Christian Holm </w:t>
      </w:r>
      <w:proofErr w:type="spellStart"/>
      <w:r w:rsidR="005136BF">
        <w:t>Barenfeld</w:t>
      </w:r>
      <w:proofErr w:type="spellEnd"/>
      <w:r w:rsidR="005136BF">
        <w:t xml:space="preserve"> (M) </w:t>
      </w:r>
      <w:r>
        <w:t>En detaljplan för Katrineberg i Karlstads kommun</w:t>
      </w:r>
    </w:p>
    <w:p w:rsidR="008209D0" w:rsidRDefault="008209D0" w:rsidP="002749F7">
      <w:pPr>
        <w:pStyle w:val="Brdtext"/>
      </w:pPr>
      <w:r>
        <w:t xml:space="preserve">Christian Holm </w:t>
      </w:r>
      <w:proofErr w:type="spellStart"/>
      <w:r>
        <w:t>Barenfeld</w:t>
      </w:r>
      <w:proofErr w:type="spellEnd"/>
      <w:r>
        <w:t xml:space="preserve"> har frågat </w:t>
      </w:r>
      <w:r w:rsidR="00F26C7E">
        <w:t>närings- och innovations</w:t>
      </w:r>
      <w:r>
        <w:t>ministern</w:t>
      </w:r>
      <w:r w:rsidR="005136BF">
        <w:t xml:space="preserve"> och miljöministern</w:t>
      </w:r>
      <w:r>
        <w:t xml:space="preserve"> om när d</w:t>
      </w:r>
      <w:r w:rsidR="005136BF">
        <w:t>et kan förväntas besked från ministrarna</w:t>
      </w:r>
      <w:r>
        <w:t>,</w:t>
      </w:r>
      <w:r w:rsidR="005136BF">
        <w:t xml:space="preserve"> Närings- och Miljödepartementet </w:t>
      </w:r>
      <w:r>
        <w:t>och regeringen i fråga om detaljplan för Katrineberg i Karlstads kommun, som är en viktig fråga för Karlstads bostadsutveckling och tillväxt.</w:t>
      </w:r>
    </w:p>
    <w:p w:rsidR="002163AC" w:rsidRDefault="008209D0" w:rsidP="006A12F1">
      <w:pPr>
        <w:pStyle w:val="Brdtext"/>
      </w:pPr>
      <w:r>
        <w:t>Arbetet inom regeringen är så fördelat att det är jag som ska svara på frågan.</w:t>
      </w:r>
    </w:p>
    <w:p w:rsidR="00F31778" w:rsidRDefault="00F31778" w:rsidP="006A12F1">
      <w:pPr>
        <w:pStyle w:val="Brdtext"/>
      </w:pPr>
      <w:r>
        <w:t xml:space="preserve">Det aktuella ärendet gäller </w:t>
      </w:r>
      <w:r w:rsidR="00353C6E">
        <w:t>Karlstad kommuns överklagande av Länsstyrelsen i Värmlands läns beslut att upphäva kommunens beslut</w:t>
      </w:r>
      <w:r>
        <w:t xml:space="preserve"> att anta en detaljplan</w:t>
      </w:r>
      <w:r w:rsidR="00353C6E">
        <w:t xml:space="preserve"> med anledning av att strandskydd</w:t>
      </w:r>
      <w:r>
        <w:t xml:space="preserve">, enligt länsstyrelsens bedömning, </w:t>
      </w:r>
      <w:r w:rsidR="00353C6E">
        <w:t>upphävdes i strid med gällande bestämmelser.</w:t>
      </w:r>
    </w:p>
    <w:p w:rsidR="00F31778" w:rsidRDefault="00353C6E" w:rsidP="006A12F1">
      <w:pPr>
        <w:pStyle w:val="Brdtext"/>
      </w:pPr>
      <w:r>
        <w:t>Näringsdepartementet eftersträvar att handlägga ärendena snabbt och effektivt utan att rättssäkerheten eftersätts.</w:t>
      </w:r>
      <w:r w:rsidR="00F31778">
        <w:t xml:space="preserve"> När det gäller turordningen på ärendena är huvudprincipen den att dessa bör avgöras i den ordning som de kom in till Näringsdepartementet. </w:t>
      </w:r>
      <w:r>
        <w:t>Jag förstår betydelsen för kommunen och övriga aktörer av</w:t>
      </w:r>
      <w:r w:rsidR="002163AC">
        <w:t xml:space="preserve"> att få ett</w:t>
      </w:r>
      <w:r>
        <w:t xml:space="preserve"> skyndsamt avgörande av den överklagade detaljplanen.</w:t>
      </w:r>
      <w:r w:rsidR="00F31778">
        <w:t xml:space="preserve"> </w:t>
      </w:r>
    </w:p>
    <w:p w:rsidR="008209D0" w:rsidRDefault="00353C6E" w:rsidP="006A12F1">
      <w:pPr>
        <w:pStyle w:val="Brdtext"/>
      </w:pPr>
      <w:r>
        <w:t>Avsikten är att ärendet ska avgöras så fort som möjligt, men det går inte att utlova när ärendet kan avgöras.</w:t>
      </w:r>
      <w:r w:rsidR="008209D0">
        <w:t xml:space="preserve"> </w:t>
      </w:r>
    </w:p>
    <w:p w:rsidR="008209D0" w:rsidRPr="00F31778" w:rsidRDefault="008209D0" w:rsidP="006A12F1">
      <w:pPr>
        <w:pStyle w:val="Brdtext"/>
        <w:rPr>
          <w:lang w:val="de-DE"/>
        </w:rPr>
      </w:pPr>
      <w:r w:rsidRPr="00F31778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499A43FC580D485F92F218CD5B0B898D"/>
          </w:placeholder>
          <w:dataBinding w:prefixMappings="xmlns:ns0='http://lp/documentinfo/RK' " w:xpath="/ns0:DocumentInfo[1]/ns0:BaseInfo[1]/ns0:HeaderDate[1]" w:storeItemID="{9FE0AA54-C6A0-4ABE-AA91-831BF0AFBF9F}"/>
          <w:date w:fullDate="2018-07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31778" w:rsidRPr="00F31778">
            <w:rPr>
              <w:lang w:val="de-DE"/>
            </w:rPr>
            <w:t xml:space="preserve">10 </w:t>
          </w:r>
          <w:proofErr w:type="spellStart"/>
          <w:r w:rsidR="00F31778" w:rsidRPr="00F31778">
            <w:rPr>
              <w:lang w:val="de-DE"/>
            </w:rPr>
            <w:t>juli</w:t>
          </w:r>
          <w:proofErr w:type="spellEnd"/>
          <w:r w:rsidR="00F31778" w:rsidRPr="00F31778">
            <w:rPr>
              <w:lang w:val="de-DE"/>
            </w:rPr>
            <w:t xml:space="preserve"> 2018</w:t>
          </w:r>
        </w:sdtContent>
      </w:sdt>
    </w:p>
    <w:p w:rsidR="000B5CE2" w:rsidRPr="00F31778" w:rsidRDefault="000B5CE2" w:rsidP="00471B06">
      <w:pPr>
        <w:pStyle w:val="Brdtextutanavstnd"/>
        <w:rPr>
          <w:lang w:val="de-DE"/>
        </w:rPr>
      </w:pPr>
    </w:p>
    <w:p w:rsidR="008209D0" w:rsidRPr="00F31778" w:rsidRDefault="008209D0" w:rsidP="00DB48AB">
      <w:pPr>
        <w:pStyle w:val="Brdtext"/>
        <w:rPr>
          <w:lang w:val="de-DE"/>
        </w:rPr>
      </w:pPr>
      <w:r w:rsidRPr="00F31778">
        <w:rPr>
          <w:lang w:val="de-DE"/>
        </w:rPr>
        <w:t>Peter Eriksson</w:t>
      </w:r>
    </w:p>
    <w:sectPr w:rsidR="008209D0" w:rsidRPr="00F31778" w:rsidSect="008209D0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8A" w:rsidRDefault="0033168A" w:rsidP="00A87A54">
      <w:pPr>
        <w:spacing w:after="0" w:line="240" w:lineRule="auto"/>
      </w:pPr>
      <w:r>
        <w:separator/>
      </w:r>
    </w:p>
  </w:endnote>
  <w:endnote w:type="continuationSeparator" w:id="0">
    <w:p w:rsidR="0033168A" w:rsidRDefault="0033168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B5C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B5C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8A" w:rsidRDefault="0033168A" w:rsidP="00A87A54">
      <w:pPr>
        <w:spacing w:after="0" w:line="240" w:lineRule="auto"/>
      </w:pPr>
      <w:r>
        <w:separator/>
      </w:r>
    </w:p>
  </w:footnote>
  <w:footnote w:type="continuationSeparator" w:id="0">
    <w:p w:rsidR="0033168A" w:rsidRDefault="0033168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209D0" w:rsidTr="00C93EBA">
      <w:trPr>
        <w:trHeight w:val="227"/>
      </w:trPr>
      <w:tc>
        <w:tcPr>
          <w:tcW w:w="5534" w:type="dxa"/>
        </w:tcPr>
        <w:p w:rsidR="008209D0" w:rsidRPr="007D73AB" w:rsidRDefault="008209D0">
          <w:pPr>
            <w:pStyle w:val="Sidhuvud"/>
          </w:pPr>
        </w:p>
      </w:tc>
      <w:tc>
        <w:tcPr>
          <w:tcW w:w="3170" w:type="dxa"/>
          <w:vAlign w:val="bottom"/>
        </w:tcPr>
        <w:p w:rsidR="008209D0" w:rsidRPr="007D73AB" w:rsidRDefault="008209D0" w:rsidP="00340DE0">
          <w:pPr>
            <w:pStyle w:val="Sidhuvud"/>
          </w:pPr>
        </w:p>
      </w:tc>
      <w:tc>
        <w:tcPr>
          <w:tcW w:w="1134" w:type="dxa"/>
        </w:tcPr>
        <w:p w:rsidR="008209D0" w:rsidRDefault="008209D0" w:rsidP="005A703A">
          <w:pPr>
            <w:pStyle w:val="Sidhuvud"/>
          </w:pPr>
        </w:p>
      </w:tc>
    </w:tr>
    <w:tr w:rsidR="008209D0" w:rsidTr="00C93EBA">
      <w:trPr>
        <w:trHeight w:val="1928"/>
      </w:trPr>
      <w:tc>
        <w:tcPr>
          <w:tcW w:w="5534" w:type="dxa"/>
        </w:tcPr>
        <w:p w:rsidR="008209D0" w:rsidRPr="00340DE0" w:rsidRDefault="008209D0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209D0" w:rsidRPr="00710A6C" w:rsidRDefault="008209D0" w:rsidP="00EE3C0F">
          <w:pPr>
            <w:pStyle w:val="Sidhuvud"/>
            <w:rPr>
              <w:b/>
            </w:rPr>
          </w:pPr>
        </w:p>
        <w:p w:rsidR="008209D0" w:rsidRDefault="008209D0" w:rsidP="00EE3C0F">
          <w:pPr>
            <w:pStyle w:val="Sidhuvud"/>
          </w:pPr>
        </w:p>
        <w:p w:rsidR="008209D0" w:rsidRDefault="008209D0" w:rsidP="00EE3C0F">
          <w:pPr>
            <w:pStyle w:val="Sidhuvud"/>
          </w:pPr>
        </w:p>
        <w:p w:rsidR="008209D0" w:rsidRDefault="008209D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773809077254304B511B9245709BFFF"/>
            </w:placeholder>
            <w:dataBinding w:prefixMappings="xmlns:ns0='http://lp/documentinfo/RK' " w:xpath="/ns0:DocumentInfo[1]/ns0:BaseInfo[1]/ns0:Dnr[1]" w:storeItemID="{9FE0AA54-C6A0-4ABE-AA91-831BF0AFBF9F}"/>
            <w:text/>
          </w:sdtPr>
          <w:sdtEndPr/>
          <w:sdtContent>
            <w:p w:rsidR="008209D0" w:rsidRDefault="00F26C7E" w:rsidP="00EE3C0F">
              <w:pPr>
                <w:pStyle w:val="Sidhuvud"/>
              </w:pPr>
              <w:r>
                <w:t>N2018/03840</w:t>
              </w:r>
              <w:r w:rsidR="00F31778">
                <w:t>/SPN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C7D3E6E2284936A33622114036561A"/>
            </w:placeholder>
            <w:dataBinding w:prefixMappings="xmlns:ns0='http://lp/documentinfo/RK' " w:xpath="/ns0:DocumentInfo[1]/ns0:BaseInfo[1]/ns0:DocNumber[1]" w:storeItemID="{9FE0AA54-C6A0-4ABE-AA91-831BF0AFBF9F}"/>
            <w:text/>
          </w:sdtPr>
          <w:sdtEndPr/>
          <w:sdtContent>
            <w:p w:rsidR="008209D0" w:rsidRDefault="005136BF" w:rsidP="00EE3C0F">
              <w:pPr>
                <w:pStyle w:val="Sidhuvud"/>
              </w:pPr>
              <w:r>
                <w:t>N2018/03845/SPN</w:t>
              </w:r>
            </w:p>
          </w:sdtContent>
        </w:sdt>
        <w:p w:rsidR="008209D0" w:rsidRDefault="008209D0" w:rsidP="00EE3C0F">
          <w:pPr>
            <w:pStyle w:val="Sidhuvud"/>
          </w:pPr>
        </w:p>
      </w:tc>
      <w:tc>
        <w:tcPr>
          <w:tcW w:w="1134" w:type="dxa"/>
        </w:tcPr>
        <w:p w:rsidR="008209D0" w:rsidRDefault="008209D0" w:rsidP="0094502D">
          <w:pPr>
            <w:pStyle w:val="Sidhuvud"/>
          </w:pPr>
        </w:p>
        <w:p w:rsidR="008209D0" w:rsidRPr="0094502D" w:rsidRDefault="008209D0" w:rsidP="00EC71A6">
          <w:pPr>
            <w:pStyle w:val="Sidhuvud"/>
          </w:pPr>
        </w:p>
      </w:tc>
    </w:tr>
    <w:tr w:rsidR="008209D0" w:rsidTr="00C93EBA">
      <w:trPr>
        <w:trHeight w:val="2268"/>
      </w:trPr>
      <w:sdt>
        <w:sdtPr>
          <w:rPr>
            <w:rFonts w:ascii="TradeGothic" w:eastAsia="Times New Roman" w:hAnsi="TradeGothic" w:cs="Times New Roman"/>
            <w:b/>
            <w:i/>
            <w:sz w:val="18"/>
            <w:szCs w:val="20"/>
          </w:rPr>
          <w:alias w:val="SenderText"/>
          <w:tag w:val="ccRKShow_SenderText"/>
          <w:id w:val="1374046025"/>
          <w:placeholder>
            <w:docPart w:val="891F0AF8E7A246D5B61339B5A7E4AA3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8209D0" w:rsidRPr="008209D0" w:rsidRDefault="008209D0" w:rsidP="00340DE0">
              <w:pPr>
                <w:pStyle w:val="Sidhuvud"/>
                <w:rPr>
                  <w:b/>
                </w:rPr>
              </w:pPr>
              <w:r w:rsidRPr="008209D0">
                <w:rPr>
                  <w:b/>
                </w:rPr>
                <w:t>Näringsdepartementet</w:t>
              </w:r>
            </w:p>
            <w:p w:rsidR="002163AC" w:rsidRDefault="008209D0" w:rsidP="00340DE0">
              <w:pPr>
                <w:pStyle w:val="Sidhuvud"/>
              </w:pPr>
              <w:r w:rsidRPr="008209D0">
                <w:t>Bostads- och digitaliseringsministern</w:t>
              </w:r>
            </w:p>
            <w:p w:rsidR="002163AC" w:rsidRDefault="002163AC" w:rsidP="00340DE0">
              <w:pPr>
                <w:pStyle w:val="Sidhuvud"/>
              </w:pPr>
            </w:p>
            <w:p w:rsidR="008209D0" w:rsidRPr="008209D0" w:rsidRDefault="008209D0" w:rsidP="002163AC">
              <w:pPr>
                <w:pStyle w:val="Avsndare"/>
                <w:framePr w:w="0" w:hRule="auto" w:hSpace="0" w:wrap="auto" w:vAnchor="margin" w:hAnchor="text" w:xAlign="left" w:yAlign="inline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D6915EEED9A4834A1549697CFF7F7DB"/>
          </w:placeholder>
          <w:dataBinding w:prefixMappings="xmlns:ns0='http://lp/documentinfo/RK' " w:xpath="/ns0:DocumentInfo[1]/ns0:BaseInfo[1]/ns0:Recipient[1]" w:storeItemID="{9FE0AA54-C6A0-4ABE-AA91-831BF0AFBF9F}"/>
          <w:text w:multiLine="1"/>
        </w:sdtPr>
        <w:sdtEndPr/>
        <w:sdtContent>
          <w:tc>
            <w:tcPr>
              <w:tcW w:w="3170" w:type="dxa"/>
            </w:tcPr>
            <w:p w:rsidR="008209D0" w:rsidRDefault="008209D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209D0" w:rsidRDefault="008209D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D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5CE2"/>
    <w:rsid w:val="000C61D1"/>
    <w:rsid w:val="000D31A9"/>
    <w:rsid w:val="000E12D9"/>
    <w:rsid w:val="000E54B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1F83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3AC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271C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68A"/>
    <w:rsid w:val="00340DE0"/>
    <w:rsid w:val="00341F47"/>
    <w:rsid w:val="00342327"/>
    <w:rsid w:val="00347E11"/>
    <w:rsid w:val="003503DD"/>
    <w:rsid w:val="00350696"/>
    <w:rsid w:val="00350C92"/>
    <w:rsid w:val="00353C6E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6BF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09D0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1DB5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B6B62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4633"/>
    <w:rsid w:val="00B263C0"/>
    <w:rsid w:val="00B279D9"/>
    <w:rsid w:val="00B27DD2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083D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289C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1E5E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AE0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26C7E"/>
    <w:rsid w:val="00F31778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6094D9-FAEC-4FE6-9C9E-7ECB9544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2163AC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73809077254304B511B9245709BF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DB2F0-4139-4939-A852-CA0951163D5B}"/>
      </w:docPartPr>
      <w:docPartBody>
        <w:p w:rsidR="00A446DC" w:rsidRDefault="004038C1" w:rsidP="004038C1">
          <w:pPr>
            <w:pStyle w:val="B773809077254304B511B9245709BF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C7D3E6E2284936A336221140365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C08F0-5800-4663-A8DE-A1C3E56AD672}"/>
      </w:docPartPr>
      <w:docPartBody>
        <w:p w:rsidR="00A446DC" w:rsidRDefault="004038C1" w:rsidP="004038C1">
          <w:pPr>
            <w:pStyle w:val="5BC7D3E6E2284936A3362211403656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1F0AF8E7A246D5B61339B5A7E4A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44F3D-A987-460C-97B2-823883DE9639}"/>
      </w:docPartPr>
      <w:docPartBody>
        <w:p w:rsidR="00A446DC" w:rsidRDefault="004038C1" w:rsidP="004038C1">
          <w:pPr>
            <w:pStyle w:val="891F0AF8E7A246D5B61339B5A7E4AA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6915EEED9A4834A1549697CFF7F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3B05F9-66CB-4FE2-A951-CCCF10090869}"/>
      </w:docPartPr>
      <w:docPartBody>
        <w:p w:rsidR="00A446DC" w:rsidRDefault="004038C1" w:rsidP="004038C1">
          <w:pPr>
            <w:pStyle w:val="DD6915EEED9A4834A1549697CFF7F7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9A43FC580D485F92F218CD5B0B8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57F77-DE07-44CB-A6E2-97E03F00FF1A}"/>
      </w:docPartPr>
      <w:docPartBody>
        <w:p w:rsidR="00A446DC" w:rsidRDefault="004038C1" w:rsidP="004038C1">
          <w:pPr>
            <w:pStyle w:val="499A43FC580D485F92F218CD5B0B898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1"/>
    <w:rsid w:val="004038C1"/>
    <w:rsid w:val="007660DB"/>
    <w:rsid w:val="00A4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19CB4117524DDAA95F23A41789B16D">
    <w:name w:val="8519CB4117524DDAA95F23A41789B16D"/>
    <w:rsid w:val="004038C1"/>
  </w:style>
  <w:style w:type="character" w:styleId="Platshllartext">
    <w:name w:val="Placeholder Text"/>
    <w:basedOn w:val="Standardstycketeckensnitt"/>
    <w:uiPriority w:val="99"/>
    <w:semiHidden/>
    <w:rsid w:val="004038C1"/>
    <w:rPr>
      <w:noProof w:val="0"/>
      <w:color w:val="808080"/>
    </w:rPr>
  </w:style>
  <w:style w:type="paragraph" w:customStyle="1" w:styleId="7A5DF6562EC2456481E53308DBCD5ED8">
    <w:name w:val="7A5DF6562EC2456481E53308DBCD5ED8"/>
    <w:rsid w:val="004038C1"/>
  </w:style>
  <w:style w:type="paragraph" w:customStyle="1" w:styleId="022C4966279E41C48F8CEF231E52C391">
    <w:name w:val="022C4966279E41C48F8CEF231E52C391"/>
    <w:rsid w:val="004038C1"/>
  </w:style>
  <w:style w:type="paragraph" w:customStyle="1" w:styleId="8E44F112AC0547EC8DBBF2CEA2F7E5FA">
    <w:name w:val="8E44F112AC0547EC8DBBF2CEA2F7E5FA"/>
    <w:rsid w:val="004038C1"/>
  </w:style>
  <w:style w:type="paragraph" w:customStyle="1" w:styleId="B773809077254304B511B9245709BFFF">
    <w:name w:val="B773809077254304B511B9245709BFFF"/>
    <w:rsid w:val="004038C1"/>
  </w:style>
  <w:style w:type="paragraph" w:customStyle="1" w:styleId="5BC7D3E6E2284936A33622114036561A">
    <w:name w:val="5BC7D3E6E2284936A33622114036561A"/>
    <w:rsid w:val="004038C1"/>
  </w:style>
  <w:style w:type="paragraph" w:customStyle="1" w:styleId="F88F6B12CBAD4DC688974FA98DDAC3A8">
    <w:name w:val="F88F6B12CBAD4DC688974FA98DDAC3A8"/>
    <w:rsid w:val="004038C1"/>
  </w:style>
  <w:style w:type="paragraph" w:customStyle="1" w:styleId="FB2A1D4342B84C38804FE4CB656A5695">
    <w:name w:val="FB2A1D4342B84C38804FE4CB656A5695"/>
    <w:rsid w:val="004038C1"/>
  </w:style>
  <w:style w:type="paragraph" w:customStyle="1" w:styleId="F9EFABAFAB5944CEA84A6C920FAA2EE0">
    <w:name w:val="F9EFABAFAB5944CEA84A6C920FAA2EE0"/>
    <w:rsid w:val="004038C1"/>
  </w:style>
  <w:style w:type="paragraph" w:customStyle="1" w:styleId="891F0AF8E7A246D5B61339B5A7E4AA31">
    <w:name w:val="891F0AF8E7A246D5B61339B5A7E4AA31"/>
    <w:rsid w:val="004038C1"/>
  </w:style>
  <w:style w:type="paragraph" w:customStyle="1" w:styleId="DD6915EEED9A4834A1549697CFF7F7DB">
    <w:name w:val="DD6915EEED9A4834A1549697CFF7F7DB"/>
    <w:rsid w:val="004038C1"/>
  </w:style>
  <w:style w:type="paragraph" w:customStyle="1" w:styleId="6E93B9E21A8D4D4BBE91434C910CF981">
    <w:name w:val="6E93B9E21A8D4D4BBE91434C910CF981"/>
    <w:rsid w:val="004038C1"/>
  </w:style>
  <w:style w:type="paragraph" w:customStyle="1" w:styleId="E7F988482A1D4029A2FB45BC00228A1E">
    <w:name w:val="E7F988482A1D4029A2FB45BC00228A1E"/>
    <w:rsid w:val="004038C1"/>
  </w:style>
  <w:style w:type="paragraph" w:customStyle="1" w:styleId="439B004335974A12ABC93358ECCE3FE4">
    <w:name w:val="439B004335974A12ABC93358ECCE3FE4"/>
    <w:rsid w:val="004038C1"/>
  </w:style>
  <w:style w:type="paragraph" w:customStyle="1" w:styleId="9A785FEB564343BA9759148D6FD222A3">
    <w:name w:val="9A785FEB564343BA9759148D6FD222A3"/>
    <w:rsid w:val="004038C1"/>
  </w:style>
  <w:style w:type="paragraph" w:customStyle="1" w:styleId="7A52CA8DE12C463895A74B8FE292013D">
    <w:name w:val="7A52CA8DE12C463895A74B8FE292013D"/>
    <w:rsid w:val="004038C1"/>
  </w:style>
  <w:style w:type="paragraph" w:customStyle="1" w:styleId="DBF6FC22BBF74A5ABA3D433643D16E53">
    <w:name w:val="DBF6FC22BBF74A5ABA3D433643D16E53"/>
    <w:rsid w:val="004038C1"/>
  </w:style>
  <w:style w:type="paragraph" w:customStyle="1" w:styleId="D7A0B23913244F6B86F78175239AB459">
    <w:name w:val="D7A0B23913244F6B86F78175239AB459"/>
    <w:rsid w:val="004038C1"/>
  </w:style>
  <w:style w:type="paragraph" w:customStyle="1" w:styleId="499A43FC580D485F92F218CD5B0B898D">
    <w:name w:val="499A43FC580D485F92F218CD5B0B898D"/>
    <w:rsid w:val="004038C1"/>
  </w:style>
  <w:style w:type="paragraph" w:customStyle="1" w:styleId="287547B607E4457F962133559BED33A4">
    <w:name w:val="287547B607E4457F962133559BED33A4"/>
    <w:rsid w:val="00403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2018-07-10T00:00:00</HeaderDate>
    <Office/>
    <Dnr>N2018/03840/SPN</Dnr>
    <ParagrafNr/>
    <DocumentTitle/>
    <VisitingAddress/>
    <Extra1/>
    <Extra2/>
    <Extra3>Christian Holm Barenfeld</Extra3>
    <Number/>
    <Recipient>Till riksdagen</Recipient>
    <SenderText/>
    <DocNumber>N2018/03845/SPN</DocNumber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4cd1a1ea-da41-41a5-8695-898eb3a81759</RD_Svarsid>
  </documentManagement>
</p:properties>
</file>

<file path=customXml/itemProps1.xml><?xml version="1.0" encoding="utf-8"?>
<ds:datastoreItem xmlns:ds="http://schemas.openxmlformats.org/officeDocument/2006/customXml" ds:itemID="{9075E0C6-F620-4CA1-93D7-311F8F00B362}"/>
</file>

<file path=customXml/itemProps2.xml><?xml version="1.0" encoding="utf-8"?>
<ds:datastoreItem xmlns:ds="http://schemas.openxmlformats.org/officeDocument/2006/customXml" ds:itemID="{1BE87DB8-713E-4B1B-AFD5-50869599934F}"/>
</file>

<file path=customXml/itemProps3.xml><?xml version="1.0" encoding="utf-8"?>
<ds:datastoreItem xmlns:ds="http://schemas.openxmlformats.org/officeDocument/2006/customXml" ds:itemID="{9EC7F694-DE78-4E20-A98C-89C892273B56}"/>
</file>

<file path=customXml/itemProps4.xml><?xml version="1.0" encoding="utf-8"?>
<ds:datastoreItem xmlns:ds="http://schemas.openxmlformats.org/officeDocument/2006/customXml" ds:itemID="{9FE0AA54-C6A0-4ABE-AA91-831BF0AFBF9F}"/>
</file>

<file path=customXml/itemProps5.xml><?xml version="1.0" encoding="utf-8"?>
<ds:datastoreItem xmlns:ds="http://schemas.openxmlformats.org/officeDocument/2006/customXml" ds:itemID="{CBB70E38-E6B2-4F7B-8765-D19F402F746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Lind</dc:creator>
  <cp:keywords/>
  <dc:description/>
  <cp:lastModifiedBy>Peter Kalliopuro</cp:lastModifiedBy>
  <cp:revision>3</cp:revision>
  <dcterms:created xsi:type="dcterms:W3CDTF">2018-06-29T12:30:00Z</dcterms:created>
  <dcterms:modified xsi:type="dcterms:W3CDTF">2018-07-06T11:47:00Z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