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6A75" w14:textId="324CD70A" w:rsidR="00DC139F" w:rsidRDefault="00DC139F" w:rsidP="00DA0661">
      <w:pPr>
        <w:pStyle w:val="Rubrik"/>
      </w:pPr>
      <w:bookmarkStart w:id="0" w:name="Start"/>
      <w:bookmarkEnd w:id="0"/>
      <w:r>
        <w:t xml:space="preserve">Svar på fråga 2017/18:826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>Nytt förslag på kilometerskatt</w:t>
      </w:r>
    </w:p>
    <w:p w14:paraId="7A2DD0B5" w14:textId="33CB27EB" w:rsidR="00DC139F" w:rsidRDefault="00DC139F" w:rsidP="00DC139F">
      <w:pPr>
        <w:pStyle w:val="Brdtext"/>
      </w:pPr>
      <w:r>
        <w:t xml:space="preserve">Maria Malmer </w:t>
      </w:r>
      <w:proofErr w:type="spellStart"/>
      <w:r>
        <w:t>Stenergard</w:t>
      </w:r>
      <w:proofErr w:type="spellEnd"/>
      <w:r>
        <w:t xml:space="preserve"> har frågat mig om regeringen avser att presentera ett nytt, omarbetat förslag på en avståndsbaserad vägslitageskatt, det vill säga en kilometerskatt, under mandatperioden.</w:t>
      </w:r>
    </w:p>
    <w:p w14:paraId="4AACB786" w14:textId="1FE8FA7B" w:rsidR="00DC139F" w:rsidRDefault="002E729A" w:rsidP="00DC139F">
      <w:pPr>
        <w:pStyle w:val="Brdtext"/>
      </w:pPr>
      <w:r>
        <w:t>Efter det att Vägslitages</w:t>
      </w:r>
      <w:r w:rsidR="00DC139F">
        <w:t>kattekommittén lämnande sitt betänkande har regeringen arbetat vidare med förslag om en avläsningsbar och, bl.a. utifrån</w:t>
      </w:r>
      <w:r w:rsidR="00DF4178">
        <w:t xml:space="preserve"> ett regionalpolitiskt perspektiv, differentierad vägslitageskatt.</w:t>
      </w:r>
    </w:p>
    <w:p w14:paraId="07E55C33" w14:textId="2E228F12" w:rsidR="00DC139F" w:rsidRDefault="00DC139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477163B3DF14433998A5DA9262DC618"/>
          </w:placeholder>
          <w:dataBinding w:prefixMappings="xmlns:ns0='http://lp/documentinfo/RK' " w:xpath="/ns0:DocumentInfo[1]/ns0:BaseInfo[1]/ns0:HeaderDate[1]" w:storeItemID="{2E919835-C6BF-47E6-BEC9-0F9DB1C0DC64}"/>
          <w:date w:fullDate="2018-0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D3747">
            <w:t>28 februari 2018</w:t>
          </w:r>
        </w:sdtContent>
      </w:sdt>
    </w:p>
    <w:p w14:paraId="050EB7DE" w14:textId="77777777" w:rsidR="00DC139F" w:rsidRDefault="00DC139F" w:rsidP="004E7A8F">
      <w:pPr>
        <w:pStyle w:val="Brdtextutanavstnd"/>
      </w:pPr>
    </w:p>
    <w:p w14:paraId="20B080FD" w14:textId="77777777" w:rsidR="00DC139F" w:rsidRDefault="00DC139F" w:rsidP="004E7A8F">
      <w:pPr>
        <w:pStyle w:val="Brdtextutanavstnd"/>
      </w:pPr>
    </w:p>
    <w:p w14:paraId="2E512C5F" w14:textId="61132F1E" w:rsidR="00DC139F" w:rsidRDefault="00DC139F" w:rsidP="004E7A8F">
      <w:pPr>
        <w:pStyle w:val="Brdtextutanavstnd"/>
      </w:pPr>
    </w:p>
    <w:p w14:paraId="38037421" w14:textId="77777777" w:rsidR="00D00AC1" w:rsidRDefault="00D00AC1" w:rsidP="004E7A8F">
      <w:pPr>
        <w:pStyle w:val="Brdtextutanavstnd"/>
      </w:pPr>
    </w:p>
    <w:p w14:paraId="7B2016C5" w14:textId="3B81F42D" w:rsidR="00DC139F" w:rsidRDefault="00DC139F" w:rsidP="00422A41">
      <w:pPr>
        <w:pStyle w:val="Brdtext"/>
      </w:pPr>
      <w:r>
        <w:t>Magdalena Andersson</w:t>
      </w:r>
    </w:p>
    <w:p w14:paraId="191670BD" w14:textId="77777777" w:rsidR="00DC139F" w:rsidRPr="00DB48AB" w:rsidRDefault="00DC139F" w:rsidP="00DB48AB">
      <w:pPr>
        <w:pStyle w:val="Brdtext"/>
      </w:pPr>
    </w:p>
    <w:p w14:paraId="0CEFCF2A" w14:textId="77777777" w:rsidR="00DC139F" w:rsidRDefault="00DC139F" w:rsidP="00E96532">
      <w:pPr>
        <w:pStyle w:val="Brdtext"/>
      </w:pPr>
      <w:bookmarkStart w:id="1" w:name="_GoBack"/>
      <w:bookmarkEnd w:id="1"/>
    </w:p>
    <w:sectPr w:rsidR="00DC139F" w:rsidSect="00DC139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3FD6" w14:textId="77777777" w:rsidR="00DC139F" w:rsidRDefault="00DC139F" w:rsidP="00A87A54">
      <w:pPr>
        <w:spacing w:after="0" w:line="240" w:lineRule="auto"/>
      </w:pPr>
      <w:r>
        <w:separator/>
      </w:r>
    </w:p>
  </w:endnote>
  <w:endnote w:type="continuationSeparator" w:id="0">
    <w:p w14:paraId="08039315" w14:textId="77777777" w:rsidR="00DC139F" w:rsidRDefault="00DC13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467A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3B4803" w14:textId="2728AC8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C139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67B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0D28F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E695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EA84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E4DB6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23EA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A573E8" w14:textId="77777777" w:rsidTr="00C26068">
      <w:trPr>
        <w:trHeight w:val="227"/>
      </w:trPr>
      <w:tc>
        <w:tcPr>
          <w:tcW w:w="4074" w:type="dxa"/>
        </w:tcPr>
        <w:p w14:paraId="61C27B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1813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5C3FC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BFAC" w14:textId="77777777" w:rsidR="00DC139F" w:rsidRDefault="00DC139F" w:rsidP="00A87A54">
      <w:pPr>
        <w:spacing w:after="0" w:line="240" w:lineRule="auto"/>
      </w:pPr>
      <w:r>
        <w:separator/>
      </w:r>
    </w:p>
  </w:footnote>
  <w:footnote w:type="continuationSeparator" w:id="0">
    <w:p w14:paraId="0EBC72CE" w14:textId="77777777" w:rsidR="00DC139F" w:rsidRDefault="00DC13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139F" w14:paraId="532F30E9" w14:textId="77777777" w:rsidTr="00C93EBA">
      <w:trPr>
        <w:trHeight w:val="227"/>
      </w:trPr>
      <w:tc>
        <w:tcPr>
          <w:tcW w:w="5534" w:type="dxa"/>
        </w:tcPr>
        <w:p w14:paraId="1A744FC0" w14:textId="77777777" w:rsidR="00DC139F" w:rsidRPr="007D73AB" w:rsidRDefault="00DC139F">
          <w:pPr>
            <w:pStyle w:val="Sidhuvud"/>
          </w:pPr>
        </w:p>
      </w:tc>
      <w:tc>
        <w:tcPr>
          <w:tcW w:w="3170" w:type="dxa"/>
          <w:vAlign w:val="bottom"/>
        </w:tcPr>
        <w:p w14:paraId="7B24300B" w14:textId="77777777" w:rsidR="00DC139F" w:rsidRPr="007D73AB" w:rsidRDefault="00DC139F" w:rsidP="00340DE0">
          <w:pPr>
            <w:pStyle w:val="Sidhuvud"/>
          </w:pPr>
        </w:p>
      </w:tc>
      <w:tc>
        <w:tcPr>
          <w:tcW w:w="1134" w:type="dxa"/>
        </w:tcPr>
        <w:p w14:paraId="36541826" w14:textId="77777777" w:rsidR="00DC139F" w:rsidRDefault="00DC139F" w:rsidP="005A703A">
          <w:pPr>
            <w:pStyle w:val="Sidhuvud"/>
          </w:pPr>
        </w:p>
      </w:tc>
    </w:tr>
    <w:tr w:rsidR="00DC139F" w14:paraId="29749FE2" w14:textId="77777777" w:rsidTr="00C93EBA">
      <w:trPr>
        <w:trHeight w:val="1928"/>
      </w:trPr>
      <w:tc>
        <w:tcPr>
          <w:tcW w:w="5534" w:type="dxa"/>
        </w:tcPr>
        <w:p w14:paraId="547442F2" w14:textId="77777777" w:rsidR="00DC139F" w:rsidRPr="00340DE0" w:rsidRDefault="00DC139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6FEC66" wp14:editId="7BCCFC1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3911C3" w14:textId="77777777" w:rsidR="00DC139F" w:rsidRPr="00710A6C" w:rsidRDefault="00DC139F" w:rsidP="00EE3C0F">
          <w:pPr>
            <w:pStyle w:val="Sidhuvud"/>
            <w:rPr>
              <w:b/>
            </w:rPr>
          </w:pPr>
        </w:p>
        <w:p w14:paraId="276B2322" w14:textId="77777777" w:rsidR="00DC139F" w:rsidRDefault="00DC139F" w:rsidP="00EE3C0F">
          <w:pPr>
            <w:pStyle w:val="Sidhuvud"/>
          </w:pPr>
        </w:p>
        <w:p w14:paraId="542F9928" w14:textId="77777777" w:rsidR="00DC139F" w:rsidRDefault="00DC139F" w:rsidP="00EE3C0F">
          <w:pPr>
            <w:pStyle w:val="Sidhuvud"/>
          </w:pPr>
        </w:p>
        <w:p w14:paraId="41136A26" w14:textId="77777777" w:rsidR="00DC139F" w:rsidRDefault="00DC13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B2D1AB3B4C8425BA4722C3EEA1B26A4"/>
            </w:placeholder>
            <w:dataBinding w:prefixMappings="xmlns:ns0='http://lp/documentinfo/RK' " w:xpath="/ns0:DocumentInfo[1]/ns0:BaseInfo[1]/ns0:Dnr[1]" w:storeItemID="{2E919835-C6BF-47E6-BEC9-0F9DB1C0DC64}"/>
            <w:text/>
          </w:sdtPr>
          <w:sdtEndPr/>
          <w:sdtContent>
            <w:p w14:paraId="20DC0CBF" w14:textId="749C7BA0" w:rsidR="00DC139F" w:rsidRDefault="00DC139F" w:rsidP="00EE3C0F">
              <w:pPr>
                <w:pStyle w:val="Sidhuvud"/>
              </w:pPr>
              <w:r>
                <w:t>Fi2018/0081</w:t>
              </w:r>
              <w:r w:rsidR="00667BAC">
                <w:t>1</w:t>
              </w:r>
              <w:r>
                <w:t>/S2</w:t>
              </w:r>
            </w:p>
          </w:sdtContent>
        </w:sdt>
        <w:p w14:paraId="34E1C62B" w14:textId="77777777" w:rsidR="00DC139F" w:rsidRDefault="00DC139F" w:rsidP="00EE3C0F">
          <w:pPr>
            <w:pStyle w:val="Sidhuvud"/>
          </w:pPr>
        </w:p>
        <w:p w14:paraId="547C1DBC" w14:textId="77777777" w:rsidR="00DC139F" w:rsidRDefault="00DC139F" w:rsidP="00EE3C0F">
          <w:pPr>
            <w:pStyle w:val="Sidhuvud"/>
          </w:pPr>
        </w:p>
      </w:tc>
      <w:tc>
        <w:tcPr>
          <w:tcW w:w="1134" w:type="dxa"/>
        </w:tcPr>
        <w:p w14:paraId="388DA564" w14:textId="77777777" w:rsidR="00DC139F" w:rsidRDefault="00DC139F" w:rsidP="0094502D">
          <w:pPr>
            <w:pStyle w:val="Sidhuvud"/>
          </w:pPr>
        </w:p>
        <w:p w14:paraId="2D0EBCFA" w14:textId="77777777" w:rsidR="00DC139F" w:rsidRPr="0094502D" w:rsidRDefault="00DC139F" w:rsidP="00EC71A6">
          <w:pPr>
            <w:pStyle w:val="Sidhuvud"/>
          </w:pPr>
        </w:p>
      </w:tc>
    </w:tr>
    <w:tr w:rsidR="00DC139F" w14:paraId="3DFB39F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0CCAD1AB7D14A2988E3FBA38128CEB5"/>
            </w:placeholder>
          </w:sdtPr>
          <w:sdtEndPr/>
          <w:sdtContent>
            <w:p w14:paraId="7A266B81" w14:textId="77777777" w:rsidR="00DC139F" w:rsidRPr="00DC139F" w:rsidRDefault="00DC139F" w:rsidP="00340DE0">
              <w:pPr>
                <w:pStyle w:val="Sidhuvud"/>
                <w:rPr>
                  <w:b/>
                </w:rPr>
              </w:pPr>
              <w:r w:rsidRPr="00DC139F">
                <w:rPr>
                  <w:b/>
                </w:rPr>
                <w:t>Finansdepartementet</w:t>
              </w:r>
            </w:p>
            <w:p w14:paraId="2EF71BDD" w14:textId="77777777" w:rsidR="00DC139F" w:rsidRDefault="00DC139F" w:rsidP="00340DE0">
              <w:pPr>
                <w:pStyle w:val="Sidhuvud"/>
              </w:pPr>
              <w:r w:rsidRPr="00DC139F">
                <w:t>Finansministern</w:t>
              </w:r>
            </w:p>
            <w:p w14:paraId="4234608A" w14:textId="77777777" w:rsidR="00DC139F" w:rsidRPr="00DC139F" w:rsidRDefault="00F5613E" w:rsidP="00340DE0">
              <w:pPr>
                <w:pStyle w:val="Sidhuvud"/>
                <w:rPr>
                  <w:b/>
                </w:rPr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BF011193754A45D2ACD408F9C5E1D818"/>
          </w:placeholder>
          <w:dataBinding w:prefixMappings="xmlns:ns0='http://lp/documentinfo/RK' " w:xpath="/ns0:DocumentInfo[1]/ns0:BaseInfo[1]/ns0:Recipient[1]" w:storeItemID="{2E919835-C6BF-47E6-BEC9-0F9DB1C0DC64}"/>
          <w:text w:multiLine="1"/>
        </w:sdtPr>
        <w:sdtEndPr/>
        <w:sdtContent>
          <w:tc>
            <w:tcPr>
              <w:tcW w:w="3170" w:type="dxa"/>
            </w:tcPr>
            <w:p w14:paraId="6E685670" w14:textId="77777777" w:rsidR="00DC139F" w:rsidRDefault="00DC139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C8EB64" w14:textId="77777777" w:rsidR="00DC139F" w:rsidRDefault="00DC139F" w:rsidP="003E6020">
          <w:pPr>
            <w:pStyle w:val="Sidhuvud"/>
          </w:pPr>
        </w:p>
      </w:tc>
    </w:tr>
  </w:tbl>
  <w:p w14:paraId="69EB7C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29A"/>
    <w:rsid w:val="002F1B4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7BA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C77D9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AC1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139F"/>
    <w:rsid w:val="00DC3E45"/>
    <w:rsid w:val="00DC4598"/>
    <w:rsid w:val="00DD0722"/>
    <w:rsid w:val="00DD212F"/>
    <w:rsid w:val="00DD3747"/>
    <w:rsid w:val="00DF4178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13E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0D66E"/>
  <w15:docId w15:val="{C4F0D060-5EB0-4D43-A922-F2E891F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2D1AB3B4C8425BA4722C3EEA1B2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A583D-85B9-43F5-9279-0AFBCCCDD8D7}"/>
      </w:docPartPr>
      <w:docPartBody>
        <w:p w:rsidR="0058173E" w:rsidRDefault="00D23FD9" w:rsidP="00D23FD9">
          <w:pPr>
            <w:pStyle w:val="7B2D1AB3B4C8425BA4722C3EEA1B26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CCAD1AB7D14A2988E3FBA38128C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C827E-FF46-4B57-83A5-E96412764ABE}"/>
      </w:docPartPr>
      <w:docPartBody>
        <w:p w:rsidR="0058173E" w:rsidRDefault="00D23FD9" w:rsidP="00D23FD9">
          <w:pPr>
            <w:pStyle w:val="C0CCAD1AB7D14A2988E3FBA38128CE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011193754A45D2ACD408F9C5E1D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D462F-A963-44F3-A490-96B51645C404}"/>
      </w:docPartPr>
      <w:docPartBody>
        <w:p w:rsidR="0058173E" w:rsidRDefault="00D23FD9" w:rsidP="00D23FD9">
          <w:pPr>
            <w:pStyle w:val="BF011193754A45D2ACD408F9C5E1D8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77163B3DF14433998A5DA9262DC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9D5A3-BB19-4266-80E6-573052105717}"/>
      </w:docPartPr>
      <w:docPartBody>
        <w:p w:rsidR="0058173E" w:rsidRDefault="00D23FD9" w:rsidP="00D23FD9">
          <w:pPr>
            <w:pStyle w:val="D477163B3DF14433998A5DA9262DC6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D9"/>
    <w:rsid w:val="0058173E"/>
    <w:rsid w:val="00D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38C896B99B4A2F9026F996E7BDE3E0">
    <w:name w:val="0038C896B99B4A2F9026F996E7BDE3E0"/>
    <w:rsid w:val="00D23FD9"/>
  </w:style>
  <w:style w:type="character" w:styleId="Platshllartext">
    <w:name w:val="Placeholder Text"/>
    <w:basedOn w:val="Standardstycketeckensnitt"/>
    <w:uiPriority w:val="99"/>
    <w:semiHidden/>
    <w:rsid w:val="00D23FD9"/>
    <w:rPr>
      <w:noProof w:val="0"/>
      <w:color w:val="808080"/>
    </w:rPr>
  </w:style>
  <w:style w:type="paragraph" w:customStyle="1" w:styleId="82AE78CCADFA4AEBA3157A356E8D9D43">
    <w:name w:val="82AE78CCADFA4AEBA3157A356E8D9D43"/>
    <w:rsid w:val="00D23FD9"/>
  </w:style>
  <w:style w:type="paragraph" w:customStyle="1" w:styleId="ABA9A74D82204112B74B96D3D91AC80D">
    <w:name w:val="ABA9A74D82204112B74B96D3D91AC80D"/>
    <w:rsid w:val="00D23FD9"/>
  </w:style>
  <w:style w:type="paragraph" w:customStyle="1" w:styleId="37B85EA1DBD94DA480415A825D7F1293">
    <w:name w:val="37B85EA1DBD94DA480415A825D7F1293"/>
    <w:rsid w:val="00D23FD9"/>
  </w:style>
  <w:style w:type="paragraph" w:customStyle="1" w:styleId="7B2D1AB3B4C8425BA4722C3EEA1B26A4">
    <w:name w:val="7B2D1AB3B4C8425BA4722C3EEA1B26A4"/>
    <w:rsid w:val="00D23FD9"/>
  </w:style>
  <w:style w:type="paragraph" w:customStyle="1" w:styleId="83E5C7AC96F14685B2853B2B1EC08A97">
    <w:name w:val="83E5C7AC96F14685B2853B2B1EC08A97"/>
    <w:rsid w:val="00D23FD9"/>
  </w:style>
  <w:style w:type="paragraph" w:customStyle="1" w:styleId="78C2E4A8E6D142458E0D864BA42B877C">
    <w:name w:val="78C2E4A8E6D142458E0D864BA42B877C"/>
    <w:rsid w:val="00D23FD9"/>
  </w:style>
  <w:style w:type="paragraph" w:customStyle="1" w:styleId="3C5BC7CFE1544A1E90BD2B37B4902C6D">
    <w:name w:val="3C5BC7CFE1544A1E90BD2B37B4902C6D"/>
    <w:rsid w:val="00D23FD9"/>
  </w:style>
  <w:style w:type="paragraph" w:customStyle="1" w:styleId="C579AEA710144DB2B61C81065066E34C">
    <w:name w:val="C579AEA710144DB2B61C81065066E34C"/>
    <w:rsid w:val="00D23FD9"/>
  </w:style>
  <w:style w:type="paragraph" w:customStyle="1" w:styleId="C0CCAD1AB7D14A2988E3FBA38128CEB5">
    <w:name w:val="C0CCAD1AB7D14A2988E3FBA38128CEB5"/>
    <w:rsid w:val="00D23FD9"/>
  </w:style>
  <w:style w:type="paragraph" w:customStyle="1" w:styleId="BF011193754A45D2ACD408F9C5E1D818">
    <w:name w:val="BF011193754A45D2ACD408F9C5E1D818"/>
    <w:rsid w:val="00D23FD9"/>
  </w:style>
  <w:style w:type="paragraph" w:customStyle="1" w:styleId="2541353A1D0948D6BCF77445B28F4C7A">
    <w:name w:val="2541353A1D0948D6BCF77445B28F4C7A"/>
    <w:rsid w:val="00D23FD9"/>
  </w:style>
  <w:style w:type="paragraph" w:customStyle="1" w:styleId="3DD53855741D4B59B8DF31BC96C183A0">
    <w:name w:val="3DD53855741D4B59B8DF31BC96C183A0"/>
    <w:rsid w:val="00D23FD9"/>
  </w:style>
  <w:style w:type="paragraph" w:customStyle="1" w:styleId="90DEBFF30AB84FA480D630C4375B6E92">
    <w:name w:val="90DEBFF30AB84FA480D630C4375B6E92"/>
    <w:rsid w:val="00D23FD9"/>
  </w:style>
  <w:style w:type="paragraph" w:customStyle="1" w:styleId="FF4C045883C74E7DB58863457CDDB083">
    <w:name w:val="FF4C045883C74E7DB58863457CDDB083"/>
    <w:rsid w:val="00D23FD9"/>
  </w:style>
  <w:style w:type="paragraph" w:customStyle="1" w:styleId="A081EC36E71841C4BA3A3E985E163912">
    <w:name w:val="A081EC36E71841C4BA3A3E985E163912"/>
    <w:rsid w:val="00D23FD9"/>
  </w:style>
  <w:style w:type="paragraph" w:customStyle="1" w:styleId="D477163B3DF14433998A5DA9262DC618">
    <w:name w:val="D477163B3DF14433998A5DA9262DC618"/>
    <w:rsid w:val="00D23FD9"/>
  </w:style>
  <w:style w:type="paragraph" w:customStyle="1" w:styleId="E730AE427E724CB88275B217939AC0C3">
    <w:name w:val="E730AE427E724CB88275B217939AC0C3"/>
    <w:rsid w:val="00D23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d51d3c2a-9abd-43f6-b493-6a2ffd6c006f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2018-02-28T00:00:00</HeaderDate>
    <Office/>
    <Dnr>Fi2018/00811/S2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CAE0-74BF-4F0B-A46F-26A4505DD5FB}"/>
</file>

<file path=customXml/itemProps2.xml><?xml version="1.0" encoding="utf-8"?>
<ds:datastoreItem xmlns:ds="http://schemas.openxmlformats.org/officeDocument/2006/customXml" ds:itemID="{CC8685DE-765E-452C-A615-1EBCC09E6107}"/>
</file>

<file path=customXml/itemProps3.xml><?xml version="1.0" encoding="utf-8"?>
<ds:datastoreItem xmlns:ds="http://schemas.openxmlformats.org/officeDocument/2006/customXml" ds:itemID="{B9317AB2-2A47-43DA-91D1-811B105C443E}"/>
</file>

<file path=customXml/itemProps4.xml><?xml version="1.0" encoding="utf-8"?>
<ds:datastoreItem xmlns:ds="http://schemas.openxmlformats.org/officeDocument/2006/customXml" ds:itemID="{47A9DC21-D2B0-41C9-B7EF-A092C3B468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E53B15-38AA-43E4-9532-D0027E42F560}"/>
</file>

<file path=customXml/itemProps6.xml><?xml version="1.0" encoding="utf-8"?>
<ds:datastoreItem xmlns:ds="http://schemas.openxmlformats.org/officeDocument/2006/customXml" ds:itemID="{47A9DC21-D2B0-41C9-B7EF-A092C3B4682D}"/>
</file>

<file path=customXml/itemProps7.xml><?xml version="1.0" encoding="utf-8"?>
<ds:datastoreItem xmlns:ds="http://schemas.openxmlformats.org/officeDocument/2006/customXml" ds:itemID="{2E919835-C6BF-47E6-BEC9-0F9DB1C0DC64}"/>
</file>

<file path=customXml/itemProps8.xml><?xml version="1.0" encoding="utf-8"?>
<ds:datastoreItem xmlns:ds="http://schemas.openxmlformats.org/officeDocument/2006/customXml" ds:itemID="{1E772EB2-E9F2-41AF-9997-EA9CC7D8E1E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Lindqvist</dc:creator>
  <cp:keywords/>
  <dc:description/>
  <cp:lastModifiedBy>Susanne Eriksson</cp:lastModifiedBy>
  <cp:revision>8</cp:revision>
  <cp:lastPrinted>2018-02-26T12:08:00Z</cp:lastPrinted>
  <dcterms:created xsi:type="dcterms:W3CDTF">2018-02-23T12:44:00Z</dcterms:created>
  <dcterms:modified xsi:type="dcterms:W3CDTF">2018-02-28T09:38:00Z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a33911d9-d4b3-4486-bce7-a3be3741534b</vt:lpwstr>
  </property>
</Properties>
</file>