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546D" w14:textId="20CE54BA" w:rsidR="002C1D43" w:rsidRDefault="00BF0C8C" w:rsidP="00BF0C8C">
      <w:pPr>
        <w:pStyle w:val="Rubrik"/>
      </w:pPr>
      <w:bookmarkStart w:id="0" w:name="Start"/>
      <w:bookmarkStart w:id="1" w:name="_GoBack"/>
      <w:bookmarkEnd w:id="0"/>
      <w:bookmarkEnd w:id="1"/>
      <w:r>
        <w:t>Svar på fråga 2019/20:198</w:t>
      </w:r>
      <w:r w:rsidR="00EF3329">
        <w:t>6</w:t>
      </w:r>
      <w:r>
        <w:t xml:space="preserve"> av Helena Bouveng (M) Undantag från förmånsbeskattning </w:t>
      </w:r>
    </w:p>
    <w:p w14:paraId="07DE643D" w14:textId="7E0709F2" w:rsidR="000E46BF" w:rsidRDefault="00BF0C8C" w:rsidP="00BF0C8C">
      <w:pPr>
        <w:pStyle w:val="Brdtext"/>
      </w:pPr>
      <w:r>
        <w:t xml:space="preserve">Helena Bouveng har med anledning av riksdagens tillkännagivande frågat mig när jag avser att återkomma till riksdagen med förslag på hur vårdanställda kan undantas från </w:t>
      </w:r>
      <w:r w:rsidR="000E46BF">
        <w:t>förmånsbeskattning för fria måltider i anslutning till arbetet samt transporter till och från arbetet.</w:t>
      </w:r>
    </w:p>
    <w:p w14:paraId="62B44721" w14:textId="0F8BFEF3" w:rsidR="005A67AD" w:rsidRDefault="005A67AD" w:rsidP="005A67AD">
      <w:pPr>
        <w:pStyle w:val="Brdtext"/>
      </w:pPr>
      <w:r>
        <w:t xml:space="preserve">Ett av syftena med det svenska skattesystemet är att reglerna ska vara generella och inte undanta exempelvis vissa grupper av anställda. Som utgångspunkt ska samma skatteregler gälla för alla personer med inkomst av tjänst och ersättning för arbete ska beskattas lika oavsett om den delats ut i form av lön eller som en förmån. Med anledning av </w:t>
      </w:r>
      <w:proofErr w:type="spellStart"/>
      <w:r>
        <w:t>coronakrisen</w:t>
      </w:r>
      <w:proofErr w:type="spellEnd"/>
      <w:r>
        <w:t xml:space="preserve"> har regeringen infört bestämmelser som innebär tillfällig skattefrihet för förmån av fri parkering och gåva till anställda. Riksdagen beslutade den 27 maj 2020 om ett tillkännagivande som innebär att regeringen ska återkomma med ett förslag om tillfälligt slopad förmånsbeskattning av fria måltider samt transporter till och från arbetet för personal i vård- och omsorgsverksamhet (rskr. 2019/20:276). Efter tillkännagivandet har ett förslag remitterats som syftar till att från förmånsbeskattning undanta måltider som lämnas av allmänheten i syfte att visa anställda uppskattning och stöd. </w:t>
      </w:r>
    </w:p>
    <w:p w14:paraId="3919A2E4" w14:textId="2E90A729" w:rsidR="005A67AD" w:rsidRDefault="005A67AD" w:rsidP="005A67AD">
      <w:pPr>
        <w:pStyle w:val="Brdtext"/>
      </w:pPr>
      <w:r>
        <w:t>Som jag tidigare under sommaren meddelat i svar på fråga från</w:t>
      </w:r>
      <w:r w:rsidR="00CB1F1D">
        <w:t xml:space="preserve"> din partikollega</w:t>
      </w:r>
      <w:r>
        <w:t xml:space="preserve"> Niklas </w:t>
      </w:r>
      <w:proofErr w:type="spellStart"/>
      <w:r>
        <w:t>Wykman</w:t>
      </w:r>
      <w:proofErr w:type="spellEnd"/>
      <w:r>
        <w:t xml:space="preserve"> analyseras tillkännagivandet </w:t>
      </w:r>
      <w:r w:rsidR="00EF3329">
        <w:t xml:space="preserve">avseende </w:t>
      </w:r>
      <w:r>
        <w:t xml:space="preserve">förmånsbeskattning av transporter till och från arbetet fortfarande i Regeringskansliet. </w:t>
      </w:r>
      <w:r w:rsidR="00C75AEF">
        <w:t>Jag noterade då även att</w:t>
      </w:r>
      <w:r>
        <w:t xml:space="preserve"> Skatteverket har fattat ett ställningstagande som innebär att om en anställd under </w:t>
      </w:r>
      <w:proofErr w:type="spellStart"/>
      <w:r>
        <w:t>corona</w:t>
      </w:r>
      <w:proofErr w:type="spellEnd"/>
      <w:r>
        <w:t xml:space="preserve">-pandemin får taxiresor eller en liknande reseförmån av sin arbetsgivare bör förmånen inte värderas till en högre kostnad än som motsvarar vad en resa inom </w:t>
      </w:r>
      <w:r>
        <w:lastRenderedPageBreak/>
        <w:t xml:space="preserve">kollektivtrafiken hade kostat (dnr </w:t>
      </w:r>
      <w:proofErr w:type="gramStart"/>
      <w:r>
        <w:t>8-328995</w:t>
      </w:r>
      <w:proofErr w:type="gramEnd"/>
      <w:r>
        <w:t xml:space="preserve">), vilket ska tillämpas från och med mars 2020. </w:t>
      </w:r>
      <w:r w:rsidR="00936A07">
        <w:t>Jag kommer att återkomma till riksdagen så fort</w:t>
      </w:r>
      <w:r>
        <w:t xml:space="preserve"> analysen </w:t>
      </w:r>
      <w:r w:rsidR="002936B9">
        <w:t xml:space="preserve">i denna del </w:t>
      </w:r>
      <w:r>
        <w:t>är färdig</w:t>
      </w:r>
      <w:r w:rsidR="00936A07">
        <w:t>.</w:t>
      </w:r>
    </w:p>
    <w:p w14:paraId="453D3E63" w14:textId="732F2FD8" w:rsidR="005A67AD" w:rsidRDefault="005A67AD" w:rsidP="005A67AD">
      <w:pPr>
        <w:pStyle w:val="Brdtext"/>
      </w:pPr>
      <w:r>
        <w:t>Stockholm den 3 september 2020</w:t>
      </w:r>
    </w:p>
    <w:p w14:paraId="598F302F" w14:textId="77777777" w:rsidR="005A67AD" w:rsidRDefault="005A67AD" w:rsidP="005A67AD">
      <w:pPr>
        <w:pStyle w:val="Brdtext"/>
      </w:pPr>
    </w:p>
    <w:p w14:paraId="6F158631" w14:textId="65385B35" w:rsidR="000E46BF" w:rsidRPr="00BF0C8C" w:rsidRDefault="005A67AD" w:rsidP="005A67AD">
      <w:pPr>
        <w:pStyle w:val="Brdtext"/>
      </w:pPr>
      <w:r>
        <w:t>Magdalena Andersson</w:t>
      </w:r>
    </w:p>
    <w:p w14:paraId="7A9B8BF2" w14:textId="77777777" w:rsidR="002C1D43" w:rsidRDefault="002C1D43" w:rsidP="00CF6E13">
      <w:pPr>
        <w:pStyle w:val="Brdtext"/>
      </w:pPr>
    </w:p>
    <w:p w14:paraId="3C54C584" w14:textId="77777777" w:rsidR="00B31BFB" w:rsidRPr="002C1D43" w:rsidRDefault="00B31BFB" w:rsidP="002C1D43"/>
    <w:sectPr w:rsidR="00B31BFB" w:rsidRPr="002C1D43" w:rsidSect="002C1D43">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CE90" w14:textId="77777777" w:rsidR="002C1D43" w:rsidRDefault="002C1D43" w:rsidP="00A87A54">
      <w:pPr>
        <w:spacing w:after="0" w:line="240" w:lineRule="auto"/>
      </w:pPr>
      <w:r>
        <w:separator/>
      </w:r>
    </w:p>
  </w:endnote>
  <w:endnote w:type="continuationSeparator" w:id="0">
    <w:p w14:paraId="71FBDF55" w14:textId="77777777" w:rsidR="002C1D43" w:rsidRDefault="002C1D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C1D43" w:rsidRPr="00347E11" w14:paraId="5C6750D4" w14:textId="77777777" w:rsidTr="00F87BFC">
      <w:trPr>
        <w:trHeight w:val="227"/>
        <w:jc w:val="right"/>
      </w:trPr>
      <w:tc>
        <w:tcPr>
          <w:tcW w:w="708" w:type="dxa"/>
          <w:vAlign w:val="bottom"/>
        </w:tcPr>
        <w:p w14:paraId="2BAE650C" w14:textId="77777777" w:rsidR="002C1D43" w:rsidRPr="00B62610" w:rsidRDefault="002C1D43" w:rsidP="002C1D43">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2C1D43" w:rsidRPr="00347E11" w14:paraId="1F048236" w14:textId="77777777" w:rsidTr="00F87BFC">
      <w:trPr>
        <w:trHeight w:val="850"/>
        <w:jc w:val="right"/>
      </w:trPr>
      <w:tc>
        <w:tcPr>
          <w:tcW w:w="708" w:type="dxa"/>
          <w:vAlign w:val="bottom"/>
        </w:tcPr>
        <w:p w14:paraId="0294BC32" w14:textId="77777777" w:rsidR="002C1D43" w:rsidRPr="00347E11" w:rsidRDefault="002C1D43" w:rsidP="002C1D43">
          <w:pPr>
            <w:pStyle w:val="Sidfot"/>
            <w:spacing w:line="276" w:lineRule="auto"/>
            <w:jc w:val="right"/>
          </w:pPr>
        </w:p>
      </w:tc>
    </w:tr>
  </w:tbl>
  <w:p w14:paraId="0B04265E" w14:textId="77777777" w:rsidR="002C1D43" w:rsidRPr="005606BC" w:rsidRDefault="002C1D43" w:rsidP="002C1D4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81F0F04" w14:textId="77777777" w:rsidTr="001F4302">
      <w:trPr>
        <w:trHeight w:val="510"/>
      </w:trPr>
      <w:tc>
        <w:tcPr>
          <w:tcW w:w="8525" w:type="dxa"/>
          <w:gridSpan w:val="2"/>
          <w:vAlign w:val="bottom"/>
        </w:tcPr>
        <w:p w14:paraId="34EECC44" w14:textId="77777777" w:rsidR="00347E11" w:rsidRPr="00347E11" w:rsidRDefault="00347E11" w:rsidP="00347E11">
          <w:pPr>
            <w:pStyle w:val="Sidfot"/>
            <w:rPr>
              <w:sz w:val="8"/>
            </w:rPr>
          </w:pPr>
        </w:p>
      </w:tc>
    </w:tr>
    <w:tr w:rsidR="00093408" w:rsidRPr="00EE3C0F" w14:paraId="51DC34A5" w14:textId="77777777" w:rsidTr="00C26068">
      <w:trPr>
        <w:trHeight w:val="227"/>
      </w:trPr>
      <w:tc>
        <w:tcPr>
          <w:tcW w:w="4074" w:type="dxa"/>
        </w:tcPr>
        <w:p w14:paraId="6A8FDCC6" w14:textId="77777777" w:rsidR="00347E11" w:rsidRPr="00F53AEA" w:rsidRDefault="00347E11" w:rsidP="00C26068">
          <w:pPr>
            <w:pStyle w:val="Sidfot"/>
            <w:spacing w:line="276" w:lineRule="auto"/>
          </w:pPr>
        </w:p>
      </w:tc>
      <w:tc>
        <w:tcPr>
          <w:tcW w:w="4451" w:type="dxa"/>
        </w:tcPr>
        <w:p w14:paraId="2C158D58" w14:textId="77777777" w:rsidR="00093408" w:rsidRPr="00F53AEA" w:rsidRDefault="00093408" w:rsidP="00F53AEA">
          <w:pPr>
            <w:pStyle w:val="Sidfot"/>
            <w:spacing w:line="276" w:lineRule="auto"/>
          </w:pPr>
        </w:p>
      </w:tc>
    </w:tr>
  </w:tbl>
  <w:p w14:paraId="07DC895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EEB91" w14:textId="77777777" w:rsidR="002C1D43" w:rsidRDefault="002C1D43" w:rsidP="002C1D43">
      <w:pPr>
        <w:spacing w:after="0" w:line="240" w:lineRule="auto"/>
      </w:pPr>
      <w:r>
        <w:separator/>
      </w:r>
    </w:p>
  </w:footnote>
  <w:footnote w:type="continuationSeparator" w:id="0">
    <w:p w14:paraId="46EBD427" w14:textId="77777777" w:rsidR="002C1D43" w:rsidRDefault="002C1D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1D43" w14:paraId="16637CEA" w14:textId="77777777" w:rsidTr="00C93EBA">
      <w:trPr>
        <w:trHeight w:val="227"/>
      </w:trPr>
      <w:tc>
        <w:tcPr>
          <w:tcW w:w="5534" w:type="dxa"/>
        </w:tcPr>
        <w:p w14:paraId="7E396477" w14:textId="77777777" w:rsidR="002C1D43" w:rsidRPr="007D73AB" w:rsidRDefault="002C1D43">
          <w:pPr>
            <w:pStyle w:val="Sidhuvud"/>
          </w:pPr>
        </w:p>
      </w:tc>
      <w:tc>
        <w:tcPr>
          <w:tcW w:w="3170" w:type="dxa"/>
          <w:vAlign w:val="bottom"/>
        </w:tcPr>
        <w:p w14:paraId="7AD02B87" w14:textId="77777777" w:rsidR="002C1D43" w:rsidRPr="007D73AB" w:rsidRDefault="002C1D43" w:rsidP="00340DE0">
          <w:pPr>
            <w:pStyle w:val="Sidhuvud"/>
          </w:pPr>
        </w:p>
      </w:tc>
      <w:tc>
        <w:tcPr>
          <w:tcW w:w="1134" w:type="dxa"/>
        </w:tcPr>
        <w:p w14:paraId="1F22D574" w14:textId="77777777" w:rsidR="002C1D43" w:rsidRDefault="002C1D43" w:rsidP="005A703A">
          <w:pPr>
            <w:pStyle w:val="Sidhuvud"/>
          </w:pPr>
        </w:p>
      </w:tc>
    </w:tr>
    <w:tr w:rsidR="002C1D43" w14:paraId="509AE03B" w14:textId="77777777" w:rsidTr="00C93EBA">
      <w:trPr>
        <w:trHeight w:val="1928"/>
      </w:trPr>
      <w:tc>
        <w:tcPr>
          <w:tcW w:w="5534" w:type="dxa"/>
        </w:tcPr>
        <w:p w14:paraId="01BBD236" w14:textId="77777777" w:rsidR="002C1D43" w:rsidRPr="00340DE0" w:rsidRDefault="002C1D43" w:rsidP="00340DE0">
          <w:pPr>
            <w:pStyle w:val="Sidhuvud"/>
          </w:pPr>
          <w:r>
            <w:rPr>
              <w:noProof/>
            </w:rPr>
            <w:drawing>
              <wp:inline distT="0" distB="0" distL="0" distR="0" wp14:anchorId="58A921F4" wp14:editId="6B886D5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D7C13BF" w14:textId="77777777" w:rsidR="002C1D43" w:rsidRPr="00710A6C" w:rsidRDefault="002C1D43" w:rsidP="00EE3C0F">
          <w:pPr>
            <w:pStyle w:val="Sidhuvud"/>
            <w:rPr>
              <w:b/>
            </w:rPr>
          </w:pPr>
        </w:p>
        <w:p w14:paraId="3C0E4DB9" w14:textId="77777777" w:rsidR="002C1D43" w:rsidRDefault="002C1D43" w:rsidP="00EE3C0F">
          <w:pPr>
            <w:pStyle w:val="Sidhuvud"/>
          </w:pPr>
        </w:p>
        <w:p w14:paraId="0BC879B1" w14:textId="77777777" w:rsidR="002C1D43" w:rsidRDefault="002C1D43" w:rsidP="00EE3C0F">
          <w:pPr>
            <w:pStyle w:val="Sidhuvud"/>
          </w:pPr>
        </w:p>
        <w:p w14:paraId="24F139B8" w14:textId="77777777" w:rsidR="002C1D43" w:rsidRDefault="002C1D43" w:rsidP="00EE3C0F">
          <w:pPr>
            <w:pStyle w:val="Sidhuvud"/>
          </w:pPr>
        </w:p>
        <w:sdt>
          <w:sdtPr>
            <w:alias w:val="Dnr"/>
            <w:tag w:val="ccRKShow_Dnr"/>
            <w:id w:val="-829283628"/>
            <w:placeholder>
              <w:docPart w:val="7A4EAF1388804CC9A294D93F3034A7DD"/>
            </w:placeholder>
            <w:dataBinding w:prefixMappings="xmlns:ns0='http://lp/documentinfo/RK' " w:xpath="/ns0:DocumentInfo[1]/ns0:BaseInfo[1]/ns0:Dnr[1]" w:storeItemID="{8151EBCF-92D5-4940-8F0B-04C828E4A05D}"/>
            <w:text/>
          </w:sdtPr>
          <w:sdtEndPr/>
          <w:sdtContent>
            <w:p w14:paraId="55400715" w14:textId="730FD1B4" w:rsidR="002C1D43" w:rsidRDefault="00E16EFD" w:rsidP="00EE3C0F">
              <w:pPr>
                <w:pStyle w:val="Sidhuvud"/>
              </w:pPr>
              <w:r>
                <w:t>Fi2020//03406/S1</w:t>
              </w:r>
            </w:p>
          </w:sdtContent>
        </w:sdt>
        <w:sdt>
          <w:sdtPr>
            <w:alias w:val="DocNumber"/>
            <w:tag w:val="DocNumber"/>
            <w:id w:val="1726028884"/>
            <w:placeholder>
              <w:docPart w:val="5084819FDEF34295B4F28574CA7AAB20"/>
            </w:placeholder>
            <w:showingPlcHdr/>
            <w:dataBinding w:prefixMappings="xmlns:ns0='http://lp/documentinfo/RK' " w:xpath="/ns0:DocumentInfo[1]/ns0:BaseInfo[1]/ns0:DocNumber[1]" w:storeItemID="{8151EBCF-92D5-4940-8F0B-04C828E4A05D}"/>
            <w:text/>
          </w:sdtPr>
          <w:sdtEndPr/>
          <w:sdtContent>
            <w:p w14:paraId="145C9629" w14:textId="77777777" w:rsidR="002C1D43" w:rsidRDefault="002C1D43" w:rsidP="00EE3C0F">
              <w:pPr>
                <w:pStyle w:val="Sidhuvud"/>
              </w:pPr>
              <w:r>
                <w:rPr>
                  <w:rStyle w:val="Platshllartext"/>
                </w:rPr>
                <w:t xml:space="preserve"> </w:t>
              </w:r>
            </w:p>
          </w:sdtContent>
        </w:sdt>
        <w:p w14:paraId="3EF95B17" w14:textId="77777777" w:rsidR="002C1D43" w:rsidRDefault="002C1D43" w:rsidP="00EE3C0F">
          <w:pPr>
            <w:pStyle w:val="Sidhuvud"/>
          </w:pPr>
        </w:p>
      </w:tc>
      <w:tc>
        <w:tcPr>
          <w:tcW w:w="1134" w:type="dxa"/>
        </w:tcPr>
        <w:p w14:paraId="7F286408" w14:textId="77777777" w:rsidR="002C1D43" w:rsidRDefault="002C1D43" w:rsidP="0094502D">
          <w:pPr>
            <w:pStyle w:val="Sidhuvud"/>
          </w:pPr>
        </w:p>
        <w:p w14:paraId="4B928F93" w14:textId="77777777" w:rsidR="002C1D43" w:rsidRPr="0094502D" w:rsidRDefault="002C1D43" w:rsidP="00EC71A6">
          <w:pPr>
            <w:pStyle w:val="Sidhuvud"/>
          </w:pPr>
        </w:p>
      </w:tc>
    </w:tr>
    <w:tr w:rsidR="002C1D43" w14:paraId="5567225A" w14:textId="77777777" w:rsidTr="00C93EBA">
      <w:trPr>
        <w:trHeight w:val="2268"/>
      </w:trPr>
      <w:sdt>
        <w:sdtPr>
          <w:rPr>
            <w:rFonts w:asciiTheme="majorHAnsi" w:hAnsiTheme="majorHAnsi"/>
            <w:sz w:val="19"/>
          </w:rPr>
          <w:alias w:val="SenderText"/>
          <w:tag w:val="ccRKShow_SenderText"/>
          <w:id w:val="1374046025"/>
          <w:placeholder>
            <w:docPart w:val="A71F76E2EB9C4A9390FDE0D47853A378"/>
          </w:placeholder>
        </w:sdtPr>
        <w:sdtEndPr>
          <w:rPr>
            <w:rFonts w:asciiTheme="minorHAnsi" w:hAnsiTheme="minorHAnsi"/>
            <w:sz w:val="25"/>
          </w:rPr>
        </w:sdtEndPr>
        <w:sdtContent>
          <w:tc>
            <w:tcPr>
              <w:tcW w:w="5534" w:type="dxa"/>
              <w:tcMar>
                <w:right w:w="1134" w:type="dxa"/>
              </w:tcMar>
            </w:tcPr>
            <w:p w14:paraId="5D18D32A" w14:textId="06E6960B" w:rsidR="00BF0C8C" w:rsidRPr="00BF0C8C" w:rsidRDefault="00BF0C8C" w:rsidP="00BF0C8C">
              <w:pPr>
                <w:rPr>
                  <w:b/>
                  <w:bCs/>
                </w:rPr>
              </w:pPr>
              <w:r w:rsidRPr="00BF0C8C">
                <w:rPr>
                  <w:b/>
                  <w:bCs/>
                </w:rPr>
                <w:t>Finansdepartementet</w:t>
              </w:r>
            </w:p>
            <w:p w14:paraId="60990B80" w14:textId="06D223C0" w:rsidR="002C1D43" w:rsidRPr="00340DE0" w:rsidRDefault="00BF0C8C" w:rsidP="00204E95">
              <w:r>
                <w:t>Finansministern</w:t>
              </w:r>
            </w:p>
          </w:tc>
        </w:sdtContent>
      </w:sdt>
      <w:tc>
        <w:tcPr>
          <w:tcW w:w="3170" w:type="dxa"/>
        </w:tcPr>
        <w:sdt>
          <w:sdtPr>
            <w:alias w:val="Recipient"/>
            <w:tag w:val="ccRKShow_Recipient"/>
            <w:id w:val="-28344517"/>
            <w:placeholder>
              <w:docPart w:val="A6F4A6D10B20408C9E35C66965C0A0B2"/>
            </w:placeholder>
            <w:dataBinding w:prefixMappings="xmlns:ns0='http://lp/documentinfo/RK' " w:xpath="/ns0:DocumentInfo[1]/ns0:BaseInfo[1]/ns0:Recipient[1]" w:storeItemID="{8151EBCF-92D5-4940-8F0B-04C828E4A05D}"/>
            <w:text w:multiLine="1"/>
          </w:sdtPr>
          <w:sdtEndPr/>
          <w:sdtContent>
            <w:p w14:paraId="6A5B260F" w14:textId="1696D502" w:rsidR="002C1D43" w:rsidRDefault="00E16EFD" w:rsidP="00547B89">
              <w:pPr>
                <w:pStyle w:val="Sidhuvud"/>
              </w:pPr>
              <w:r>
                <w:t>Till riksdagen</w:t>
              </w:r>
            </w:p>
          </w:sdtContent>
        </w:sdt>
      </w:tc>
      <w:tc>
        <w:tcPr>
          <w:tcW w:w="1134" w:type="dxa"/>
        </w:tcPr>
        <w:p w14:paraId="45CFF141" w14:textId="77777777" w:rsidR="002C1D43" w:rsidRDefault="002C1D43" w:rsidP="003E6020">
          <w:pPr>
            <w:pStyle w:val="Sidhuvud"/>
          </w:pPr>
        </w:p>
      </w:tc>
    </w:tr>
  </w:tbl>
  <w:p w14:paraId="709DCB6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43"/>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46BF"/>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280C"/>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4E95"/>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36B9"/>
    <w:rsid w:val="00296B7A"/>
    <w:rsid w:val="002A6820"/>
    <w:rsid w:val="002B6849"/>
    <w:rsid w:val="002C1D43"/>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0EBA"/>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A67AD"/>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36A07"/>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345C"/>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00E1"/>
    <w:rsid w:val="00BF0C8C"/>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7671"/>
    <w:rsid w:val="00C63EC4"/>
    <w:rsid w:val="00C64CD9"/>
    <w:rsid w:val="00C670F8"/>
    <w:rsid w:val="00C75AEF"/>
    <w:rsid w:val="00C80AD4"/>
    <w:rsid w:val="00C9061B"/>
    <w:rsid w:val="00C93EBA"/>
    <w:rsid w:val="00CA0BD8"/>
    <w:rsid w:val="00CA72BB"/>
    <w:rsid w:val="00CA7FF5"/>
    <w:rsid w:val="00CB07E5"/>
    <w:rsid w:val="00CB1E7C"/>
    <w:rsid w:val="00CB1F1D"/>
    <w:rsid w:val="00CB2EA1"/>
    <w:rsid w:val="00CB2F84"/>
    <w:rsid w:val="00CB3E75"/>
    <w:rsid w:val="00CB43F1"/>
    <w:rsid w:val="00CB6A8A"/>
    <w:rsid w:val="00CB6EDE"/>
    <w:rsid w:val="00CC41BA"/>
    <w:rsid w:val="00CD17C1"/>
    <w:rsid w:val="00CD1C6C"/>
    <w:rsid w:val="00CD37F1"/>
    <w:rsid w:val="00CD6169"/>
    <w:rsid w:val="00CD6D76"/>
    <w:rsid w:val="00CE20BC"/>
    <w:rsid w:val="00CE6CB3"/>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16EFD"/>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3329"/>
    <w:rsid w:val="00EF4803"/>
    <w:rsid w:val="00EF5127"/>
    <w:rsid w:val="00F03EAC"/>
    <w:rsid w:val="00F04B02"/>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0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2C1D43"/>
  </w:style>
  <w:style w:type="paragraph" w:styleId="Rubrik1">
    <w:name w:val="heading 1"/>
    <w:basedOn w:val="Brdtext"/>
    <w:next w:val="Brdtext"/>
    <w:link w:val="Rubrik1Char"/>
    <w:uiPriority w:val="1"/>
    <w:qFormat/>
    <w:rsid w:val="002C1D43"/>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2C1D43"/>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2C1D43"/>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2C1D43"/>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2C1D43"/>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C1D43"/>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2C1D43"/>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2C1D4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2C1D4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1D43"/>
    <w:pPr>
      <w:tabs>
        <w:tab w:val="left" w:pos="1701"/>
        <w:tab w:val="left" w:pos="3600"/>
        <w:tab w:val="left" w:pos="5387"/>
      </w:tabs>
    </w:pPr>
  </w:style>
  <w:style w:type="character" w:customStyle="1" w:styleId="BrdtextChar">
    <w:name w:val="Brödtext Char"/>
    <w:basedOn w:val="Standardstycketeckensnitt"/>
    <w:link w:val="Brdtext"/>
    <w:rsid w:val="002C1D43"/>
  </w:style>
  <w:style w:type="paragraph" w:styleId="Brdtextmedindrag">
    <w:name w:val="Body Text Indent"/>
    <w:basedOn w:val="Normal"/>
    <w:link w:val="BrdtextmedindragChar"/>
    <w:qFormat/>
    <w:rsid w:val="002C1D43"/>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2C1D43"/>
  </w:style>
  <w:style w:type="character" w:customStyle="1" w:styleId="Rubrik1Char">
    <w:name w:val="Rubrik 1 Char"/>
    <w:basedOn w:val="Standardstycketeckensnitt"/>
    <w:link w:val="Rubrik1"/>
    <w:uiPriority w:val="1"/>
    <w:rsid w:val="002C1D43"/>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C1D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C1D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2C1D43"/>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2C1D43"/>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C1D43"/>
    <w:pPr>
      <w:numPr>
        <w:numId w:val="0"/>
      </w:numPr>
    </w:pPr>
  </w:style>
  <w:style w:type="paragraph" w:customStyle="1" w:styleId="Rubrik2utannumrering">
    <w:name w:val="Rubrik 2 utan numrering"/>
    <w:basedOn w:val="Rubrik2"/>
    <w:next w:val="Brdtext"/>
    <w:uiPriority w:val="1"/>
    <w:qFormat/>
    <w:rsid w:val="002C1D43"/>
    <w:pPr>
      <w:numPr>
        <w:ilvl w:val="0"/>
        <w:numId w:val="0"/>
      </w:numPr>
    </w:pPr>
  </w:style>
  <w:style w:type="paragraph" w:customStyle="1" w:styleId="Rubrik3utannumrering">
    <w:name w:val="Rubrik 3 utan numrering"/>
    <w:basedOn w:val="Rubrik3"/>
    <w:next w:val="Brdtext"/>
    <w:uiPriority w:val="1"/>
    <w:qFormat/>
    <w:rsid w:val="002C1D43"/>
    <w:pPr>
      <w:numPr>
        <w:ilvl w:val="0"/>
        <w:numId w:val="0"/>
      </w:numPr>
    </w:pPr>
  </w:style>
  <w:style w:type="character" w:customStyle="1" w:styleId="Rubrik4Char">
    <w:name w:val="Rubrik 4 Char"/>
    <w:basedOn w:val="Standardstycketeckensnitt"/>
    <w:link w:val="Rubrik4"/>
    <w:uiPriority w:val="1"/>
    <w:rsid w:val="002C1D43"/>
    <w:rPr>
      <w:rFonts w:asciiTheme="majorHAnsi" w:eastAsiaTheme="majorEastAsia" w:hAnsiTheme="majorHAnsi" w:cstheme="majorBidi"/>
      <w:b/>
      <w:iCs/>
      <w:sz w:val="20"/>
    </w:rPr>
  </w:style>
  <w:style w:type="paragraph" w:customStyle="1" w:styleId="Brdtextutanavstnd">
    <w:name w:val="Brödtext utan avstånd"/>
    <w:basedOn w:val="Normal"/>
    <w:qFormat/>
    <w:rsid w:val="002C1D43"/>
    <w:pPr>
      <w:tabs>
        <w:tab w:val="left" w:pos="1701"/>
        <w:tab w:val="left" w:pos="3600"/>
        <w:tab w:val="left" w:pos="5387"/>
      </w:tabs>
      <w:spacing w:after="0"/>
    </w:pPr>
  </w:style>
  <w:style w:type="paragraph" w:customStyle="1" w:styleId="Bildtext">
    <w:name w:val="Bildtext"/>
    <w:basedOn w:val="Brdtext"/>
    <w:next w:val="Brdtext"/>
    <w:uiPriority w:val="2"/>
    <w:qFormat/>
    <w:rsid w:val="002C1D43"/>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2C1D43"/>
    <w:pPr>
      <w:numPr>
        <w:ilvl w:val="0"/>
        <w:numId w:val="0"/>
      </w:numPr>
    </w:pPr>
  </w:style>
  <w:style w:type="paragraph" w:customStyle="1" w:styleId="Rubrik5utannumrering">
    <w:name w:val="Rubrik 5 utan numrering"/>
    <w:basedOn w:val="Rubrik5"/>
    <w:next w:val="Brdtext"/>
    <w:uiPriority w:val="1"/>
    <w:qFormat/>
    <w:rsid w:val="002C1D43"/>
  </w:style>
  <w:style w:type="paragraph" w:styleId="Beskrivning">
    <w:name w:val="caption"/>
    <w:basedOn w:val="Bildtext"/>
    <w:next w:val="Normal"/>
    <w:uiPriority w:val="35"/>
    <w:semiHidden/>
    <w:qFormat/>
    <w:rsid w:val="002C1D43"/>
    <w:rPr>
      <w:iCs/>
      <w:szCs w:val="18"/>
    </w:rPr>
  </w:style>
  <w:style w:type="character" w:customStyle="1" w:styleId="Rubrik5Char">
    <w:name w:val="Rubrik 5 Char"/>
    <w:basedOn w:val="Standardstycketeckensnitt"/>
    <w:link w:val="Rubrik5"/>
    <w:uiPriority w:val="1"/>
    <w:rsid w:val="002C1D43"/>
    <w:rPr>
      <w:rFonts w:asciiTheme="majorHAnsi" w:eastAsiaTheme="majorEastAsia" w:hAnsiTheme="majorHAnsi" w:cstheme="majorBidi"/>
      <w:sz w:val="20"/>
    </w:rPr>
  </w:style>
  <w:style w:type="numbering" w:customStyle="1" w:styleId="RKNumreraderubriker">
    <w:name w:val="RK Numrerade rubriker"/>
    <w:uiPriority w:val="99"/>
    <w:rsid w:val="002C1D43"/>
    <w:pPr>
      <w:numPr>
        <w:numId w:val="1"/>
      </w:numPr>
    </w:pPr>
  </w:style>
  <w:style w:type="paragraph" w:customStyle="1" w:styleId="Klla">
    <w:name w:val="Källa"/>
    <w:basedOn w:val="Bildtext"/>
    <w:next w:val="Brdtext"/>
    <w:uiPriority w:val="2"/>
    <w:qFormat/>
    <w:rsid w:val="002C1D43"/>
  </w:style>
  <w:style w:type="paragraph" w:styleId="Sidhuvud">
    <w:name w:val="header"/>
    <w:basedOn w:val="Normal"/>
    <w:link w:val="SidhuvudChar"/>
    <w:uiPriority w:val="99"/>
    <w:rsid w:val="002C1D43"/>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2C1D43"/>
    <w:rPr>
      <w:rFonts w:asciiTheme="majorHAnsi" w:hAnsiTheme="majorHAnsi"/>
      <w:sz w:val="19"/>
    </w:rPr>
  </w:style>
  <w:style w:type="paragraph" w:styleId="Sidfot">
    <w:name w:val="footer"/>
    <w:basedOn w:val="Normal"/>
    <w:link w:val="SidfotChar"/>
    <w:uiPriority w:val="99"/>
    <w:semiHidden/>
    <w:rsid w:val="002C1D43"/>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2C1D43"/>
    <w:rPr>
      <w:rFonts w:asciiTheme="majorHAnsi" w:hAnsiTheme="majorHAnsi"/>
      <w:sz w:val="16"/>
    </w:rPr>
  </w:style>
  <w:style w:type="paragraph" w:styleId="Innehll2">
    <w:name w:val="toc 2"/>
    <w:basedOn w:val="Normal"/>
    <w:next w:val="Brdtext"/>
    <w:uiPriority w:val="28"/>
    <w:semiHidden/>
    <w:rsid w:val="002C1D43"/>
    <w:pPr>
      <w:tabs>
        <w:tab w:val="right" w:leader="dot" w:pos="7371"/>
      </w:tabs>
      <w:spacing w:after="0" w:line="240" w:lineRule="auto"/>
    </w:pPr>
  </w:style>
  <w:style w:type="character" w:styleId="Sidnummer">
    <w:name w:val="page number"/>
    <w:basedOn w:val="SidfotChar"/>
    <w:uiPriority w:val="99"/>
    <w:semiHidden/>
    <w:rsid w:val="002C1D43"/>
    <w:rPr>
      <w:rFonts w:asciiTheme="majorHAnsi" w:hAnsiTheme="majorHAnsi"/>
      <w:sz w:val="17"/>
    </w:rPr>
  </w:style>
  <w:style w:type="paragraph" w:styleId="Innehll1">
    <w:name w:val="toc 1"/>
    <w:basedOn w:val="Normal"/>
    <w:next w:val="Brdtext"/>
    <w:uiPriority w:val="28"/>
    <w:semiHidden/>
    <w:rsid w:val="002C1D43"/>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2C1D43"/>
    <w:pPr>
      <w:tabs>
        <w:tab w:val="right" w:leader="dot" w:pos="7371"/>
      </w:tabs>
      <w:spacing w:after="0" w:line="240" w:lineRule="auto"/>
      <w:ind w:left="284"/>
    </w:pPr>
  </w:style>
  <w:style w:type="character" w:styleId="Hyperlnk">
    <w:name w:val="Hyperlink"/>
    <w:basedOn w:val="Standardstycketeckensnitt"/>
    <w:uiPriority w:val="99"/>
    <w:semiHidden/>
    <w:rsid w:val="002C1D43"/>
    <w:rPr>
      <w:noProof w:val="0"/>
      <w:color w:val="0563C1" w:themeColor="hyperlink"/>
      <w:u w:val="single"/>
    </w:rPr>
  </w:style>
  <w:style w:type="paragraph" w:styleId="Innehllsfrteckningsrubrik">
    <w:name w:val="TOC Heading"/>
    <w:basedOn w:val="Rubrik1utannumrering"/>
    <w:next w:val="Normal"/>
    <w:uiPriority w:val="39"/>
    <w:semiHidden/>
    <w:qFormat/>
    <w:rsid w:val="002C1D43"/>
    <w:pPr>
      <w:outlineLvl w:val="9"/>
    </w:pPr>
  </w:style>
  <w:style w:type="table" w:styleId="Tabellrutnt">
    <w:name w:val="Table Grid"/>
    <w:aliases w:val="Ärendeförteckning"/>
    <w:basedOn w:val="Normaltabell"/>
    <w:uiPriority w:val="39"/>
    <w:rsid w:val="002C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2C1D43"/>
    <w:pPr>
      <w:spacing w:after="0"/>
    </w:pPr>
    <w:rPr>
      <w:szCs w:val="20"/>
    </w:rPr>
  </w:style>
  <w:style w:type="character" w:customStyle="1" w:styleId="FotnotstextChar">
    <w:name w:val="Fotnotstext Char"/>
    <w:basedOn w:val="Standardstycketeckensnitt"/>
    <w:link w:val="Fotnotstext"/>
    <w:uiPriority w:val="99"/>
    <w:semiHidden/>
    <w:rsid w:val="002C1D43"/>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2C1D43"/>
    <w:rPr>
      <w:noProof w:val="0"/>
      <w:vertAlign w:val="superscript"/>
    </w:rPr>
  </w:style>
  <w:style w:type="paragraph" w:styleId="Numreradlista">
    <w:name w:val="List Number"/>
    <w:basedOn w:val="Normal"/>
    <w:uiPriority w:val="6"/>
    <w:rsid w:val="002C1D43"/>
    <w:pPr>
      <w:numPr>
        <w:numId w:val="36"/>
      </w:numPr>
      <w:spacing w:after="100"/>
    </w:pPr>
  </w:style>
  <w:style w:type="paragraph" w:styleId="Numreradlista2">
    <w:name w:val="List Number 2"/>
    <w:basedOn w:val="Normal"/>
    <w:uiPriority w:val="6"/>
    <w:rsid w:val="002C1D43"/>
    <w:pPr>
      <w:numPr>
        <w:ilvl w:val="1"/>
        <w:numId w:val="36"/>
      </w:numPr>
      <w:spacing w:after="100"/>
      <w:contextualSpacing/>
    </w:pPr>
  </w:style>
  <w:style w:type="paragraph" w:styleId="Punktlista">
    <w:name w:val="List Bullet"/>
    <w:basedOn w:val="Normal"/>
    <w:uiPriority w:val="6"/>
    <w:rsid w:val="002C1D43"/>
    <w:pPr>
      <w:numPr>
        <w:numId w:val="28"/>
      </w:numPr>
      <w:spacing w:after="100"/>
      <w:contextualSpacing/>
    </w:pPr>
  </w:style>
  <w:style w:type="paragraph" w:styleId="Punktlista2">
    <w:name w:val="List Bullet 2"/>
    <w:basedOn w:val="Normal"/>
    <w:uiPriority w:val="6"/>
    <w:rsid w:val="002C1D43"/>
    <w:pPr>
      <w:numPr>
        <w:ilvl w:val="1"/>
        <w:numId w:val="28"/>
      </w:numPr>
      <w:spacing w:after="100"/>
      <w:ind w:left="850" w:hanging="425"/>
      <w:contextualSpacing/>
    </w:pPr>
  </w:style>
  <w:style w:type="numbering" w:customStyle="1" w:styleId="RKNumreradlista">
    <w:name w:val="RK Numrerad lista"/>
    <w:uiPriority w:val="99"/>
    <w:rsid w:val="002C1D43"/>
    <w:pPr>
      <w:numPr>
        <w:numId w:val="7"/>
      </w:numPr>
    </w:pPr>
  </w:style>
  <w:style w:type="paragraph" w:customStyle="1" w:styleId="Strecklista">
    <w:name w:val="Strecklista"/>
    <w:basedOn w:val="Punktlista"/>
    <w:uiPriority w:val="6"/>
    <w:qFormat/>
    <w:rsid w:val="002C1D43"/>
    <w:pPr>
      <w:numPr>
        <w:numId w:val="34"/>
      </w:numPr>
    </w:pPr>
  </w:style>
  <w:style w:type="numbering" w:customStyle="1" w:styleId="RKPunktlista">
    <w:name w:val="RK Punktlista"/>
    <w:uiPriority w:val="99"/>
    <w:rsid w:val="002C1D43"/>
    <w:pPr>
      <w:numPr>
        <w:numId w:val="14"/>
      </w:numPr>
    </w:pPr>
  </w:style>
  <w:style w:type="paragraph" w:customStyle="1" w:styleId="Strecklista2">
    <w:name w:val="Strecklista 2"/>
    <w:basedOn w:val="Strecklista"/>
    <w:uiPriority w:val="6"/>
    <w:semiHidden/>
    <w:qFormat/>
    <w:rsid w:val="002C1D43"/>
    <w:pPr>
      <w:numPr>
        <w:ilvl w:val="1"/>
      </w:numPr>
    </w:pPr>
  </w:style>
  <w:style w:type="numbering" w:customStyle="1" w:styleId="Strecklistan">
    <w:name w:val="Strecklistan"/>
    <w:uiPriority w:val="99"/>
    <w:rsid w:val="002C1D43"/>
    <w:pPr>
      <w:numPr>
        <w:numId w:val="18"/>
      </w:numPr>
    </w:pPr>
  </w:style>
  <w:style w:type="character" w:styleId="Platshllartext">
    <w:name w:val="Placeholder Text"/>
    <w:basedOn w:val="Standardstycketeckensnitt"/>
    <w:uiPriority w:val="99"/>
    <w:semiHidden/>
    <w:rsid w:val="002C1D43"/>
    <w:rPr>
      <w:noProof w:val="0"/>
      <w:color w:val="808080"/>
    </w:rPr>
  </w:style>
  <w:style w:type="paragraph" w:styleId="Numreradlista3">
    <w:name w:val="List Number 3"/>
    <w:basedOn w:val="Normal"/>
    <w:uiPriority w:val="6"/>
    <w:rsid w:val="002C1D43"/>
    <w:pPr>
      <w:numPr>
        <w:ilvl w:val="2"/>
        <w:numId w:val="36"/>
      </w:numPr>
      <w:spacing w:after="100"/>
      <w:contextualSpacing/>
    </w:pPr>
  </w:style>
  <w:style w:type="paragraph" w:customStyle="1" w:styleId="Strecklista3">
    <w:name w:val="Strecklista 3"/>
    <w:basedOn w:val="Brdtext"/>
    <w:uiPriority w:val="6"/>
    <w:semiHidden/>
    <w:qFormat/>
    <w:rsid w:val="002C1D43"/>
    <w:pPr>
      <w:numPr>
        <w:ilvl w:val="2"/>
        <w:numId w:val="34"/>
      </w:numPr>
      <w:spacing w:after="100"/>
    </w:pPr>
  </w:style>
  <w:style w:type="paragraph" w:styleId="Punktlista3">
    <w:name w:val="List Bullet 3"/>
    <w:basedOn w:val="Normal"/>
    <w:uiPriority w:val="6"/>
    <w:rsid w:val="002C1D43"/>
    <w:pPr>
      <w:numPr>
        <w:ilvl w:val="2"/>
        <w:numId w:val="28"/>
      </w:numPr>
      <w:spacing w:after="100"/>
      <w:contextualSpacing/>
    </w:pPr>
  </w:style>
  <w:style w:type="paragraph" w:customStyle="1" w:styleId="Brdtextmedram">
    <w:name w:val="Brödtext med ram"/>
    <w:basedOn w:val="Brdtext"/>
    <w:qFormat/>
    <w:rsid w:val="002C1D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2C1D43"/>
    <w:rPr>
      <w:rFonts w:ascii="Calibri" w:hAnsi="Calibri" w:cs="Calibri"/>
      <w:sz w:val="16"/>
    </w:rPr>
  </w:style>
  <w:style w:type="character" w:customStyle="1" w:styleId="DocNrChar">
    <w:name w:val="DocNr Char"/>
    <w:basedOn w:val="Standardstycketeckensnitt"/>
    <w:link w:val="DocNr"/>
    <w:semiHidden/>
    <w:rsid w:val="002C1D43"/>
    <w:rPr>
      <w:rFonts w:ascii="Calibri" w:hAnsi="Calibri" w:cs="Calibri"/>
      <w:sz w:val="16"/>
    </w:rPr>
  </w:style>
  <w:style w:type="paragraph" w:customStyle="1" w:styleId="RKnormal">
    <w:name w:val="RKnormal"/>
    <w:basedOn w:val="Normal"/>
    <w:semiHidden/>
    <w:rsid w:val="002C1D43"/>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2C1D4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C1D43"/>
    <w:pPr>
      <w:spacing w:after="0" w:line="240" w:lineRule="auto"/>
    </w:pPr>
  </w:style>
  <w:style w:type="character" w:customStyle="1" w:styleId="AnteckningsrubrikChar">
    <w:name w:val="Anteckningsrubrik Char"/>
    <w:basedOn w:val="Standardstycketeckensnitt"/>
    <w:link w:val="Anteckningsrubrik"/>
    <w:uiPriority w:val="99"/>
    <w:semiHidden/>
    <w:rsid w:val="002C1D43"/>
  </w:style>
  <w:style w:type="character" w:styleId="AnvndHyperlnk">
    <w:name w:val="FollowedHyperlink"/>
    <w:basedOn w:val="Standardstycketeckensnitt"/>
    <w:uiPriority w:val="99"/>
    <w:semiHidden/>
    <w:unhideWhenUsed/>
    <w:rsid w:val="002C1D43"/>
    <w:rPr>
      <w:noProof w:val="0"/>
      <w:color w:val="954F72" w:themeColor="followedHyperlink"/>
      <w:u w:val="single"/>
    </w:rPr>
  </w:style>
  <w:style w:type="paragraph" w:styleId="Avslutandetext">
    <w:name w:val="Closing"/>
    <w:basedOn w:val="Normal"/>
    <w:link w:val="AvslutandetextChar"/>
    <w:uiPriority w:val="99"/>
    <w:semiHidden/>
    <w:unhideWhenUsed/>
    <w:rsid w:val="002C1D43"/>
    <w:pPr>
      <w:spacing w:after="0" w:line="240" w:lineRule="auto"/>
      <w:ind w:left="4252"/>
    </w:pPr>
  </w:style>
  <w:style w:type="character" w:customStyle="1" w:styleId="AvslutandetextChar">
    <w:name w:val="Avslutande text Char"/>
    <w:basedOn w:val="Standardstycketeckensnitt"/>
    <w:link w:val="Avslutandetext"/>
    <w:uiPriority w:val="99"/>
    <w:semiHidden/>
    <w:rsid w:val="002C1D43"/>
  </w:style>
  <w:style w:type="paragraph" w:styleId="Avsndaradress-brev">
    <w:name w:val="envelope return"/>
    <w:basedOn w:val="Normal"/>
    <w:uiPriority w:val="99"/>
    <w:semiHidden/>
    <w:unhideWhenUsed/>
    <w:rsid w:val="002C1D4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C1D4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1D43"/>
    <w:rPr>
      <w:rFonts w:ascii="Segoe UI" w:hAnsi="Segoe UI" w:cs="Segoe UI"/>
      <w:sz w:val="18"/>
      <w:szCs w:val="18"/>
    </w:rPr>
  </w:style>
  <w:style w:type="character" w:styleId="Betoning">
    <w:name w:val="Emphasis"/>
    <w:basedOn w:val="Standardstycketeckensnitt"/>
    <w:uiPriority w:val="20"/>
    <w:semiHidden/>
    <w:qFormat/>
    <w:rsid w:val="002C1D43"/>
    <w:rPr>
      <w:i/>
      <w:iCs/>
      <w:noProof w:val="0"/>
    </w:rPr>
  </w:style>
  <w:style w:type="character" w:styleId="Bokenstitel">
    <w:name w:val="Book Title"/>
    <w:basedOn w:val="Standardstycketeckensnitt"/>
    <w:uiPriority w:val="33"/>
    <w:semiHidden/>
    <w:qFormat/>
    <w:rsid w:val="002C1D43"/>
    <w:rPr>
      <w:b/>
      <w:bCs/>
      <w:i/>
      <w:iCs/>
      <w:noProof w:val="0"/>
      <w:spacing w:val="5"/>
    </w:rPr>
  </w:style>
  <w:style w:type="paragraph" w:styleId="Brdtext2">
    <w:name w:val="Body Text 2"/>
    <w:basedOn w:val="Normal"/>
    <w:link w:val="Brdtext2Char"/>
    <w:uiPriority w:val="99"/>
    <w:semiHidden/>
    <w:unhideWhenUsed/>
    <w:rsid w:val="002C1D43"/>
    <w:pPr>
      <w:spacing w:after="120" w:line="480" w:lineRule="auto"/>
    </w:pPr>
  </w:style>
  <w:style w:type="character" w:customStyle="1" w:styleId="Brdtext2Char">
    <w:name w:val="Brödtext 2 Char"/>
    <w:basedOn w:val="Standardstycketeckensnitt"/>
    <w:link w:val="Brdtext2"/>
    <w:uiPriority w:val="99"/>
    <w:semiHidden/>
    <w:rsid w:val="002C1D43"/>
  </w:style>
  <w:style w:type="paragraph" w:styleId="Brdtext3">
    <w:name w:val="Body Text 3"/>
    <w:basedOn w:val="Normal"/>
    <w:link w:val="Brdtext3Char"/>
    <w:uiPriority w:val="99"/>
    <w:semiHidden/>
    <w:unhideWhenUsed/>
    <w:rsid w:val="002C1D43"/>
    <w:pPr>
      <w:spacing w:after="120"/>
    </w:pPr>
    <w:rPr>
      <w:sz w:val="16"/>
      <w:szCs w:val="16"/>
    </w:rPr>
  </w:style>
  <w:style w:type="character" w:customStyle="1" w:styleId="Brdtext3Char">
    <w:name w:val="Brödtext 3 Char"/>
    <w:basedOn w:val="Standardstycketeckensnitt"/>
    <w:link w:val="Brdtext3"/>
    <w:uiPriority w:val="99"/>
    <w:semiHidden/>
    <w:rsid w:val="002C1D43"/>
    <w:rPr>
      <w:sz w:val="16"/>
      <w:szCs w:val="16"/>
    </w:rPr>
  </w:style>
  <w:style w:type="paragraph" w:styleId="Brdtextmedfrstaindrag">
    <w:name w:val="Body Text First Indent"/>
    <w:basedOn w:val="Brdtext"/>
    <w:link w:val="BrdtextmedfrstaindragChar"/>
    <w:uiPriority w:val="99"/>
    <w:semiHidden/>
    <w:unhideWhenUsed/>
    <w:rsid w:val="002C1D43"/>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C1D43"/>
  </w:style>
  <w:style w:type="paragraph" w:styleId="Brdtextmedfrstaindrag2">
    <w:name w:val="Body Text First Indent 2"/>
    <w:basedOn w:val="Brdtextmedindrag"/>
    <w:link w:val="Brdtextmedfrstaindrag2Char"/>
    <w:uiPriority w:val="99"/>
    <w:semiHidden/>
    <w:unhideWhenUsed/>
    <w:rsid w:val="002C1D43"/>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C1D43"/>
  </w:style>
  <w:style w:type="paragraph" w:styleId="Brdtextmedindrag2">
    <w:name w:val="Body Text Indent 2"/>
    <w:basedOn w:val="Normal"/>
    <w:link w:val="Brdtextmedindrag2Char"/>
    <w:uiPriority w:val="99"/>
    <w:semiHidden/>
    <w:unhideWhenUsed/>
    <w:rsid w:val="002C1D4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C1D43"/>
  </w:style>
  <w:style w:type="paragraph" w:styleId="Brdtextmedindrag3">
    <w:name w:val="Body Text Indent 3"/>
    <w:basedOn w:val="Normal"/>
    <w:link w:val="Brdtextmedindrag3Char"/>
    <w:uiPriority w:val="99"/>
    <w:semiHidden/>
    <w:unhideWhenUsed/>
    <w:rsid w:val="002C1D4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C1D43"/>
    <w:rPr>
      <w:sz w:val="16"/>
      <w:szCs w:val="16"/>
    </w:rPr>
  </w:style>
  <w:style w:type="paragraph" w:styleId="Citat">
    <w:name w:val="Quote"/>
    <w:basedOn w:val="Normal"/>
    <w:next w:val="Normal"/>
    <w:link w:val="CitatChar"/>
    <w:uiPriority w:val="29"/>
    <w:semiHidden/>
    <w:qFormat/>
    <w:rsid w:val="002C1D4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C1D43"/>
    <w:rPr>
      <w:i/>
      <w:iCs/>
      <w:color w:val="404040" w:themeColor="text1" w:themeTint="BF"/>
    </w:rPr>
  </w:style>
  <w:style w:type="paragraph" w:styleId="Citatfrteckning">
    <w:name w:val="table of authorities"/>
    <w:basedOn w:val="Normal"/>
    <w:next w:val="Normal"/>
    <w:uiPriority w:val="99"/>
    <w:semiHidden/>
    <w:unhideWhenUsed/>
    <w:rsid w:val="002C1D43"/>
    <w:pPr>
      <w:spacing w:after="0"/>
      <w:ind w:left="250" w:hanging="250"/>
    </w:pPr>
  </w:style>
  <w:style w:type="paragraph" w:styleId="Citatfrteckningsrubrik">
    <w:name w:val="toa heading"/>
    <w:basedOn w:val="Normal"/>
    <w:next w:val="Normal"/>
    <w:uiPriority w:val="99"/>
    <w:semiHidden/>
    <w:unhideWhenUsed/>
    <w:rsid w:val="002C1D4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C1D43"/>
  </w:style>
  <w:style w:type="character" w:customStyle="1" w:styleId="DatumChar">
    <w:name w:val="Datum Char"/>
    <w:basedOn w:val="Standardstycketeckensnitt"/>
    <w:link w:val="Datum"/>
    <w:uiPriority w:val="99"/>
    <w:semiHidden/>
    <w:rsid w:val="002C1D43"/>
  </w:style>
  <w:style w:type="character" w:styleId="Diskretbetoning">
    <w:name w:val="Subtle Emphasis"/>
    <w:basedOn w:val="Standardstycketeckensnitt"/>
    <w:uiPriority w:val="19"/>
    <w:semiHidden/>
    <w:qFormat/>
    <w:rsid w:val="002C1D43"/>
    <w:rPr>
      <w:i/>
      <w:iCs/>
      <w:noProof w:val="0"/>
      <w:color w:val="404040" w:themeColor="text1" w:themeTint="BF"/>
    </w:rPr>
  </w:style>
  <w:style w:type="character" w:styleId="Diskretreferens">
    <w:name w:val="Subtle Reference"/>
    <w:basedOn w:val="Standardstycketeckensnitt"/>
    <w:uiPriority w:val="31"/>
    <w:semiHidden/>
    <w:qFormat/>
    <w:rsid w:val="002C1D43"/>
    <w:rPr>
      <w:smallCaps/>
      <w:noProof w:val="0"/>
      <w:color w:val="5A5A5A" w:themeColor="text1" w:themeTint="A5"/>
    </w:rPr>
  </w:style>
  <w:style w:type="table" w:styleId="Diskrettabell1">
    <w:name w:val="Table Subtle 1"/>
    <w:basedOn w:val="Normaltabell"/>
    <w:uiPriority w:val="99"/>
    <w:semiHidden/>
    <w:unhideWhenUsed/>
    <w:rsid w:val="002C1D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C1D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2C1D4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C1D43"/>
    <w:rPr>
      <w:rFonts w:ascii="Segoe UI" w:hAnsi="Segoe UI" w:cs="Segoe UI"/>
      <w:sz w:val="16"/>
      <w:szCs w:val="16"/>
    </w:rPr>
  </w:style>
  <w:style w:type="table" w:styleId="Eleganttabell">
    <w:name w:val="Table Elegant"/>
    <w:basedOn w:val="Normaltabell"/>
    <w:uiPriority w:val="99"/>
    <w:semiHidden/>
    <w:unhideWhenUsed/>
    <w:rsid w:val="002C1D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2C1D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C1D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C1D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2C1D43"/>
    <w:pPr>
      <w:spacing w:after="0" w:line="240" w:lineRule="auto"/>
    </w:pPr>
  </w:style>
  <w:style w:type="character" w:customStyle="1" w:styleId="E-postsignaturChar">
    <w:name w:val="E-postsignatur Char"/>
    <w:basedOn w:val="Standardstycketeckensnitt"/>
    <w:link w:val="E-postsignatur"/>
    <w:uiPriority w:val="99"/>
    <w:semiHidden/>
    <w:rsid w:val="002C1D43"/>
  </w:style>
  <w:style w:type="paragraph" w:styleId="Figurfrteckning">
    <w:name w:val="table of figures"/>
    <w:basedOn w:val="Normal"/>
    <w:next w:val="Normal"/>
    <w:uiPriority w:val="99"/>
    <w:semiHidden/>
    <w:unhideWhenUsed/>
    <w:rsid w:val="002C1D43"/>
    <w:pPr>
      <w:spacing w:after="0"/>
    </w:pPr>
  </w:style>
  <w:style w:type="table" w:styleId="Frgadlista">
    <w:name w:val="Colorful List"/>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2C1D43"/>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C1D43"/>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2C1D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C1D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C1D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2C1D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2C1D43"/>
    <w:rPr>
      <w:noProof w:val="0"/>
      <w:color w:val="2B579A"/>
      <w:shd w:val="clear" w:color="auto" w:fill="E6E6E6"/>
    </w:rPr>
  </w:style>
  <w:style w:type="paragraph" w:styleId="HTML-adress">
    <w:name w:val="HTML Address"/>
    <w:basedOn w:val="Normal"/>
    <w:link w:val="HTML-adressChar"/>
    <w:uiPriority w:val="99"/>
    <w:semiHidden/>
    <w:unhideWhenUsed/>
    <w:rsid w:val="002C1D43"/>
    <w:pPr>
      <w:spacing w:after="0" w:line="240" w:lineRule="auto"/>
    </w:pPr>
    <w:rPr>
      <w:i/>
      <w:iCs/>
    </w:rPr>
  </w:style>
  <w:style w:type="character" w:customStyle="1" w:styleId="HTML-adressChar">
    <w:name w:val="HTML - adress Char"/>
    <w:basedOn w:val="Standardstycketeckensnitt"/>
    <w:link w:val="HTML-adress"/>
    <w:uiPriority w:val="99"/>
    <w:semiHidden/>
    <w:rsid w:val="002C1D43"/>
    <w:rPr>
      <w:i/>
      <w:iCs/>
    </w:rPr>
  </w:style>
  <w:style w:type="character" w:styleId="HTML-akronym">
    <w:name w:val="HTML Acronym"/>
    <w:basedOn w:val="Standardstycketeckensnitt"/>
    <w:uiPriority w:val="99"/>
    <w:semiHidden/>
    <w:unhideWhenUsed/>
    <w:rsid w:val="002C1D43"/>
    <w:rPr>
      <w:noProof w:val="0"/>
    </w:rPr>
  </w:style>
  <w:style w:type="character" w:styleId="HTML-citat">
    <w:name w:val="HTML Cite"/>
    <w:basedOn w:val="Standardstycketeckensnitt"/>
    <w:uiPriority w:val="99"/>
    <w:semiHidden/>
    <w:unhideWhenUsed/>
    <w:rsid w:val="002C1D43"/>
    <w:rPr>
      <w:i/>
      <w:iCs/>
      <w:noProof w:val="0"/>
    </w:rPr>
  </w:style>
  <w:style w:type="character" w:styleId="HTML-definition">
    <w:name w:val="HTML Definition"/>
    <w:basedOn w:val="Standardstycketeckensnitt"/>
    <w:uiPriority w:val="99"/>
    <w:semiHidden/>
    <w:unhideWhenUsed/>
    <w:rsid w:val="002C1D43"/>
    <w:rPr>
      <w:i/>
      <w:iCs/>
      <w:noProof w:val="0"/>
    </w:rPr>
  </w:style>
  <w:style w:type="character" w:styleId="HTML-exempel">
    <w:name w:val="HTML Sample"/>
    <w:basedOn w:val="Standardstycketeckensnitt"/>
    <w:uiPriority w:val="99"/>
    <w:semiHidden/>
    <w:unhideWhenUsed/>
    <w:rsid w:val="002C1D43"/>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2C1D4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2C1D43"/>
    <w:rPr>
      <w:rFonts w:ascii="Consolas" w:hAnsi="Consolas"/>
      <w:sz w:val="20"/>
      <w:szCs w:val="20"/>
    </w:rPr>
  </w:style>
  <w:style w:type="character" w:styleId="HTML-kod">
    <w:name w:val="HTML Code"/>
    <w:basedOn w:val="Standardstycketeckensnitt"/>
    <w:uiPriority w:val="99"/>
    <w:semiHidden/>
    <w:unhideWhenUsed/>
    <w:rsid w:val="002C1D43"/>
    <w:rPr>
      <w:rFonts w:ascii="Consolas" w:hAnsi="Consolas"/>
      <w:noProof w:val="0"/>
      <w:sz w:val="20"/>
      <w:szCs w:val="20"/>
    </w:rPr>
  </w:style>
  <w:style w:type="character" w:styleId="HTML-skrivmaskin">
    <w:name w:val="HTML Typewriter"/>
    <w:basedOn w:val="Standardstycketeckensnitt"/>
    <w:uiPriority w:val="99"/>
    <w:semiHidden/>
    <w:unhideWhenUsed/>
    <w:rsid w:val="002C1D43"/>
    <w:rPr>
      <w:rFonts w:ascii="Consolas" w:hAnsi="Consolas"/>
      <w:noProof w:val="0"/>
      <w:sz w:val="20"/>
      <w:szCs w:val="20"/>
    </w:rPr>
  </w:style>
  <w:style w:type="character" w:styleId="HTML-tangentbord">
    <w:name w:val="HTML Keyboard"/>
    <w:basedOn w:val="Standardstycketeckensnitt"/>
    <w:uiPriority w:val="99"/>
    <w:semiHidden/>
    <w:unhideWhenUsed/>
    <w:rsid w:val="002C1D43"/>
    <w:rPr>
      <w:rFonts w:ascii="Consolas" w:hAnsi="Consolas"/>
      <w:noProof w:val="0"/>
      <w:sz w:val="20"/>
      <w:szCs w:val="20"/>
    </w:rPr>
  </w:style>
  <w:style w:type="character" w:styleId="HTML-variabel">
    <w:name w:val="HTML Variable"/>
    <w:basedOn w:val="Standardstycketeckensnitt"/>
    <w:uiPriority w:val="99"/>
    <w:semiHidden/>
    <w:unhideWhenUsed/>
    <w:rsid w:val="002C1D43"/>
    <w:rPr>
      <w:i/>
      <w:iCs/>
      <w:noProof w:val="0"/>
    </w:rPr>
  </w:style>
  <w:style w:type="paragraph" w:styleId="Index1">
    <w:name w:val="index 1"/>
    <w:basedOn w:val="Normal"/>
    <w:next w:val="Normal"/>
    <w:autoRedefine/>
    <w:uiPriority w:val="99"/>
    <w:semiHidden/>
    <w:unhideWhenUsed/>
    <w:rsid w:val="002C1D43"/>
    <w:pPr>
      <w:spacing w:after="0" w:line="240" w:lineRule="auto"/>
      <w:ind w:left="250" w:hanging="250"/>
    </w:pPr>
  </w:style>
  <w:style w:type="paragraph" w:styleId="Index2">
    <w:name w:val="index 2"/>
    <w:basedOn w:val="Normal"/>
    <w:next w:val="Normal"/>
    <w:autoRedefine/>
    <w:uiPriority w:val="99"/>
    <w:semiHidden/>
    <w:unhideWhenUsed/>
    <w:rsid w:val="002C1D43"/>
    <w:pPr>
      <w:spacing w:after="0" w:line="240" w:lineRule="auto"/>
      <w:ind w:left="500" w:hanging="250"/>
    </w:pPr>
  </w:style>
  <w:style w:type="paragraph" w:styleId="Index3">
    <w:name w:val="index 3"/>
    <w:basedOn w:val="Normal"/>
    <w:next w:val="Normal"/>
    <w:autoRedefine/>
    <w:uiPriority w:val="99"/>
    <w:semiHidden/>
    <w:unhideWhenUsed/>
    <w:rsid w:val="002C1D43"/>
    <w:pPr>
      <w:spacing w:after="0" w:line="240" w:lineRule="auto"/>
      <w:ind w:left="750" w:hanging="250"/>
    </w:pPr>
  </w:style>
  <w:style w:type="paragraph" w:styleId="Index4">
    <w:name w:val="index 4"/>
    <w:basedOn w:val="Normal"/>
    <w:next w:val="Normal"/>
    <w:autoRedefine/>
    <w:uiPriority w:val="99"/>
    <w:semiHidden/>
    <w:unhideWhenUsed/>
    <w:rsid w:val="002C1D43"/>
    <w:pPr>
      <w:spacing w:after="0" w:line="240" w:lineRule="auto"/>
      <w:ind w:left="1000" w:hanging="250"/>
    </w:pPr>
  </w:style>
  <w:style w:type="paragraph" w:styleId="Index5">
    <w:name w:val="index 5"/>
    <w:basedOn w:val="Normal"/>
    <w:next w:val="Normal"/>
    <w:autoRedefine/>
    <w:uiPriority w:val="99"/>
    <w:semiHidden/>
    <w:unhideWhenUsed/>
    <w:rsid w:val="002C1D43"/>
    <w:pPr>
      <w:spacing w:after="0" w:line="240" w:lineRule="auto"/>
      <w:ind w:left="1250" w:hanging="250"/>
    </w:pPr>
  </w:style>
  <w:style w:type="paragraph" w:styleId="Index6">
    <w:name w:val="index 6"/>
    <w:basedOn w:val="Normal"/>
    <w:next w:val="Normal"/>
    <w:autoRedefine/>
    <w:uiPriority w:val="99"/>
    <w:semiHidden/>
    <w:unhideWhenUsed/>
    <w:rsid w:val="002C1D43"/>
    <w:pPr>
      <w:spacing w:after="0" w:line="240" w:lineRule="auto"/>
      <w:ind w:left="1500" w:hanging="250"/>
    </w:pPr>
  </w:style>
  <w:style w:type="paragraph" w:styleId="Index7">
    <w:name w:val="index 7"/>
    <w:basedOn w:val="Normal"/>
    <w:next w:val="Normal"/>
    <w:autoRedefine/>
    <w:uiPriority w:val="99"/>
    <w:semiHidden/>
    <w:unhideWhenUsed/>
    <w:rsid w:val="002C1D43"/>
    <w:pPr>
      <w:spacing w:after="0" w:line="240" w:lineRule="auto"/>
      <w:ind w:left="1750" w:hanging="250"/>
    </w:pPr>
  </w:style>
  <w:style w:type="paragraph" w:styleId="Index8">
    <w:name w:val="index 8"/>
    <w:basedOn w:val="Normal"/>
    <w:next w:val="Normal"/>
    <w:autoRedefine/>
    <w:uiPriority w:val="99"/>
    <w:semiHidden/>
    <w:unhideWhenUsed/>
    <w:rsid w:val="002C1D43"/>
    <w:pPr>
      <w:spacing w:after="0" w:line="240" w:lineRule="auto"/>
      <w:ind w:left="2000" w:hanging="250"/>
    </w:pPr>
  </w:style>
  <w:style w:type="paragraph" w:styleId="Index9">
    <w:name w:val="index 9"/>
    <w:basedOn w:val="Normal"/>
    <w:next w:val="Normal"/>
    <w:autoRedefine/>
    <w:uiPriority w:val="99"/>
    <w:semiHidden/>
    <w:unhideWhenUsed/>
    <w:rsid w:val="002C1D43"/>
    <w:pPr>
      <w:spacing w:after="0" w:line="240" w:lineRule="auto"/>
      <w:ind w:left="2250" w:hanging="250"/>
    </w:pPr>
  </w:style>
  <w:style w:type="paragraph" w:styleId="Indexrubrik">
    <w:name w:val="index heading"/>
    <w:basedOn w:val="Normal"/>
    <w:next w:val="Index1"/>
    <w:uiPriority w:val="99"/>
    <w:semiHidden/>
    <w:unhideWhenUsed/>
    <w:rsid w:val="002C1D43"/>
    <w:rPr>
      <w:rFonts w:asciiTheme="majorHAnsi" w:eastAsiaTheme="majorEastAsia" w:hAnsiTheme="majorHAnsi" w:cstheme="majorBidi"/>
      <w:b/>
      <w:bCs/>
    </w:rPr>
  </w:style>
  <w:style w:type="paragraph" w:styleId="Indragetstycke">
    <w:name w:val="Block Text"/>
    <w:basedOn w:val="Normal"/>
    <w:uiPriority w:val="99"/>
    <w:semiHidden/>
    <w:unhideWhenUsed/>
    <w:rsid w:val="002C1D43"/>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2C1D43"/>
    <w:pPr>
      <w:spacing w:after="0" w:line="240" w:lineRule="auto"/>
    </w:pPr>
  </w:style>
  <w:style w:type="paragraph" w:styleId="Inledning">
    <w:name w:val="Salutation"/>
    <w:basedOn w:val="Normal"/>
    <w:next w:val="Normal"/>
    <w:link w:val="InledningChar"/>
    <w:uiPriority w:val="99"/>
    <w:semiHidden/>
    <w:unhideWhenUsed/>
    <w:rsid w:val="002C1D43"/>
  </w:style>
  <w:style w:type="character" w:customStyle="1" w:styleId="InledningChar">
    <w:name w:val="Inledning Char"/>
    <w:basedOn w:val="Standardstycketeckensnitt"/>
    <w:link w:val="Inledning"/>
    <w:uiPriority w:val="99"/>
    <w:semiHidden/>
    <w:rsid w:val="002C1D43"/>
  </w:style>
  <w:style w:type="paragraph" w:styleId="Innehll4">
    <w:name w:val="toc 4"/>
    <w:basedOn w:val="Normal"/>
    <w:next w:val="Normal"/>
    <w:autoRedefine/>
    <w:uiPriority w:val="39"/>
    <w:semiHidden/>
    <w:unhideWhenUsed/>
    <w:rsid w:val="002C1D43"/>
    <w:pPr>
      <w:spacing w:after="100"/>
      <w:ind w:left="750"/>
    </w:pPr>
  </w:style>
  <w:style w:type="paragraph" w:styleId="Innehll5">
    <w:name w:val="toc 5"/>
    <w:basedOn w:val="Normal"/>
    <w:next w:val="Normal"/>
    <w:autoRedefine/>
    <w:uiPriority w:val="39"/>
    <w:semiHidden/>
    <w:unhideWhenUsed/>
    <w:rsid w:val="002C1D43"/>
    <w:pPr>
      <w:spacing w:after="100"/>
      <w:ind w:left="1000"/>
    </w:pPr>
  </w:style>
  <w:style w:type="paragraph" w:styleId="Innehll6">
    <w:name w:val="toc 6"/>
    <w:basedOn w:val="Normal"/>
    <w:next w:val="Normal"/>
    <w:autoRedefine/>
    <w:uiPriority w:val="39"/>
    <w:semiHidden/>
    <w:unhideWhenUsed/>
    <w:rsid w:val="002C1D43"/>
    <w:pPr>
      <w:spacing w:after="100"/>
      <w:ind w:left="1250"/>
    </w:pPr>
  </w:style>
  <w:style w:type="paragraph" w:styleId="Innehll7">
    <w:name w:val="toc 7"/>
    <w:basedOn w:val="Normal"/>
    <w:next w:val="Normal"/>
    <w:autoRedefine/>
    <w:uiPriority w:val="39"/>
    <w:semiHidden/>
    <w:unhideWhenUsed/>
    <w:rsid w:val="002C1D43"/>
    <w:pPr>
      <w:spacing w:after="100"/>
      <w:ind w:left="1500"/>
    </w:pPr>
  </w:style>
  <w:style w:type="paragraph" w:styleId="Innehll8">
    <w:name w:val="toc 8"/>
    <w:basedOn w:val="Normal"/>
    <w:next w:val="Normal"/>
    <w:autoRedefine/>
    <w:uiPriority w:val="39"/>
    <w:semiHidden/>
    <w:unhideWhenUsed/>
    <w:rsid w:val="002C1D43"/>
    <w:pPr>
      <w:spacing w:after="100"/>
      <w:ind w:left="1750"/>
    </w:pPr>
  </w:style>
  <w:style w:type="paragraph" w:styleId="Innehll9">
    <w:name w:val="toc 9"/>
    <w:basedOn w:val="Normal"/>
    <w:next w:val="Normal"/>
    <w:autoRedefine/>
    <w:uiPriority w:val="39"/>
    <w:semiHidden/>
    <w:unhideWhenUsed/>
    <w:rsid w:val="002C1D43"/>
    <w:pPr>
      <w:spacing w:after="100"/>
      <w:ind w:left="2000"/>
    </w:pPr>
  </w:style>
  <w:style w:type="paragraph" w:styleId="Kommentarer">
    <w:name w:val="annotation text"/>
    <w:basedOn w:val="Normal"/>
    <w:link w:val="KommentarerChar"/>
    <w:uiPriority w:val="99"/>
    <w:semiHidden/>
    <w:unhideWhenUsed/>
    <w:rsid w:val="002C1D43"/>
    <w:pPr>
      <w:spacing w:line="240" w:lineRule="auto"/>
    </w:pPr>
    <w:rPr>
      <w:sz w:val="20"/>
      <w:szCs w:val="20"/>
    </w:rPr>
  </w:style>
  <w:style w:type="character" w:customStyle="1" w:styleId="KommentarerChar">
    <w:name w:val="Kommentarer Char"/>
    <w:basedOn w:val="Standardstycketeckensnitt"/>
    <w:link w:val="Kommentarer"/>
    <w:uiPriority w:val="99"/>
    <w:semiHidden/>
    <w:rsid w:val="002C1D43"/>
    <w:rPr>
      <w:sz w:val="20"/>
      <w:szCs w:val="20"/>
    </w:rPr>
  </w:style>
  <w:style w:type="character" w:styleId="Kommentarsreferens">
    <w:name w:val="annotation reference"/>
    <w:basedOn w:val="Standardstycketeckensnitt"/>
    <w:uiPriority w:val="99"/>
    <w:semiHidden/>
    <w:unhideWhenUsed/>
    <w:rsid w:val="002C1D43"/>
    <w:rPr>
      <w:noProof w:val="0"/>
      <w:sz w:val="16"/>
      <w:szCs w:val="16"/>
    </w:rPr>
  </w:style>
  <w:style w:type="paragraph" w:styleId="Kommentarsmne">
    <w:name w:val="annotation subject"/>
    <w:basedOn w:val="Kommentarer"/>
    <w:next w:val="Kommentarer"/>
    <w:link w:val="KommentarsmneChar"/>
    <w:uiPriority w:val="99"/>
    <w:semiHidden/>
    <w:unhideWhenUsed/>
    <w:rsid w:val="002C1D43"/>
    <w:rPr>
      <w:b/>
      <w:bCs/>
    </w:rPr>
  </w:style>
  <w:style w:type="character" w:customStyle="1" w:styleId="KommentarsmneChar">
    <w:name w:val="Kommentarsämne Char"/>
    <w:basedOn w:val="KommentarerChar"/>
    <w:link w:val="Kommentarsmne"/>
    <w:uiPriority w:val="99"/>
    <w:semiHidden/>
    <w:rsid w:val="002C1D43"/>
    <w:rPr>
      <w:b/>
      <w:bCs/>
      <w:sz w:val="20"/>
      <w:szCs w:val="20"/>
    </w:rPr>
  </w:style>
  <w:style w:type="paragraph" w:styleId="Lista">
    <w:name w:val="List"/>
    <w:basedOn w:val="Normal"/>
    <w:uiPriority w:val="99"/>
    <w:semiHidden/>
    <w:unhideWhenUsed/>
    <w:rsid w:val="002C1D43"/>
    <w:pPr>
      <w:ind w:left="283" w:hanging="283"/>
      <w:contextualSpacing/>
    </w:pPr>
  </w:style>
  <w:style w:type="paragraph" w:styleId="Lista2">
    <w:name w:val="List 2"/>
    <w:basedOn w:val="Normal"/>
    <w:uiPriority w:val="99"/>
    <w:semiHidden/>
    <w:unhideWhenUsed/>
    <w:rsid w:val="002C1D43"/>
    <w:pPr>
      <w:ind w:left="566" w:hanging="283"/>
      <w:contextualSpacing/>
    </w:pPr>
  </w:style>
  <w:style w:type="paragraph" w:styleId="Lista3">
    <w:name w:val="List 3"/>
    <w:basedOn w:val="Normal"/>
    <w:uiPriority w:val="99"/>
    <w:semiHidden/>
    <w:unhideWhenUsed/>
    <w:rsid w:val="002C1D43"/>
    <w:pPr>
      <w:ind w:left="849" w:hanging="283"/>
      <w:contextualSpacing/>
    </w:pPr>
  </w:style>
  <w:style w:type="paragraph" w:styleId="Lista4">
    <w:name w:val="List 4"/>
    <w:basedOn w:val="Normal"/>
    <w:uiPriority w:val="99"/>
    <w:semiHidden/>
    <w:unhideWhenUsed/>
    <w:rsid w:val="002C1D43"/>
    <w:pPr>
      <w:ind w:left="1132" w:hanging="283"/>
      <w:contextualSpacing/>
    </w:pPr>
  </w:style>
  <w:style w:type="paragraph" w:styleId="Lista5">
    <w:name w:val="List 5"/>
    <w:basedOn w:val="Normal"/>
    <w:uiPriority w:val="99"/>
    <w:semiHidden/>
    <w:unhideWhenUsed/>
    <w:rsid w:val="002C1D43"/>
    <w:pPr>
      <w:ind w:left="1415" w:hanging="283"/>
      <w:contextualSpacing/>
    </w:pPr>
  </w:style>
  <w:style w:type="paragraph" w:styleId="Listafortstt">
    <w:name w:val="List Continue"/>
    <w:basedOn w:val="Normal"/>
    <w:uiPriority w:val="99"/>
    <w:semiHidden/>
    <w:unhideWhenUsed/>
    <w:rsid w:val="002C1D43"/>
    <w:pPr>
      <w:spacing w:after="120"/>
      <w:ind w:left="283"/>
      <w:contextualSpacing/>
    </w:pPr>
  </w:style>
  <w:style w:type="paragraph" w:styleId="Listafortstt2">
    <w:name w:val="List Continue 2"/>
    <w:basedOn w:val="Normal"/>
    <w:uiPriority w:val="99"/>
    <w:semiHidden/>
    <w:unhideWhenUsed/>
    <w:rsid w:val="002C1D43"/>
    <w:pPr>
      <w:spacing w:after="120"/>
      <w:ind w:left="566"/>
      <w:contextualSpacing/>
    </w:pPr>
  </w:style>
  <w:style w:type="paragraph" w:styleId="Listafortstt3">
    <w:name w:val="List Continue 3"/>
    <w:basedOn w:val="Normal"/>
    <w:uiPriority w:val="99"/>
    <w:semiHidden/>
    <w:unhideWhenUsed/>
    <w:rsid w:val="002C1D43"/>
    <w:pPr>
      <w:spacing w:after="120"/>
      <w:ind w:left="849"/>
      <w:contextualSpacing/>
    </w:pPr>
  </w:style>
  <w:style w:type="paragraph" w:styleId="Listafortstt4">
    <w:name w:val="List Continue 4"/>
    <w:basedOn w:val="Normal"/>
    <w:uiPriority w:val="99"/>
    <w:semiHidden/>
    <w:unhideWhenUsed/>
    <w:rsid w:val="002C1D43"/>
    <w:pPr>
      <w:spacing w:after="120"/>
      <w:ind w:left="1132"/>
      <w:contextualSpacing/>
    </w:pPr>
  </w:style>
  <w:style w:type="paragraph" w:styleId="Listafortstt5">
    <w:name w:val="List Continue 5"/>
    <w:basedOn w:val="Normal"/>
    <w:uiPriority w:val="99"/>
    <w:semiHidden/>
    <w:unhideWhenUsed/>
    <w:rsid w:val="002C1D43"/>
    <w:pPr>
      <w:spacing w:after="120"/>
      <w:ind w:left="1415"/>
      <w:contextualSpacing/>
    </w:pPr>
  </w:style>
  <w:style w:type="paragraph" w:styleId="Liststycke">
    <w:name w:val="List Paragraph"/>
    <w:basedOn w:val="Normal"/>
    <w:uiPriority w:val="34"/>
    <w:semiHidden/>
    <w:qFormat/>
    <w:rsid w:val="002C1D43"/>
    <w:pPr>
      <w:ind w:left="720"/>
      <w:contextualSpacing/>
    </w:pPr>
  </w:style>
  <w:style w:type="table" w:styleId="Listtabell1ljus">
    <w:name w:val="List Table 1 Light"/>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2C1D43"/>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2C1D4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C1D43"/>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2C1D43"/>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2C1D43"/>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2C1D43"/>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2C1D43"/>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2C1D43"/>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2C1D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C1D43"/>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2C1D43"/>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2C1D43"/>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2C1D43"/>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2C1D43"/>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2C1D43"/>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2C1D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C1D4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2C1D4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2C1D4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2C1D4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2C1D4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2C1D4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2C1D4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C1D43"/>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C1D43"/>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C1D43"/>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C1D43"/>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C1D43"/>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C1D43"/>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C1D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C1D43"/>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2C1D43"/>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2C1D43"/>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2C1D43"/>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2C1D43"/>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2C1D43"/>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2C1D4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C1D43"/>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C1D43"/>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C1D43"/>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C1D43"/>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C1D43"/>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C1D43"/>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2C1D43"/>
  </w:style>
  <w:style w:type="table" w:styleId="Ljuslista">
    <w:name w:val="Light List"/>
    <w:basedOn w:val="Normaltabell"/>
    <w:uiPriority w:val="61"/>
    <w:semiHidden/>
    <w:unhideWhenUsed/>
    <w:rsid w:val="002C1D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C1D4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2C1D4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2C1D4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2C1D4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2C1D4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2C1D4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2C1D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C1D43"/>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2C1D43"/>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2C1D43"/>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2C1D43"/>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2C1D43"/>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2C1D43"/>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2C1D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C1D43"/>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2C1D43"/>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2C1D43"/>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2C1D43"/>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2C1D43"/>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2C1D43"/>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2C1D4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2C1D43"/>
    <w:rPr>
      <w:rFonts w:ascii="Consolas" w:hAnsi="Consolas"/>
      <w:sz w:val="20"/>
      <w:szCs w:val="20"/>
    </w:rPr>
  </w:style>
  <w:style w:type="paragraph" w:styleId="Meddelanderubrik">
    <w:name w:val="Message Header"/>
    <w:basedOn w:val="Normal"/>
    <w:link w:val="MeddelanderubrikChar"/>
    <w:uiPriority w:val="99"/>
    <w:semiHidden/>
    <w:unhideWhenUsed/>
    <w:rsid w:val="002C1D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C1D43"/>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2C1D43"/>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C1D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C1D4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C1D4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C1D4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C1D4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C1D4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C1D4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C1D4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2C1D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C1D43"/>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2C1D43"/>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2C1D43"/>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2C1D43"/>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2C1D43"/>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2C1D43"/>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C1D4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2C1D4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2C1D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2C1D43"/>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2C1D43"/>
    <w:rPr>
      <w:rFonts w:ascii="Times New Roman" w:hAnsi="Times New Roman" w:cs="Times New Roman"/>
      <w:sz w:val="24"/>
      <w:szCs w:val="24"/>
    </w:rPr>
  </w:style>
  <w:style w:type="paragraph" w:styleId="Normaltindrag">
    <w:name w:val="Normal Indent"/>
    <w:basedOn w:val="Normal"/>
    <w:uiPriority w:val="99"/>
    <w:semiHidden/>
    <w:unhideWhenUsed/>
    <w:rsid w:val="002C1D43"/>
    <w:pPr>
      <w:ind w:left="1304"/>
    </w:pPr>
  </w:style>
  <w:style w:type="paragraph" w:styleId="Numreradlista4">
    <w:name w:val="List Number 4"/>
    <w:basedOn w:val="Normal"/>
    <w:uiPriority w:val="99"/>
    <w:semiHidden/>
    <w:unhideWhenUsed/>
    <w:rsid w:val="002C1D43"/>
    <w:pPr>
      <w:numPr>
        <w:numId w:val="40"/>
      </w:numPr>
      <w:contextualSpacing/>
    </w:pPr>
  </w:style>
  <w:style w:type="paragraph" w:styleId="Numreradlista5">
    <w:name w:val="List Number 5"/>
    <w:basedOn w:val="Normal"/>
    <w:uiPriority w:val="99"/>
    <w:semiHidden/>
    <w:unhideWhenUsed/>
    <w:rsid w:val="002C1D43"/>
    <w:pPr>
      <w:numPr>
        <w:numId w:val="41"/>
      </w:numPr>
      <w:contextualSpacing/>
    </w:pPr>
  </w:style>
  <w:style w:type="character" w:styleId="Nmn">
    <w:name w:val="Mention"/>
    <w:basedOn w:val="Standardstycketeckensnitt"/>
    <w:uiPriority w:val="99"/>
    <w:semiHidden/>
    <w:unhideWhenUsed/>
    <w:rsid w:val="002C1D43"/>
    <w:rPr>
      <w:noProof w:val="0"/>
      <w:color w:val="2B579A"/>
      <w:shd w:val="clear" w:color="auto" w:fill="E6E6E6"/>
    </w:rPr>
  </w:style>
  <w:style w:type="table" w:styleId="Oformateradtabell1">
    <w:name w:val="Plain Table 1"/>
    <w:basedOn w:val="Normaltabell"/>
    <w:uiPriority w:val="41"/>
    <w:rsid w:val="002C1D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C1D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C1D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C1D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C1D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2C1D4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2C1D43"/>
    <w:rPr>
      <w:rFonts w:ascii="Consolas" w:hAnsi="Consolas"/>
      <w:sz w:val="21"/>
      <w:szCs w:val="21"/>
    </w:rPr>
  </w:style>
  <w:style w:type="character" w:styleId="Olstomnmnande">
    <w:name w:val="Unresolved Mention"/>
    <w:basedOn w:val="Standardstycketeckensnitt"/>
    <w:uiPriority w:val="99"/>
    <w:semiHidden/>
    <w:unhideWhenUsed/>
    <w:rsid w:val="002C1D43"/>
    <w:rPr>
      <w:noProof w:val="0"/>
      <w:color w:val="808080"/>
      <w:shd w:val="clear" w:color="auto" w:fill="E6E6E6"/>
    </w:rPr>
  </w:style>
  <w:style w:type="table" w:styleId="Professionelltabell">
    <w:name w:val="Table Professional"/>
    <w:basedOn w:val="Normaltabell"/>
    <w:uiPriority w:val="99"/>
    <w:semiHidden/>
    <w:unhideWhenUsed/>
    <w:rsid w:val="002C1D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2C1D43"/>
    <w:pPr>
      <w:numPr>
        <w:numId w:val="42"/>
      </w:numPr>
      <w:contextualSpacing/>
    </w:pPr>
  </w:style>
  <w:style w:type="paragraph" w:styleId="Punktlista5">
    <w:name w:val="List Bullet 5"/>
    <w:basedOn w:val="Normal"/>
    <w:uiPriority w:val="99"/>
    <w:semiHidden/>
    <w:unhideWhenUsed/>
    <w:rsid w:val="002C1D43"/>
    <w:pPr>
      <w:numPr>
        <w:numId w:val="43"/>
      </w:numPr>
      <w:contextualSpacing/>
    </w:pPr>
  </w:style>
  <w:style w:type="character" w:styleId="Radnummer">
    <w:name w:val="line number"/>
    <w:basedOn w:val="Standardstycketeckensnitt"/>
    <w:uiPriority w:val="99"/>
    <w:semiHidden/>
    <w:unhideWhenUsed/>
    <w:rsid w:val="002C1D43"/>
    <w:rPr>
      <w:noProof w:val="0"/>
    </w:rPr>
  </w:style>
  <w:style w:type="character" w:customStyle="1" w:styleId="Rubrik6Char">
    <w:name w:val="Rubrik 6 Char"/>
    <w:basedOn w:val="Standardstycketeckensnitt"/>
    <w:link w:val="Rubrik6"/>
    <w:uiPriority w:val="9"/>
    <w:semiHidden/>
    <w:rsid w:val="002C1D43"/>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2C1D43"/>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2C1D4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C1D43"/>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2C1D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C1D43"/>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C1D43"/>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C1D43"/>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C1D43"/>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C1D43"/>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C1D43"/>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C1D4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C1D43"/>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2C1D43"/>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2C1D43"/>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2C1D43"/>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2C1D43"/>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2C1D43"/>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2C1D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C1D4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2C1D4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2C1D4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2C1D4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2C1D4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2C1D4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2C1D4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C1D43"/>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2C1D43"/>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2C1D43"/>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2C1D43"/>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2C1D43"/>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2C1D43"/>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2C1D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2C1D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C1D4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2C1D4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2C1D4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2C1D4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2C1D4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2C1D4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2C1D4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C1D43"/>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2C1D43"/>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2C1D43"/>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2C1D43"/>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2C1D43"/>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2C1D43"/>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2C1D43"/>
    <w:pPr>
      <w:spacing w:after="0" w:line="240" w:lineRule="auto"/>
      <w:ind w:left="4252"/>
    </w:pPr>
  </w:style>
  <w:style w:type="character" w:customStyle="1" w:styleId="SignaturChar">
    <w:name w:val="Signatur Char"/>
    <w:basedOn w:val="Standardstycketeckensnitt"/>
    <w:link w:val="Signatur"/>
    <w:uiPriority w:val="99"/>
    <w:semiHidden/>
    <w:rsid w:val="002C1D43"/>
  </w:style>
  <w:style w:type="character" w:styleId="Slutnotsreferens">
    <w:name w:val="endnote reference"/>
    <w:basedOn w:val="Standardstycketeckensnitt"/>
    <w:uiPriority w:val="99"/>
    <w:semiHidden/>
    <w:unhideWhenUsed/>
    <w:rsid w:val="002C1D43"/>
    <w:rPr>
      <w:noProof w:val="0"/>
      <w:vertAlign w:val="superscript"/>
    </w:rPr>
  </w:style>
  <w:style w:type="paragraph" w:styleId="Slutnotstext">
    <w:name w:val="endnote text"/>
    <w:basedOn w:val="Normal"/>
    <w:link w:val="SlutnotstextChar"/>
    <w:uiPriority w:val="99"/>
    <w:semiHidden/>
    <w:unhideWhenUsed/>
    <w:rsid w:val="002C1D4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C1D43"/>
    <w:rPr>
      <w:sz w:val="20"/>
      <w:szCs w:val="20"/>
    </w:rPr>
  </w:style>
  <w:style w:type="character" w:styleId="Smarthyperlnk">
    <w:name w:val="Smart Hyperlink"/>
    <w:basedOn w:val="Standardstycketeckensnitt"/>
    <w:uiPriority w:val="99"/>
    <w:semiHidden/>
    <w:unhideWhenUsed/>
    <w:rsid w:val="002C1D43"/>
    <w:rPr>
      <w:noProof w:val="0"/>
      <w:u w:val="dotted"/>
    </w:rPr>
  </w:style>
  <w:style w:type="table" w:styleId="Standardtabell1">
    <w:name w:val="Table Classic 1"/>
    <w:basedOn w:val="Normaltabell"/>
    <w:uiPriority w:val="99"/>
    <w:semiHidden/>
    <w:unhideWhenUsed/>
    <w:rsid w:val="002C1D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C1D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C1D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C1D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2C1D43"/>
    <w:rPr>
      <w:b/>
      <w:bCs/>
      <w:noProof w:val="0"/>
    </w:rPr>
  </w:style>
  <w:style w:type="character" w:styleId="Starkbetoning">
    <w:name w:val="Intense Emphasis"/>
    <w:basedOn w:val="Standardstycketeckensnitt"/>
    <w:uiPriority w:val="21"/>
    <w:semiHidden/>
    <w:qFormat/>
    <w:rsid w:val="002C1D43"/>
    <w:rPr>
      <w:i/>
      <w:iCs/>
      <w:noProof w:val="0"/>
      <w:color w:val="1A3050" w:themeColor="accent1"/>
    </w:rPr>
  </w:style>
  <w:style w:type="character" w:styleId="Starkreferens">
    <w:name w:val="Intense Reference"/>
    <w:basedOn w:val="Standardstycketeckensnitt"/>
    <w:uiPriority w:val="32"/>
    <w:semiHidden/>
    <w:qFormat/>
    <w:rsid w:val="002C1D43"/>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2C1D43"/>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2C1D43"/>
    <w:rPr>
      <w:i/>
      <w:iCs/>
      <w:color w:val="1A3050" w:themeColor="accent1"/>
    </w:rPr>
  </w:style>
  <w:style w:type="table" w:styleId="Tabellmed3D-effekter1">
    <w:name w:val="Table 3D effects 1"/>
    <w:basedOn w:val="Normaltabell"/>
    <w:uiPriority w:val="99"/>
    <w:semiHidden/>
    <w:unhideWhenUsed/>
    <w:rsid w:val="002C1D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C1D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C1D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2C1D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C1D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C1D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C1D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C1D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2C1D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C1D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C1D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C1D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C1D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C1D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C1D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C1D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2C1D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C1D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C1D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C1D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C1D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C1D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C1D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C1D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C1D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2C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2C1D43"/>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2C1D43"/>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2C1D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C1D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C1D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EAF1388804CC9A294D93F3034A7DD"/>
        <w:category>
          <w:name w:val="Allmänt"/>
          <w:gallery w:val="placeholder"/>
        </w:category>
        <w:types>
          <w:type w:val="bbPlcHdr"/>
        </w:types>
        <w:behaviors>
          <w:behavior w:val="content"/>
        </w:behaviors>
        <w:guid w:val="{EE26294C-2682-406C-A241-707B2F29ABE1}"/>
      </w:docPartPr>
      <w:docPartBody>
        <w:p w:rsidR="00DD7FC9" w:rsidRDefault="003B2D45" w:rsidP="003B2D45">
          <w:pPr>
            <w:pStyle w:val="7A4EAF1388804CC9A294D93F3034A7DD"/>
          </w:pPr>
          <w:r>
            <w:rPr>
              <w:rStyle w:val="Platshllartext"/>
            </w:rPr>
            <w:t xml:space="preserve"> </w:t>
          </w:r>
        </w:p>
      </w:docPartBody>
    </w:docPart>
    <w:docPart>
      <w:docPartPr>
        <w:name w:val="5084819FDEF34295B4F28574CA7AAB20"/>
        <w:category>
          <w:name w:val="Allmänt"/>
          <w:gallery w:val="placeholder"/>
        </w:category>
        <w:types>
          <w:type w:val="bbPlcHdr"/>
        </w:types>
        <w:behaviors>
          <w:behavior w:val="content"/>
        </w:behaviors>
        <w:guid w:val="{238E3BBF-9508-4827-B459-51E841E8B7F6}"/>
      </w:docPartPr>
      <w:docPartBody>
        <w:p w:rsidR="00DD7FC9" w:rsidRDefault="003B2D45" w:rsidP="003B2D45">
          <w:pPr>
            <w:pStyle w:val="5084819FDEF34295B4F28574CA7AAB201"/>
          </w:pPr>
          <w:r>
            <w:rPr>
              <w:rStyle w:val="Platshllartext"/>
            </w:rPr>
            <w:t xml:space="preserve"> </w:t>
          </w:r>
        </w:p>
      </w:docPartBody>
    </w:docPart>
    <w:docPart>
      <w:docPartPr>
        <w:name w:val="A71F76E2EB9C4A9390FDE0D47853A378"/>
        <w:category>
          <w:name w:val="Allmänt"/>
          <w:gallery w:val="placeholder"/>
        </w:category>
        <w:types>
          <w:type w:val="bbPlcHdr"/>
        </w:types>
        <w:behaviors>
          <w:behavior w:val="content"/>
        </w:behaviors>
        <w:guid w:val="{330A8767-9FB5-41E0-AFD6-591184BA8370}"/>
      </w:docPartPr>
      <w:docPartBody>
        <w:p w:rsidR="00DD7FC9" w:rsidRDefault="003B2D45" w:rsidP="003B2D45">
          <w:pPr>
            <w:pStyle w:val="A71F76E2EB9C4A9390FDE0D47853A3781"/>
          </w:pPr>
          <w:r>
            <w:rPr>
              <w:rStyle w:val="Platshllartext"/>
            </w:rPr>
            <w:t xml:space="preserve"> </w:t>
          </w:r>
        </w:p>
      </w:docPartBody>
    </w:docPart>
    <w:docPart>
      <w:docPartPr>
        <w:name w:val="A6F4A6D10B20408C9E35C66965C0A0B2"/>
        <w:category>
          <w:name w:val="Allmänt"/>
          <w:gallery w:val="placeholder"/>
        </w:category>
        <w:types>
          <w:type w:val="bbPlcHdr"/>
        </w:types>
        <w:behaviors>
          <w:behavior w:val="content"/>
        </w:behaviors>
        <w:guid w:val="{79D30705-9AE6-4830-9228-8D24B5942025}"/>
      </w:docPartPr>
      <w:docPartBody>
        <w:p w:rsidR="00DD7FC9" w:rsidRDefault="003B2D45" w:rsidP="003B2D45">
          <w:pPr>
            <w:pStyle w:val="A6F4A6D10B20408C9E35C66965C0A0B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45"/>
    <w:rsid w:val="003B2D45"/>
    <w:rsid w:val="00DD7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39753C95F14636A31B4ECC5C6DA72E">
    <w:name w:val="0A39753C95F14636A31B4ECC5C6DA72E"/>
    <w:rsid w:val="003B2D45"/>
  </w:style>
  <w:style w:type="character" w:styleId="Platshllartext">
    <w:name w:val="Placeholder Text"/>
    <w:basedOn w:val="Standardstycketeckensnitt"/>
    <w:uiPriority w:val="99"/>
    <w:semiHidden/>
    <w:rsid w:val="003B2D45"/>
    <w:rPr>
      <w:noProof w:val="0"/>
      <w:color w:val="808080"/>
    </w:rPr>
  </w:style>
  <w:style w:type="paragraph" w:customStyle="1" w:styleId="717A07913FE5495A932ACEA95D41005A">
    <w:name w:val="717A07913FE5495A932ACEA95D41005A"/>
    <w:rsid w:val="003B2D45"/>
  </w:style>
  <w:style w:type="paragraph" w:customStyle="1" w:styleId="4AB446F1E65344A494420DF5C1357E11">
    <w:name w:val="4AB446F1E65344A494420DF5C1357E11"/>
    <w:rsid w:val="003B2D45"/>
  </w:style>
  <w:style w:type="paragraph" w:customStyle="1" w:styleId="2F156E0428524B80B67F0A9A4404D1B8">
    <w:name w:val="2F156E0428524B80B67F0A9A4404D1B8"/>
    <w:rsid w:val="003B2D45"/>
  </w:style>
  <w:style w:type="paragraph" w:customStyle="1" w:styleId="7A4EAF1388804CC9A294D93F3034A7DD">
    <w:name w:val="7A4EAF1388804CC9A294D93F3034A7DD"/>
    <w:rsid w:val="003B2D45"/>
  </w:style>
  <w:style w:type="paragraph" w:customStyle="1" w:styleId="5084819FDEF34295B4F28574CA7AAB20">
    <w:name w:val="5084819FDEF34295B4F28574CA7AAB20"/>
    <w:rsid w:val="003B2D45"/>
  </w:style>
  <w:style w:type="paragraph" w:customStyle="1" w:styleId="CDF748E4FC5F4721B05CD53D8E8CDEB0">
    <w:name w:val="CDF748E4FC5F4721B05CD53D8E8CDEB0"/>
    <w:rsid w:val="003B2D45"/>
  </w:style>
  <w:style w:type="paragraph" w:customStyle="1" w:styleId="37C046DA4210425B82D5FEE0BAF40F8D">
    <w:name w:val="37C046DA4210425B82D5FEE0BAF40F8D"/>
    <w:rsid w:val="003B2D45"/>
  </w:style>
  <w:style w:type="paragraph" w:customStyle="1" w:styleId="98D9B7FA9EDC48DB92DFD34863FDFFA5">
    <w:name w:val="98D9B7FA9EDC48DB92DFD34863FDFFA5"/>
    <w:rsid w:val="003B2D45"/>
  </w:style>
  <w:style w:type="paragraph" w:customStyle="1" w:styleId="A71F76E2EB9C4A9390FDE0D47853A378">
    <w:name w:val="A71F76E2EB9C4A9390FDE0D47853A378"/>
    <w:rsid w:val="003B2D45"/>
  </w:style>
  <w:style w:type="paragraph" w:customStyle="1" w:styleId="A6F4A6D10B20408C9E35C66965C0A0B2">
    <w:name w:val="A6F4A6D10B20408C9E35C66965C0A0B2"/>
    <w:rsid w:val="003B2D45"/>
  </w:style>
  <w:style w:type="paragraph" w:customStyle="1" w:styleId="5084819FDEF34295B4F28574CA7AAB201">
    <w:name w:val="5084819FDEF34295B4F28574CA7AAB201"/>
    <w:rsid w:val="003B2D4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1F76E2EB9C4A9390FDE0D47853A3781">
    <w:name w:val="A71F76E2EB9C4A9390FDE0D47853A3781"/>
    <w:rsid w:val="003B2D45"/>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2020-08-20</HeaderDate>
    <Office/>
    <Dnr>Fi2020//03406/S1</Dnr>
    <ParagrafNr/>
    <DocumentTitle/>
    <VisitingAddress/>
    <Extra1/>
    <Extra2/>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5d721c78-394c-4e62-98ca-a0674a1cd05d</RD_Svarsid>
  </documentManagement>
</p:properties>
</file>

<file path=customXml/itemProps1.xml><?xml version="1.0" encoding="utf-8"?>
<ds:datastoreItem xmlns:ds="http://schemas.openxmlformats.org/officeDocument/2006/customXml" ds:itemID="{9759F973-9FD6-41F9-94FA-5622B56B258F}"/>
</file>

<file path=customXml/itemProps2.xml><?xml version="1.0" encoding="utf-8"?>
<ds:datastoreItem xmlns:ds="http://schemas.openxmlformats.org/officeDocument/2006/customXml" ds:itemID="{D3EE7D88-343C-49D7-B85A-62E370C89E49}"/>
</file>

<file path=customXml/itemProps3.xml><?xml version="1.0" encoding="utf-8"?>
<ds:datastoreItem xmlns:ds="http://schemas.openxmlformats.org/officeDocument/2006/customXml" ds:itemID="{4C0ECDF8-CF83-4450-9847-6168F795C55D}"/>
</file>

<file path=customXml/itemProps4.xml><?xml version="1.0" encoding="utf-8"?>
<ds:datastoreItem xmlns:ds="http://schemas.openxmlformats.org/officeDocument/2006/customXml" ds:itemID="{8151EBCF-92D5-4940-8F0B-04C828E4A05D}"/>
</file>

<file path=customXml/itemProps5.xml><?xml version="1.0" encoding="utf-8"?>
<ds:datastoreItem xmlns:ds="http://schemas.openxmlformats.org/officeDocument/2006/customXml" ds:itemID="{7C3C3523-21A2-429A-B169-F63BD6E353D2}"/>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1986 Undantag från förmånsbeskattning.docx</dc:title>
  <dc:subject/>
  <dc:creator/>
  <cp:keywords/>
  <dc:description/>
  <cp:lastModifiedBy/>
  <cp:revision>1</cp:revision>
  <dcterms:created xsi:type="dcterms:W3CDTF">2020-09-03T06:10:00Z</dcterms:created>
  <dcterms:modified xsi:type="dcterms:W3CDTF">2020-09-03T06:10:00Z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