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D101D" w14:textId="1BE7C978" w:rsidR="00907766" w:rsidRPr="00907766" w:rsidRDefault="00907766" w:rsidP="00E96532">
      <w:pPr>
        <w:pStyle w:val="Brdtext"/>
        <w:rPr>
          <w:rFonts w:asciiTheme="majorHAnsi" w:hAnsiTheme="majorHAnsi" w:cstheme="majorHAnsi"/>
          <w:sz w:val="26"/>
          <w:szCs w:val="26"/>
        </w:rPr>
      </w:pPr>
      <w:r w:rsidRPr="00907766">
        <w:rPr>
          <w:rFonts w:asciiTheme="majorHAnsi" w:hAnsiTheme="majorHAnsi" w:cstheme="majorHAnsi"/>
          <w:sz w:val="26"/>
          <w:szCs w:val="26"/>
        </w:rPr>
        <w:t xml:space="preserve">Svar på fråga 2019/20:1129 </w:t>
      </w:r>
      <w:r w:rsidR="00BF4A01">
        <w:rPr>
          <w:rFonts w:asciiTheme="majorHAnsi" w:hAnsiTheme="majorHAnsi" w:cstheme="majorHAnsi"/>
          <w:sz w:val="26"/>
          <w:szCs w:val="26"/>
        </w:rPr>
        <w:t xml:space="preserve">av </w:t>
      </w:r>
      <w:r w:rsidR="00BF4A01" w:rsidRPr="00907766">
        <w:rPr>
          <w:rFonts w:asciiTheme="majorHAnsi" w:hAnsiTheme="majorHAnsi" w:cstheme="majorHAnsi"/>
          <w:sz w:val="26"/>
          <w:szCs w:val="26"/>
        </w:rPr>
        <w:t>Kjell-Arne Ottosson (KD)</w:t>
      </w:r>
      <w:r w:rsidR="00BF4A01">
        <w:rPr>
          <w:rFonts w:asciiTheme="majorHAnsi" w:hAnsiTheme="majorHAnsi" w:cstheme="majorHAnsi"/>
          <w:sz w:val="26"/>
          <w:szCs w:val="26"/>
        </w:rPr>
        <w:t xml:space="preserve">   </w:t>
      </w:r>
      <w:r w:rsidRPr="00907766">
        <w:rPr>
          <w:rFonts w:asciiTheme="majorHAnsi" w:hAnsiTheme="majorHAnsi" w:cstheme="majorHAnsi"/>
          <w:sz w:val="26"/>
          <w:szCs w:val="26"/>
        </w:rPr>
        <w:t xml:space="preserve">Covid-19 och vapenlicenserna </w:t>
      </w:r>
    </w:p>
    <w:p w14:paraId="2F5FF484" w14:textId="77777777" w:rsidR="00907766" w:rsidRDefault="00907766" w:rsidP="00907766">
      <w:pPr>
        <w:pStyle w:val="Brdtext"/>
      </w:pPr>
      <w:r w:rsidRPr="00907766">
        <w:t>Kjell-Arne Ottosson har frågat mig vad jag a</w:t>
      </w:r>
      <w:r w:rsidR="000E5317">
        <w:t>v</w:t>
      </w:r>
      <w:r w:rsidRPr="00907766">
        <w:t>ser att göra för att laglydiga jägare och skyttar inte ska drabbas av föreskrifterna om tidsbegränsade vapenlicenser</w:t>
      </w:r>
      <w:r>
        <w:t>.</w:t>
      </w:r>
    </w:p>
    <w:p w14:paraId="0F34267A" w14:textId="77777777" w:rsidR="006E1DE8" w:rsidRDefault="00907A23" w:rsidP="009F609D">
      <w:pPr>
        <w:pStyle w:val="Brdtext"/>
      </w:pPr>
      <w:r>
        <w:t xml:space="preserve">Enligt </w:t>
      </w:r>
      <w:r w:rsidR="00510678">
        <w:t>vapenlagen</w:t>
      </w:r>
      <w:r>
        <w:t xml:space="preserve"> är t</w:t>
      </w:r>
      <w:r w:rsidR="00036C29" w:rsidRPr="00907766">
        <w:t xml:space="preserve">illstånd att inneha helautomatiska vapen eller enhandsvapen </w:t>
      </w:r>
      <w:r w:rsidR="006A0AC1" w:rsidRPr="003E4F66">
        <w:t>för flerskott</w:t>
      </w:r>
      <w:r w:rsidR="00036C29" w:rsidRPr="003E4F66">
        <w:t xml:space="preserve"> </w:t>
      </w:r>
      <w:r w:rsidR="00036C29" w:rsidRPr="00907766">
        <w:t>tidsbegräns</w:t>
      </w:r>
      <w:r w:rsidR="00036C29" w:rsidRPr="003E4F66">
        <w:t>ade</w:t>
      </w:r>
      <w:r w:rsidR="00036C29" w:rsidRPr="00907766">
        <w:t xml:space="preserve"> </w:t>
      </w:r>
      <w:r w:rsidR="003E4F66">
        <w:t>att gälla i h</w:t>
      </w:r>
      <w:r w:rsidR="00036C29" w:rsidRPr="00907766">
        <w:t>ögst fem år</w:t>
      </w:r>
      <w:r w:rsidR="003E4F66" w:rsidRPr="003E4F66">
        <w:t>,</w:t>
      </w:r>
      <w:r w:rsidR="00036C29" w:rsidRPr="00907766">
        <w:t xml:space="preserve"> om inte särskilda skäl talar emot en sådan begränsning.</w:t>
      </w:r>
      <w:r w:rsidR="009F609D">
        <w:t xml:space="preserve"> För </w:t>
      </w:r>
      <w:r w:rsidR="000E5317">
        <w:t xml:space="preserve">att få ett </w:t>
      </w:r>
      <w:r w:rsidR="009F609D">
        <w:t xml:space="preserve">förnyat tillstånd </w:t>
      </w:r>
      <w:r w:rsidR="000E5317">
        <w:t xml:space="preserve">att inneha ett målskjutningsvapen </w:t>
      </w:r>
      <w:r w:rsidR="009F609D">
        <w:t xml:space="preserve">krävs bl.a. att sökanden kan uppvisa viss skjutskicklighet och ett aktivt medlemskap i en skytteförening eller motsvarande organisation. </w:t>
      </w:r>
    </w:p>
    <w:p w14:paraId="5EB4C479" w14:textId="77777777" w:rsidR="00946E69" w:rsidRDefault="009F609D" w:rsidP="00907A23">
      <w:pPr>
        <w:pStyle w:val="Brdtext"/>
      </w:pPr>
      <w:r w:rsidRPr="0012756F">
        <w:t>Polismyndigheten har bemyndigats av regeringen att meddela föreskrifter om de krav på skjutskicklighet och aktivt medlemskap som gäller för tillstånd till innehav av målskjutningsvapen.</w:t>
      </w:r>
      <w:r w:rsidR="006E1DE8" w:rsidRPr="0012756F">
        <w:t xml:space="preserve"> </w:t>
      </w:r>
      <w:r w:rsidR="00452347" w:rsidRPr="0012756F">
        <w:t xml:space="preserve">Hur Polismyndigheten väljer att utforma sina föreskrifter är upp till myndigheten att besluta om så länge föreskrifterna håller sig inom det bemyndigande som myndigheten har fått. </w:t>
      </w:r>
      <w:r w:rsidR="001917DA">
        <w:t xml:space="preserve">Det är också </w:t>
      </w:r>
      <w:r w:rsidR="004E2B72" w:rsidRPr="0012756F">
        <w:t xml:space="preserve">Polismyndigheten </w:t>
      </w:r>
      <w:r w:rsidR="001917DA">
        <w:t xml:space="preserve">som självständigt fattar </w:t>
      </w:r>
      <w:r w:rsidR="004E2B72" w:rsidRPr="0012756F">
        <w:t xml:space="preserve">beslut i </w:t>
      </w:r>
      <w:r w:rsidR="004E2B72">
        <w:t xml:space="preserve">ärenden </w:t>
      </w:r>
      <w:r w:rsidR="004E2B72" w:rsidRPr="0012756F">
        <w:t xml:space="preserve">om omprövning </w:t>
      </w:r>
      <w:r w:rsidR="004E2B72">
        <w:t>av vapentillstånd</w:t>
      </w:r>
      <w:r w:rsidR="001917DA">
        <w:t xml:space="preserve"> i enlighet med </w:t>
      </w:r>
      <w:r w:rsidR="0041071F">
        <w:t>gällande regelverk.</w:t>
      </w:r>
    </w:p>
    <w:p w14:paraId="57E251F6" w14:textId="77777777" w:rsidR="00510E3F" w:rsidRDefault="00B224CF" w:rsidP="00907A23">
      <w:pPr>
        <w:pStyle w:val="Brdtext"/>
        <w:rPr>
          <w:sz w:val="24"/>
          <w:szCs w:val="24"/>
        </w:rPr>
      </w:pPr>
      <w:r w:rsidRPr="0012756F">
        <w:t>Sverige befinner sig i ett allvarligt läge med anledning av coronaviruset</w:t>
      </w:r>
      <w:r w:rsidR="004E2B72">
        <w:t xml:space="preserve"> och vi kan ännu inte </w:t>
      </w:r>
      <w:r w:rsidRPr="0012756F">
        <w:t>till fullo överblicka konsekvenserna av utbrottet</w:t>
      </w:r>
      <w:r w:rsidR="0041071F">
        <w:t xml:space="preserve"> och om </w:t>
      </w:r>
      <w:r w:rsidR="001917DA">
        <w:t>detta t.ex.</w:t>
      </w:r>
      <w:r w:rsidR="0041071F">
        <w:t xml:space="preserve"> kommer att påverka möjligheterna till förnyelse av vapenlicenser</w:t>
      </w:r>
      <w:r w:rsidRPr="0012756F">
        <w:t xml:space="preserve">. </w:t>
      </w:r>
      <w:r w:rsidR="0012756F" w:rsidRPr="0012756F">
        <w:t xml:space="preserve">Jag kommer att fortsätta följa </w:t>
      </w:r>
      <w:r w:rsidR="004E2B72">
        <w:t xml:space="preserve">frågan </w:t>
      </w:r>
      <w:r w:rsidR="007001D7">
        <w:t xml:space="preserve">och andra frågor på vapenområdet </w:t>
      </w:r>
      <w:r w:rsidR="00946E69">
        <w:t>med målet</w:t>
      </w:r>
      <w:r w:rsidR="007001D7">
        <w:t xml:space="preserve"> att laglydiga vapeninnehavare </w:t>
      </w:r>
      <w:r w:rsidR="00946E69">
        <w:t xml:space="preserve">inte ska </w:t>
      </w:r>
      <w:r w:rsidR="007001D7">
        <w:t>drabbas</w:t>
      </w:r>
      <w:r w:rsidR="007D39F8">
        <w:t xml:space="preserve"> i onödan</w:t>
      </w:r>
      <w:r w:rsidR="007001D7">
        <w:t xml:space="preserve"> av coronaviruset.</w:t>
      </w:r>
      <w:r w:rsidR="0012756F">
        <w:rPr>
          <w:sz w:val="24"/>
          <w:szCs w:val="24"/>
        </w:rPr>
        <w:t xml:space="preserve"> </w:t>
      </w:r>
    </w:p>
    <w:p w14:paraId="206F3BD0" w14:textId="77777777" w:rsidR="00023B24" w:rsidRDefault="00023B24" w:rsidP="000F6408">
      <w:pPr>
        <w:pStyle w:val="Brdtext"/>
        <w:spacing w:line="480" w:lineRule="auto"/>
      </w:pPr>
      <w:r>
        <w:t xml:space="preserve">Stockholm den </w:t>
      </w:r>
      <w:sdt>
        <w:sdtPr>
          <w:id w:val="-1225218591"/>
          <w:placeholder>
            <w:docPart w:val="83BE4AE24CB04972A59FCE466A038BB0"/>
          </w:placeholder>
          <w:dataBinding w:prefixMappings="xmlns:ns0='http://lp/documentinfo/RK' " w:xpath="/ns0:DocumentInfo[1]/ns0:BaseInfo[1]/ns0:HeaderDate[1]" w:storeItemID="{E412A46C-A2F9-46BD-BC6F-F36FEAB7C9EE}"/>
          <w:date w:fullDate="2020-04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8 april 2020</w:t>
          </w:r>
        </w:sdtContent>
      </w:sdt>
    </w:p>
    <w:p w14:paraId="66564E30" w14:textId="2FCD4173" w:rsidR="00292D3B" w:rsidRPr="00292D3B" w:rsidRDefault="00D63C02" w:rsidP="000F6408">
      <w:pPr>
        <w:pStyle w:val="Brdtext"/>
        <w:spacing w:line="480" w:lineRule="auto"/>
      </w:pPr>
      <w:r>
        <w:t>M</w:t>
      </w:r>
      <w:r w:rsidR="00023B24">
        <w:t>ikael Damberg</w:t>
      </w:r>
    </w:p>
    <w:sectPr w:rsidR="00292D3B" w:rsidRPr="00292D3B" w:rsidSect="00211E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985" w:right="1985" w:bottom="0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A13B2" w14:textId="77777777" w:rsidR="00C66CC4" w:rsidRDefault="00C66CC4" w:rsidP="00A87A54">
      <w:pPr>
        <w:spacing w:after="0" w:line="240" w:lineRule="auto"/>
      </w:pPr>
      <w:r>
        <w:separator/>
      </w:r>
    </w:p>
  </w:endnote>
  <w:endnote w:type="continuationSeparator" w:id="0">
    <w:p w14:paraId="575203D1" w14:textId="77777777" w:rsidR="00C66CC4" w:rsidRDefault="00C66CC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394C" w14:textId="77777777" w:rsidR="00941F0A" w:rsidRDefault="00941F0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3AB323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F38088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22A121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9B1B99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304478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7BE73C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E63DA6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10E4981" w14:textId="77777777" w:rsidTr="00C26068">
      <w:trPr>
        <w:trHeight w:val="227"/>
      </w:trPr>
      <w:tc>
        <w:tcPr>
          <w:tcW w:w="4074" w:type="dxa"/>
        </w:tcPr>
        <w:p w14:paraId="406BF1A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822908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C26ACE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DA799" w14:textId="77777777" w:rsidR="00C66CC4" w:rsidRDefault="00C66CC4" w:rsidP="00A87A54">
      <w:pPr>
        <w:spacing w:after="0" w:line="240" w:lineRule="auto"/>
      </w:pPr>
      <w:r>
        <w:separator/>
      </w:r>
    </w:p>
  </w:footnote>
  <w:footnote w:type="continuationSeparator" w:id="0">
    <w:p w14:paraId="3006190F" w14:textId="77777777" w:rsidR="00C66CC4" w:rsidRDefault="00C66CC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F3B3A" w14:textId="77777777" w:rsidR="00941F0A" w:rsidRDefault="00941F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D0BE8" w14:textId="77777777" w:rsidR="00941F0A" w:rsidRDefault="00941F0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07766" w14:paraId="458D5B6E" w14:textId="77777777" w:rsidTr="00C93EBA">
      <w:trPr>
        <w:trHeight w:val="227"/>
      </w:trPr>
      <w:tc>
        <w:tcPr>
          <w:tcW w:w="5534" w:type="dxa"/>
        </w:tcPr>
        <w:p w14:paraId="245E1450" w14:textId="77777777" w:rsidR="00907766" w:rsidRPr="007D73AB" w:rsidRDefault="00907766">
          <w:pPr>
            <w:pStyle w:val="Sidhuvud"/>
          </w:pPr>
        </w:p>
      </w:tc>
      <w:tc>
        <w:tcPr>
          <w:tcW w:w="3170" w:type="dxa"/>
          <w:vAlign w:val="bottom"/>
        </w:tcPr>
        <w:p w14:paraId="483DF882" w14:textId="77777777" w:rsidR="00907766" w:rsidRPr="007D73AB" w:rsidRDefault="00907766" w:rsidP="00340DE0">
          <w:pPr>
            <w:pStyle w:val="Sidhuvud"/>
          </w:pPr>
        </w:p>
      </w:tc>
      <w:tc>
        <w:tcPr>
          <w:tcW w:w="1134" w:type="dxa"/>
        </w:tcPr>
        <w:p w14:paraId="0C737CF4" w14:textId="77777777" w:rsidR="00907766" w:rsidRDefault="00907766" w:rsidP="005A703A">
          <w:pPr>
            <w:pStyle w:val="Sidhuvud"/>
          </w:pPr>
        </w:p>
      </w:tc>
    </w:tr>
    <w:tr w:rsidR="00907766" w14:paraId="1A8DF90E" w14:textId="77777777" w:rsidTr="00C93EBA">
      <w:trPr>
        <w:trHeight w:val="1928"/>
      </w:trPr>
      <w:tc>
        <w:tcPr>
          <w:tcW w:w="5534" w:type="dxa"/>
        </w:tcPr>
        <w:p w14:paraId="5AF96D0A" w14:textId="77777777" w:rsidR="00907766" w:rsidRPr="00340DE0" w:rsidRDefault="0090776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E940777" wp14:editId="1FEF43D0">
                <wp:extent cx="1743633" cy="505162"/>
                <wp:effectExtent l="0" t="0" r="0" b="9525"/>
                <wp:docPr id="23" name="Bildobjekt 23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DD90FEC" w14:textId="77777777" w:rsidR="00907766" w:rsidRPr="00710A6C" w:rsidRDefault="00907766" w:rsidP="00EE3C0F">
          <w:pPr>
            <w:pStyle w:val="Sidhuvud"/>
            <w:rPr>
              <w:b/>
            </w:rPr>
          </w:pPr>
        </w:p>
        <w:p w14:paraId="7B448ACD" w14:textId="77777777" w:rsidR="00907766" w:rsidRDefault="00907766" w:rsidP="00EE3C0F">
          <w:pPr>
            <w:pStyle w:val="Sidhuvud"/>
          </w:pPr>
        </w:p>
        <w:p w14:paraId="0F8DD1E9" w14:textId="77777777" w:rsidR="00907766" w:rsidRDefault="00907766" w:rsidP="00EE3C0F">
          <w:pPr>
            <w:pStyle w:val="Sidhuvud"/>
          </w:pPr>
        </w:p>
        <w:p w14:paraId="4EBA9FCD" w14:textId="77777777" w:rsidR="00907766" w:rsidRDefault="0090776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5D60D4158154500A9C50CF407E0388F"/>
            </w:placeholder>
            <w:dataBinding w:prefixMappings="xmlns:ns0='http://lp/documentinfo/RK' " w:xpath="/ns0:DocumentInfo[1]/ns0:BaseInfo[1]/ns0:Dnr[1]" w:storeItemID="{E412A46C-A2F9-46BD-BC6F-F36FEAB7C9EE}"/>
            <w:text/>
          </w:sdtPr>
          <w:sdtEndPr/>
          <w:sdtContent>
            <w:p w14:paraId="6891523D" w14:textId="2B64BA08" w:rsidR="00907766" w:rsidRDefault="00907766" w:rsidP="00EE3C0F">
              <w:pPr>
                <w:pStyle w:val="Sidhuvud"/>
              </w:pPr>
              <w:r>
                <w:t>Ju2020/</w:t>
              </w:r>
              <w:r w:rsidR="000E5317">
                <w:t>01</w:t>
              </w:r>
              <w:r w:rsidR="00941F0A">
                <w:t>2</w:t>
              </w:r>
              <w:r w:rsidR="000E5317">
                <w:t>98/POL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3015009ED0445B8AB47191F3781E889"/>
            </w:placeholder>
            <w:showingPlcHdr/>
            <w:dataBinding w:prefixMappings="xmlns:ns0='http://lp/documentinfo/RK' " w:xpath="/ns0:DocumentInfo[1]/ns0:BaseInfo[1]/ns0:DocNumber[1]" w:storeItemID="{E412A46C-A2F9-46BD-BC6F-F36FEAB7C9EE}"/>
            <w:text/>
          </w:sdtPr>
          <w:sdtEndPr/>
          <w:sdtContent>
            <w:p w14:paraId="2A0CD50A" w14:textId="77777777" w:rsidR="00907766" w:rsidRDefault="0090776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955A32B" w14:textId="77777777" w:rsidR="00907766" w:rsidRDefault="00907766" w:rsidP="00EE3C0F">
          <w:pPr>
            <w:pStyle w:val="Sidhuvud"/>
          </w:pPr>
        </w:p>
      </w:tc>
      <w:tc>
        <w:tcPr>
          <w:tcW w:w="1134" w:type="dxa"/>
        </w:tcPr>
        <w:p w14:paraId="75618DD9" w14:textId="77777777" w:rsidR="00907766" w:rsidRDefault="00907766" w:rsidP="0094502D">
          <w:pPr>
            <w:pStyle w:val="Sidhuvud"/>
          </w:pPr>
        </w:p>
        <w:p w14:paraId="3A8BA6E2" w14:textId="77777777" w:rsidR="00907766" w:rsidRPr="0094502D" w:rsidRDefault="00907766" w:rsidP="00EC71A6">
          <w:pPr>
            <w:pStyle w:val="Sidhuvud"/>
          </w:pPr>
        </w:p>
      </w:tc>
    </w:tr>
    <w:tr w:rsidR="00907766" w14:paraId="4D3A6BFC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1C4AE9F49F1948F5BE2A80C4FBEBB066"/>
          </w:placeholder>
          <w:showingPlcHdr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3985677" w14:textId="77777777" w:rsidR="00907766" w:rsidRPr="00340DE0" w:rsidRDefault="00907766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D72AE068A8245B59EC9246ED0D258F2"/>
          </w:placeholder>
          <w:dataBinding w:prefixMappings="xmlns:ns0='http://lp/documentinfo/RK' " w:xpath="/ns0:DocumentInfo[1]/ns0:BaseInfo[1]/ns0:Recipient[1]" w:storeItemID="{E412A46C-A2F9-46BD-BC6F-F36FEAB7C9EE}"/>
          <w:text w:multiLine="1"/>
        </w:sdtPr>
        <w:sdtEndPr/>
        <w:sdtContent>
          <w:tc>
            <w:tcPr>
              <w:tcW w:w="3170" w:type="dxa"/>
            </w:tcPr>
            <w:p w14:paraId="1639FEE8" w14:textId="77777777" w:rsidR="00907766" w:rsidRDefault="0090776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9F4BE6E" w14:textId="77777777" w:rsidR="00907766" w:rsidRDefault="00907766" w:rsidP="003E6020">
          <w:pPr>
            <w:pStyle w:val="Sidhuvud"/>
          </w:pPr>
        </w:p>
      </w:tc>
    </w:tr>
  </w:tbl>
  <w:p w14:paraId="554D7D36" w14:textId="77777777" w:rsidR="008D4508" w:rsidRDefault="008D4508" w:rsidP="00211EE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1FC0520D"/>
    <w:multiLevelType w:val="hybridMultilevel"/>
    <w:tmpl w:val="25A48C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6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3B24"/>
    <w:rsid w:val="000241FA"/>
    <w:rsid w:val="00025992"/>
    <w:rsid w:val="00026711"/>
    <w:rsid w:val="0002708E"/>
    <w:rsid w:val="0002763D"/>
    <w:rsid w:val="0003679E"/>
    <w:rsid w:val="00036C29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15F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317"/>
    <w:rsid w:val="000E59A9"/>
    <w:rsid w:val="000E638A"/>
    <w:rsid w:val="000E6472"/>
    <w:rsid w:val="000F00B8"/>
    <w:rsid w:val="000F1EA7"/>
    <w:rsid w:val="000F2084"/>
    <w:rsid w:val="000F2A8A"/>
    <w:rsid w:val="000F3A92"/>
    <w:rsid w:val="000F6408"/>
    <w:rsid w:val="000F6462"/>
    <w:rsid w:val="00101DE6"/>
    <w:rsid w:val="001055DA"/>
    <w:rsid w:val="00106F29"/>
    <w:rsid w:val="00107AFA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2756F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17DA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1EE3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664A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2D3B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5DD2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4F66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71F"/>
    <w:rsid w:val="0041093C"/>
    <w:rsid w:val="0041223B"/>
    <w:rsid w:val="004137EE"/>
    <w:rsid w:val="00413A4E"/>
    <w:rsid w:val="00414F48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53C"/>
    <w:rsid w:val="00446BAE"/>
    <w:rsid w:val="004508BA"/>
    <w:rsid w:val="00452347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2B72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0678"/>
    <w:rsid w:val="00510E3F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0CB7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99E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14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0AC1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1DE8"/>
    <w:rsid w:val="006F2588"/>
    <w:rsid w:val="007001D7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1B68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2170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3BE5"/>
    <w:rsid w:val="007B7701"/>
    <w:rsid w:val="007C44FF"/>
    <w:rsid w:val="007C6456"/>
    <w:rsid w:val="007C7BDB"/>
    <w:rsid w:val="007D1089"/>
    <w:rsid w:val="007D2FF5"/>
    <w:rsid w:val="007D39F8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43BF"/>
    <w:rsid w:val="008150A6"/>
    <w:rsid w:val="0081527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07766"/>
    <w:rsid w:val="00907A23"/>
    <w:rsid w:val="0091053B"/>
    <w:rsid w:val="00912158"/>
    <w:rsid w:val="00912945"/>
    <w:rsid w:val="009144EE"/>
    <w:rsid w:val="00915D4C"/>
    <w:rsid w:val="009279B2"/>
    <w:rsid w:val="00935814"/>
    <w:rsid w:val="00941F0A"/>
    <w:rsid w:val="0094502D"/>
    <w:rsid w:val="00946561"/>
    <w:rsid w:val="00946B39"/>
    <w:rsid w:val="00946E69"/>
    <w:rsid w:val="00947013"/>
    <w:rsid w:val="0095062C"/>
    <w:rsid w:val="00966E40"/>
    <w:rsid w:val="00967FCF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9F609D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3BD7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1B8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24CF"/>
    <w:rsid w:val="00B2606D"/>
    <w:rsid w:val="00B263C0"/>
    <w:rsid w:val="00B316CA"/>
    <w:rsid w:val="00B31BFB"/>
    <w:rsid w:val="00B340D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17E3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A01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6CC4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280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3C02"/>
    <w:rsid w:val="00D65E43"/>
    <w:rsid w:val="00D6730A"/>
    <w:rsid w:val="00D674A6"/>
    <w:rsid w:val="00D7168E"/>
    <w:rsid w:val="00D72719"/>
    <w:rsid w:val="00D7280E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509"/>
    <w:rsid w:val="00E247D9"/>
    <w:rsid w:val="00E258D8"/>
    <w:rsid w:val="00E26DDF"/>
    <w:rsid w:val="00E279AC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778B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0AAA7"/>
  <w15:docId w15:val="{9CDA55DC-722E-4DD0-A778-A229E1CB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60D4158154500A9C50CF407E03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829E0A-A313-4A7C-A4CC-A4B4FA83AB06}"/>
      </w:docPartPr>
      <w:docPartBody>
        <w:p w:rsidR="00AE1319" w:rsidRDefault="002E40AB" w:rsidP="002E40AB">
          <w:pPr>
            <w:pStyle w:val="45D60D4158154500A9C50CF407E038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015009ED0445B8AB47191F3781E8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49CE07-AC51-4A1D-8EA0-559CDADCD1F2}"/>
      </w:docPartPr>
      <w:docPartBody>
        <w:p w:rsidR="00AE1319" w:rsidRDefault="002E40AB" w:rsidP="002E40AB">
          <w:pPr>
            <w:pStyle w:val="C3015009ED0445B8AB47191F3781E8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4AE9F49F1948F5BE2A80C4FBEBB0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9CD35-E6C1-4F73-8626-B6717C0FC60E}"/>
      </w:docPartPr>
      <w:docPartBody>
        <w:p w:rsidR="00AE1319" w:rsidRDefault="002E40AB" w:rsidP="002E40AB">
          <w:pPr>
            <w:pStyle w:val="1C4AE9F49F1948F5BE2A80C4FBEBB0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72AE068A8245B59EC9246ED0D258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AED903-FB8C-4CFE-9849-071490C0BF5B}"/>
      </w:docPartPr>
      <w:docPartBody>
        <w:p w:rsidR="00AE1319" w:rsidRDefault="002E40AB" w:rsidP="002E40AB">
          <w:pPr>
            <w:pStyle w:val="FD72AE068A8245B59EC9246ED0D258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BE4AE24CB04972A59FCE466A038B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F7E6E-3DDF-4CBE-9894-41F8939C0BDC}"/>
      </w:docPartPr>
      <w:docPartBody>
        <w:p w:rsidR="00AE1319" w:rsidRDefault="002E40AB" w:rsidP="002E40AB">
          <w:pPr>
            <w:pStyle w:val="83BE4AE24CB04972A59FCE466A038BB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AB"/>
    <w:rsid w:val="002E1ABC"/>
    <w:rsid w:val="002E40AB"/>
    <w:rsid w:val="004D6672"/>
    <w:rsid w:val="00590951"/>
    <w:rsid w:val="005B577E"/>
    <w:rsid w:val="00696542"/>
    <w:rsid w:val="00AC2803"/>
    <w:rsid w:val="00AE1319"/>
    <w:rsid w:val="00B4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633B0FE66F3425F872817DA1957E09E">
    <w:name w:val="3633B0FE66F3425F872817DA1957E09E"/>
    <w:rsid w:val="002E40AB"/>
  </w:style>
  <w:style w:type="character" w:styleId="Platshllartext">
    <w:name w:val="Placeholder Text"/>
    <w:basedOn w:val="Standardstycketeckensnitt"/>
    <w:uiPriority w:val="99"/>
    <w:semiHidden/>
    <w:rsid w:val="002E40AB"/>
    <w:rPr>
      <w:noProof w:val="0"/>
      <w:color w:val="808080"/>
    </w:rPr>
  </w:style>
  <w:style w:type="paragraph" w:customStyle="1" w:styleId="5604389098A240D696831580F01159DA">
    <w:name w:val="5604389098A240D696831580F01159DA"/>
    <w:rsid w:val="002E40AB"/>
  </w:style>
  <w:style w:type="paragraph" w:customStyle="1" w:styleId="D45929B8604B436B9CA6F7AC72F28440">
    <w:name w:val="D45929B8604B436B9CA6F7AC72F28440"/>
    <w:rsid w:val="002E40AB"/>
  </w:style>
  <w:style w:type="paragraph" w:customStyle="1" w:styleId="1DF2C1CED4F2487C8B7E939E47BFE881">
    <w:name w:val="1DF2C1CED4F2487C8B7E939E47BFE881"/>
    <w:rsid w:val="002E40AB"/>
  </w:style>
  <w:style w:type="paragraph" w:customStyle="1" w:styleId="45D60D4158154500A9C50CF407E0388F">
    <w:name w:val="45D60D4158154500A9C50CF407E0388F"/>
    <w:rsid w:val="002E40AB"/>
  </w:style>
  <w:style w:type="paragraph" w:customStyle="1" w:styleId="C3015009ED0445B8AB47191F3781E889">
    <w:name w:val="C3015009ED0445B8AB47191F3781E889"/>
    <w:rsid w:val="002E40AB"/>
  </w:style>
  <w:style w:type="paragraph" w:customStyle="1" w:styleId="E68605484A8F4367891180115B212535">
    <w:name w:val="E68605484A8F4367891180115B212535"/>
    <w:rsid w:val="002E40AB"/>
  </w:style>
  <w:style w:type="paragraph" w:customStyle="1" w:styleId="3F9C3E30712F4E0C8420D06E0589B5A7">
    <w:name w:val="3F9C3E30712F4E0C8420D06E0589B5A7"/>
    <w:rsid w:val="002E40AB"/>
  </w:style>
  <w:style w:type="paragraph" w:customStyle="1" w:styleId="4BACB52FC7F54EB799C5272D05406021">
    <w:name w:val="4BACB52FC7F54EB799C5272D05406021"/>
    <w:rsid w:val="002E40AB"/>
  </w:style>
  <w:style w:type="paragraph" w:customStyle="1" w:styleId="1C4AE9F49F1948F5BE2A80C4FBEBB066">
    <w:name w:val="1C4AE9F49F1948F5BE2A80C4FBEBB066"/>
    <w:rsid w:val="002E40AB"/>
  </w:style>
  <w:style w:type="paragraph" w:customStyle="1" w:styleId="FD72AE068A8245B59EC9246ED0D258F2">
    <w:name w:val="FD72AE068A8245B59EC9246ED0D258F2"/>
    <w:rsid w:val="002E40AB"/>
  </w:style>
  <w:style w:type="paragraph" w:customStyle="1" w:styleId="83BE4AE24CB04972A59FCE466A038BB0">
    <w:name w:val="83BE4AE24CB04972A59FCE466A038BB0"/>
    <w:rsid w:val="002E40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01c3e3e3-13d5-43c6-83f5-1287e4921648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2020-04-08T00:00:00</HeaderDate>
    <Office/>
    <Dnr>Ju2020/01298/POL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72002A9C4FAAC140BA77815672C32463" ma:contentTypeVersion="19" ma:contentTypeDescription="Skapa ett nytt dokument." ma:contentTypeScope="" ma:versionID="558bdea79bacb07cb1b9251a5547c483">
  <xsd:schema xmlns:xsd="http://www.w3.org/2001/XMLSchema" xmlns:xs="http://www.w3.org/2001/XMLSchema" xmlns:p="http://schemas.microsoft.com/office/2006/metadata/properties" xmlns:ns2="c43a2d8f-bf28-4bd0-b6c4-0c6d6c609fb1" xmlns:ns3="cc625d36-bb37-4650-91b9-0c96159295ba" xmlns:ns5="e43df85e-1a90-4f35-984f-b50671c40a74" xmlns:ns7="4e9c2f0c-7bf8-49af-8356-cbf363fc78a7" xmlns:ns8="18f3d968-6251-40b0-9f11-012b293496c2" xmlns:ns9="9c9941df-7074-4a92-bf99-225d24d78d61" targetNamespace="http://schemas.microsoft.com/office/2006/metadata/properties" ma:root="true" ma:fieldsID="1364dd49b6ecfc09333076ca42b6a92e" ns2:_="" ns3:_="" ns5:_="" ns7:_="" ns8:_="" ns9:_="">
    <xsd:import namespace="c43a2d8f-bf28-4bd0-b6c4-0c6d6c609fb1"/>
    <xsd:import namespace="cc625d36-bb37-4650-91b9-0c96159295ba"/>
    <xsd:import namespace="e43df85e-1a90-4f35-984f-b50671c40a74"/>
    <xsd:import namespace="4e9c2f0c-7bf8-49af-8356-cbf363fc78a7"/>
    <xsd:import namespace="18f3d968-6251-40b0-9f11-012b293496c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KOrdnaClass" minOccurs="0"/>
                <xsd:element ref="ns5:RKOrdnaCheckInComment" minOccurs="0"/>
                <xsd:element ref="ns7:RecordNumber" minOccurs="0"/>
                <xsd:element ref="ns8:RKNyckelord" minOccurs="0"/>
                <xsd:element ref="ns3:edbe0b5c82304c8e847ab7b8c02a77c3" minOccurs="0"/>
                <xsd:element ref="ns7:DirtyMigration" minOccurs="0"/>
                <xsd:element ref="ns9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639cc7-9ac4-45d8-97bc-146cbc74489b}" ma:internalName="TaxCatchAll" ma:readOnly="false" ma:showField="CatchAllData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639cc7-9ac4-45d8-97bc-146cbc74489b}" ma:internalName="TaxCatchAllLabel" ma:readOnly="true" ma:showField="CatchAllDataLabel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f85e-1a90-4f35-984f-b50671c40a74" elementFormDefault="qualified">
    <xsd:import namespace="http://schemas.microsoft.com/office/2006/documentManagement/types"/>
    <xsd:import namespace="http://schemas.microsoft.com/office/infopath/2007/PartnerControls"/>
    <xsd:element name="RKOrdnaClass" ma:index="15" nillable="true" ma:displayName="Klass" ma:hidden="true" ma:internalName="RKOrdnaClass" ma:readOnly="false">
      <xsd:simpleType>
        <xsd:restriction base="dms:Text"/>
      </xsd:simpleType>
    </xsd:element>
    <xsd:element name="RKOrdnaCheckInComment" ma:index="17" nillable="true" ma:displayName="Incheckningskommentar" ma:hidden="true" ma:internalName="RKOrdnaCheckInCom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2020-04-08T00:00:00</HeaderDate>
    <Office/>
    <Dnr>Ju2020/01298/POL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C0A5C-AA0D-4523-A53A-82B0F8B92915}"/>
</file>

<file path=customXml/itemProps2.xml><?xml version="1.0" encoding="utf-8"?>
<ds:datastoreItem xmlns:ds="http://schemas.openxmlformats.org/officeDocument/2006/customXml" ds:itemID="{4855708D-7029-43AC-A03B-A10C88B0E8A3}"/>
</file>

<file path=customXml/itemProps3.xml><?xml version="1.0" encoding="utf-8"?>
<ds:datastoreItem xmlns:ds="http://schemas.openxmlformats.org/officeDocument/2006/customXml" ds:itemID="{409A57D8-06F7-4618-8747-32EDAC0532B9}"/>
</file>

<file path=customXml/itemProps4.xml><?xml version="1.0" encoding="utf-8"?>
<ds:datastoreItem xmlns:ds="http://schemas.openxmlformats.org/officeDocument/2006/customXml" ds:itemID="{4855708D-7029-43AC-A03B-A10C88B0E8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12A46C-A2F9-46BD-BC6F-F36FEAB7C9EE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3529A747-3854-48D2-AE20-41AEB542D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2d8f-bf28-4bd0-b6c4-0c6d6c609fb1"/>
    <ds:schemaRef ds:uri="cc625d36-bb37-4650-91b9-0c96159295ba"/>
    <ds:schemaRef ds:uri="e43df85e-1a90-4f35-984f-b50671c40a74"/>
    <ds:schemaRef ds:uri="4e9c2f0c-7bf8-49af-8356-cbf363fc78a7"/>
    <ds:schemaRef ds:uri="18f3d968-6251-40b0-9f11-012b293496c2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412A46C-A2F9-46BD-BC6F-F36FEAB7C9EE}"/>
</file>

<file path=customXml/itemProps8.xml><?xml version="1.0" encoding="utf-8"?>
<ds:datastoreItem xmlns:ds="http://schemas.openxmlformats.org/officeDocument/2006/customXml" ds:itemID="{1E76E7A2-325A-4255-A57B-EBA7970989C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238</Words>
  <Characters>1345</Characters>
  <Application>Microsoft Office Word</Application>
  <DocSecurity>0</DocSecurity>
  <Lines>43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1129 Covid och vapenlicenserna.docx</dc:title>
  <dc:subject/>
  <dc:creator>Anna Vílgeus Huldt</dc:creator>
  <cp:keywords/>
  <dc:description/>
  <cp:lastModifiedBy>Anna Vilgeus Huldt</cp:lastModifiedBy>
  <cp:revision>3</cp:revision>
  <cp:lastPrinted>2020-04-01T14:51:00Z</cp:lastPrinted>
  <dcterms:created xsi:type="dcterms:W3CDTF">2020-04-06T13:00:00Z</dcterms:created>
  <dcterms:modified xsi:type="dcterms:W3CDTF">2020-04-06T13:02:00Z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46ecb420-7483-4e6b-bd90-8565d75e6eac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