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A5" w:rsidRDefault="002240A5" w:rsidP="00DA0661">
      <w:pPr>
        <w:pStyle w:val="Rubrik"/>
      </w:pPr>
      <w:bookmarkStart w:id="0" w:name="Start"/>
      <w:bookmarkEnd w:id="0"/>
      <w:r>
        <w:t xml:space="preserve">Svar på fråga 2018/19:541 </w:t>
      </w:r>
      <w:r w:rsidR="00462E7A">
        <w:t>av Anders Åkesson (C) F</w:t>
      </w:r>
      <w:r>
        <w:t>artygsolyckor</w:t>
      </w:r>
    </w:p>
    <w:p w:rsidR="002240A5" w:rsidRDefault="002240A5" w:rsidP="002749F7">
      <w:pPr>
        <w:pStyle w:val="Brdtext"/>
      </w:pPr>
      <w:r>
        <w:t xml:space="preserve">Anders Åkesson har frågat mig om SHK:s rekommendation till Transportstyrelsen har följts, och om det har tydliggjorts vilket ansvarsförhållande som gäller mellan exempelvis fartygets befälhavare, fartygets ägare (rederiet), Kustbevakningen och Transportstyrelsen. </w:t>
      </w:r>
    </w:p>
    <w:p w:rsidR="002240A5" w:rsidRDefault="002240A5" w:rsidP="002749F7">
      <w:pPr>
        <w:pStyle w:val="Brdtext"/>
      </w:pPr>
      <w:r>
        <w:t>Statens haverikommission (SHK) lämnade i sin slutrapport</w:t>
      </w:r>
      <w:r w:rsidR="009774F3">
        <w:t>,</w:t>
      </w:r>
      <w:r>
        <w:t xml:space="preserve"> (RS 2018:04) om </w:t>
      </w:r>
      <w:r w:rsidR="00064A23">
        <w:t xml:space="preserve">fartyget </w:t>
      </w:r>
      <w:r>
        <w:t>A</w:t>
      </w:r>
      <w:r w:rsidR="00064A23">
        <w:t>tlantics</w:t>
      </w:r>
      <w:r>
        <w:t xml:space="preserve"> grundstötning utanför Oskarshamn den 23 september 2017</w:t>
      </w:r>
      <w:r w:rsidR="009774F3">
        <w:t>,</w:t>
      </w:r>
      <w:r>
        <w:t xml:space="preserve"> </w:t>
      </w:r>
      <w:r w:rsidR="00064A23">
        <w:t>en säkerhetsrekommendation till Transportstyrelsen om att i</w:t>
      </w:r>
      <w:r w:rsidR="00064A23" w:rsidRPr="00064A23">
        <w:t>nitiera ett samverkansmöte med berörda myndigheter och organisationer för att säkerställa att det finns en samsyn om hur situationer som den som uppkom i dett</w:t>
      </w:r>
      <w:r w:rsidR="00375CF2">
        <w:t>a fall bör hanteras i framtiden. Detta</w:t>
      </w:r>
      <w:r w:rsidR="00064A23" w:rsidRPr="00064A23">
        <w:t xml:space="preserve"> i syfte att säkerställa en effektiv och säker räddnings- och bärgningsinsats samtidigt som de polisiära intressena kan tillgodoses</w:t>
      </w:r>
      <w:r w:rsidR="00064A23">
        <w:t xml:space="preserve">. </w:t>
      </w:r>
    </w:p>
    <w:p w:rsidR="00734E0A" w:rsidRDefault="00064A23" w:rsidP="002749F7">
      <w:pPr>
        <w:pStyle w:val="Brdtext"/>
      </w:pPr>
      <w:r>
        <w:t>Transportstyrelsen har</w:t>
      </w:r>
      <w:r w:rsidR="00D0407E">
        <w:t xml:space="preserve"> informerat mig </w:t>
      </w:r>
      <w:r>
        <w:t xml:space="preserve">om att </w:t>
      </w:r>
      <w:r w:rsidR="00D0407E">
        <w:t>de</w:t>
      </w:r>
      <w:r w:rsidRPr="00064A23">
        <w:t xml:space="preserve"> har en pågående samverkansdialog med Kustbevakningen och Sjöfartsverket med målet att upprätta en överenskommelse med syfte att säkerställa effektiva och säkra räddn</w:t>
      </w:r>
      <w:r w:rsidR="00D0407E">
        <w:t>ings- och bärgningsinsatser.</w:t>
      </w:r>
      <w:r w:rsidRPr="00064A23">
        <w:t xml:space="preserve"> </w:t>
      </w:r>
      <w:r w:rsidR="00D0407E">
        <w:t>Nästa samverkansmöte den 29 april 2019 har ett särskilt fokus på ovan nämnd säkerhetsrekommendation</w:t>
      </w:r>
      <w:r w:rsidRPr="00064A23">
        <w:t>, med avsikt att utveckla samverkan och därmed förmågan att hantera liknande situationer i framtiden på ett för alla parter godtagbart och effektivt sätt.</w:t>
      </w:r>
    </w:p>
    <w:p w:rsidR="008E5910" w:rsidRDefault="002240A5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8109FAC7741040D0A60B16E62A84BFA3"/>
          </w:placeholder>
          <w:dataBinding w:prefixMappings="xmlns:ns0='http://lp/documentinfo/RK' " w:xpath="/ns0:DocumentInfo[1]/ns0:BaseInfo[1]/ns0:HeaderDate[1]" w:storeItemID="{CF52E337-52EC-48D7-B6B3-C0EDBE3E6034}"/>
          <w:date w:fullDate="2019-04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75CF2">
            <w:t>23 april 2019</w:t>
          </w:r>
        </w:sdtContent>
      </w:sdt>
    </w:p>
    <w:p w:rsidR="008E5910" w:rsidRDefault="008E5910" w:rsidP="00422A41">
      <w:pPr>
        <w:pStyle w:val="Brdtext"/>
      </w:pPr>
    </w:p>
    <w:p w:rsidR="002240A5" w:rsidRPr="00DB48AB" w:rsidRDefault="00375CF2" w:rsidP="00DB48AB">
      <w:pPr>
        <w:pStyle w:val="Brdtext"/>
      </w:pPr>
      <w:r>
        <w:t>Tomas Eneroth</w:t>
      </w:r>
    </w:p>
    <w:sectPr w:rsidR="002240A5" w:rsidRPr="00DB48AB" w:rsidSect="008E5910">
      <w:footerReference w:type="default" r:id="rId9"/>
      <w:headerReference w:type="first" r:id="rId10"/>
      <w:footerReference w:type="first" r:id="rId11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7E" w:rsidRDefault="0047077E" w:rsidP="00A87A54">
      <w:pPr>
        <w:spacing w:after="0" w:line="240" w:lineRule="auto"/>
      </w:pPr>
      <w:r>
        <w:separator/>
      </w:r>
    </w:p>
  </w:endnote>
  <w:endnote w:type="continuationSeparator" w:id="0">
    <w:p w:rsidR="0047077E" w:rsidRDefault="0047077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5268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5268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7E" w:rsidRDefault="0047077E" w:rsidP="00A87A54">
      <w:pPr>
        <w:spacing w:after="0" w:line="240" w:lineRule="auto"/>
      </w:pPr>
      <w:r>
        <w:separator/>
      </w:r>
    </w:p>
  </w:footnote>
  <w:footnote w:type="continuationSeparator" w:id="0">
    <w:p w:rsidR="0047077E" w:rsidRDefault="0047077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40A5" w:rsidTr="00C93EBA">
      <w:trPr>
        <w:trHeight w:val="227"/>
      </w:trPr>
      <w:tc>
        <w:tcPr>
          <w:tcW w:w="5534" w:type="dxa"/>
        </w:tcPr>
        <w:p w:rsidR="002240A5" w:rsidRPr="007D73AB" w:rsidRDefault="002240A5">
          <w:pPr>
            <w:pStyle w:val="Sidhuvud"/>
          </w:pPr>
        </w:p>
      </w:tc>
      <w:tc>
        <w:tcPr>
          <w:tcW w:w="3170" w:type="dxa"/>
          <w:vAlign w:val="bottom"/>
        </w:tcPr>
        <w:p w:rsidR="002240A5" w:rsidRPr="007D73AB" w:rsidRDefault="002240A5" w:rsidP="00340DE0">
          <w:pPr>
            <w:pStyle w:val="Sidhuvud"/>
          </w:pPr>
        </w:p>
      </w:tc>
      <w:tc>
        <w:tcPr>
          <w:tcW w:w="1134" w:type="dxa"/>
        </w:tcPr>
        <w:p w:rsidR="002240A5" w:rsidRDefault="002240A5" w:rsidP="005A703A">
          <w:pPr>
            <w:pStyle w:val="Sidhuvud"/>
          </w:pPr>
        </w:p>
      </w:tc>
    </w:tr>
    <w:tr w:rsidR="002240A5" w:rsidTr="00C93EBA">
      <w:trPr>
        <w:trHeight w:val="1928"/>
      </w:trPr>
      <w:tc>
        <w:tcPr>
          <w:tcW w:w="5534" w:type="dxa"/>
        </w:tcPr>
        <w:p w:rsidR="002240A5" w:rsidRPr="00340DE0" w:rsidRDefault="002240A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0" name="Bildobjekt 10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240A5" w:rsidRPr="00710A6C" w:rsidRDefault="002240A5" w:rsidP="00EE3C0F">
          <w:pPr>
            <w:pStyle w:val="Sidhuvud"/>
            <w:rPr>
              <w:b/>
            </w:rPr>
          </w:pPr>
        </w:p>
        <w:p w:rsidR="002240A5" w:rsidRDefault="002240A5" w:rsidP="00EE3C0F">
          <w:pPr>
            <w:pStyle w:val="Sidhuvud"/>
          </w:pPr>
        </w:p>
        <w:p w:rsidR="002240A5" w:rsidRDefault="002240A5" w:rsidP="00EE3C0F">
          <w:pPr>
            <w:pStyle w:val="Sidhuvud"/>
          </w:pPr>
        </w:p>
        <w:p w:rsidR="002240A5" w:rsidRDefault="002240A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15109A9F2D640F5A17A2BF603E2E21A"/>
            </w:placeholder>
            <w:dataBinding w:prefixMappings="xmlns:ns0='http://lp/documentinfo/RK' " w:xpath="/ns0:DocumentInfo[1]/ns0:BaseInfo[1]/ns0:Dnr[1]" w:storeItemID="{CF52E337-52EC-48D7-B6B3-C0EDBE3E6034}"/>
            <w:text/>
          </w:sdtPr>
          <w:sdtEndPr/>
          <w:sdtContent>
            <w:p w:rsidR="002240A5" w:rsidRDefault="002240A5" w:rsidP="00EE3C0F">
              <w:pPr>
                <w:pStyle w:val="Sidhuvud"/>
              </w:pPr>
              <w:r>
                <w:t>I2019/01243/TM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259333451E842A7BFDE64B082DD50DA"/>
            </w:placeholder>
            <w:showingPlcHdr/>
            <w:dataBinding w:prefixMappings="xmlns:ns0='http://lp/documentinfo/RK' " w:xpath="/ns0:DocumentInfo[1]/ns0:BaseInfo[1]/ns0:DocNumber[1]" w:storeItemID="{CF52E337-52EC-48D7-B6B3-C0EDBE3E6034}"/>
            <w:text/>
          </w:sdtPr>
          <w:sdtEndPr/>
          <w:sdtContent>
            <w:p w:rsidR="002240A5" w:rsidRDefault="002240A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240A5" w:rsidRDefault="002240A5" w:rsidP="00EE3C0F">
          <w:pPr>
            <w:pStyle w:val="Sidhuvud"/>
          </w:pPr>
        </w:p>
      </w:tc>
      <w:tc>
        <w:tcPr>
          <w:tcW w:w="1134" w:type="dxa"/>
        </w:tcPr>
        <w:p w:rsidR="002240A5" w:rsidRDefault="002240A5" w:rsidP="0094502D">
          <w:pPr>
            <w:pStyle w:val="Sidhuvud"/>
          </w:pPr>
        </w:p>
        <w:p w:rsidR="002240A5" w:rsidRPr="0094502D" w:rsidRDefault="002240A5" w:rsidP="00EC71A6">
          <w:pPr>
            <w:pStyle w:val="Sidhuvud"/>
          </w:pPr>
        </w:p>
      </w:tc>
    </w:tr>
    <w:tr w:rsidR="002240A5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8E5910" w:rsidRPr="008E5910" w:rsidRDefault="008E5910" w:rsidP="008E5910">
          <w:pPr>
            <w:rPr>
              <w:rFonts w:asciiTheme="majorHAnsi" w:hAnsiTheme="majorHAnsi" w:cstheme="majorHAnsi"/>
              <w:b/>
              <w:sz w:val="19"/>
              <w:szCs w:val="19"/>
            </w:rPr>
          </w:pPr>
          <w:r w:rsidRPr="008E5910">
            <w:rPr>
              <w:rFonts w:asciiTheme="majorHAnsi" w:hAnsiTheme="majorHAnsi" w:cstheme="majorHAnsi"/>
              <w:b/>
              <w:sz w:val="19"/>
              <w:szCs w:val="19"/>
            </w:rPr>
            <w:t>Infrastrukturdepartementet</w:t>
          </w:r>
        </w:p>
        <w:p w:rsidR="002240A5" w:rsidRPr="008E5910" w:rsidRDefault="008E5910" w:rsidP="008E5910">
          <w:pPr>
            <w:rPr>
              <w:sz w:val="19"/>
              <w:szCs w:val="19"/>
            </w:rPr>
          </w:pPr>
          <w:r w:rsidRPr="008E5910">
            <w:rPr>
              <w:rFonts w:asciiTheme="majorHAnsi" w:hAnsiTheme="majorHAnsi" w:cstheme="majorHAnsi"/>
              <w:sz w:val="19"/>
              <w:szCs w:val="19"/>
            </w:rPr>
            <w:t>Infrastrukturministern</w:t>
          </w:r>
        </w:p>
      </w:tc>
      <w:sdt>
        <w:sdtPr>
          <w:alias w:val="Recipient"/>
          <w:tag w:val="ccRKShow_Recipient"/>
          <w:id w:val="-28344517"/>
          <w:placeholder>
            <w:docPart w:val="C7B6ADCCB5A34D55ACECF5634F4D6FB9"/>
          </w:placeholder>
          <w:dataBinding w:prefixMappings="xmlns:ns0='http://lp/documentinfo/RK' " w:xpath="/ns0:DocumentInfo[1]/ns0:BaseInfo[1]/ns0:Recipient[1]" w:storeItemID="{CF52E337-52EC-48D7-B6B3-C0EDBE3E6034}"/>
          <w:text w:multiLine="1"/>
        </w:sdtPr>
        <w:sdtEndPr/>
        <w:sdtContent>
          <w:tc>
            <w:tcPr>
              <w:tcW w:w="3170" w:type="dxa"/>
            </w:tcPr>
            <w:p w:rsidR="002240A5" w:rsidRDefault="002240A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240A5" w:rsidRDefault="002240A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A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2687"/>
    <w:rsid w:val="00053CAA"/>
    <w:rsid w:val="00057FE0"/>
    <w:rsid w:val="000620FD"/>
    <w:rsid w:val="00063DCB"/>
    <w:rsid w:val="00064A23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40A5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5CF2"/>
    <w:rsid w:val="00380663"/>
    <w:rsid w:val="003853E3"/>
    <w:rsid w:val="0038587E"/>
    <w:rsid w:val="00392ED4"/>
    <w:rsid w:val="00393680"/>
    <w:rsid w:val="00394D4C"/>
    <w:rsid w:val="00396671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2E7A"/>
    <w:rsid w:val="0046337E"/>
    <w:rsid w:val="00464CA1"/>
    <w:rsid w:val="004660C8"/>
    <w:rsid w:val="00467DEF"/>
    <w:rsid w:val="0047077E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3048"/>
    <w:rsid w:val="00674C2F"/>
    <w:rsid w:val="00674C8B"/>
    <w:rsid w:val="00691AEE"/>
    <w:rsid w:val="0069523C"/>
    <w:rsid w:val="00695D29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4E0A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910"/>
    <w:rsid w:val="008E65A8"/>
    <w:rsid w:val="008E77D6"/>
    <w:rsid w:val="008F10AB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76BD3"/>
    <w:rsid w:val="009774F3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32F8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407E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1063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0B4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C69F7-8521-4130-8E69-A2EE6579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109A9F2D640F5A17A2BF603E2E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E411C-A851-4937-A8AA-13FA19AA36E1}"/>
      </w:docPartPr>
      <w:docPartBody>
        <w:p w:rsidR="00CE4328" w:rsidRDefault="008F6ECC" w:rsidP="008F6ECC">
          <w:pPr>
            <w:pStyle w:val="D15109A9F2D640F5A17A2BF603E2E2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59333451E842A7BFDE64B082DD5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604E3-35DA-4E7B-81C5-B1862127702B}"/>
      </w:docPartPr>
      <w:docPartBody>
        <w:p w:rsidR="00CE4328" w:rsidRDefault="008F6ECC" w:rsidP="008F6ECC">
          <w:pPr>
            <w:pStyle w:val="6259333451E842A7BFDE64B082DD50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B6ADCCB5A34D55ACECF5634F4D6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ADFDA-F461-44F0-8875-DD7E74602AB2}"/>
      </w:docPartPr>
      <w:docPartBody>
        <w:p w:rsidR="00CE4328" w:rsidRDefault="008F6ECC" w:rsidP="008F6ECC">
          <w:pPr>
            <w:pStyle w:val="C7B6ADCCB5A34D55ACECF5634F4D6F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09FAC7741040D0A60B16E62A84B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113FF-C816-492B-B424-88D24E586670}"/>
      </w:docPartPr>
      <w:docPartBody>
        <w:p w:rsidR="00CE4328" w:rsidRDefault="008F6ECC" w:rsidP="008F6ECC">
          <w:pPr>
            <w:pStyle w:val="8109FAC7741040D0A60B16E62A84BFA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CC"/>
    <w:rsid w:val="00603769"/>
    <w:rsid w:val="008F6ECC"/>
    <w:rsid w:val="00C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8B6368B23BD4D3ABD791A8559696C15">
    <w:name w:val="E8B6368B23BD4D3ABD791A8559696C15"/>
    <w:rsid w:val="008F6ECC"/>
  </w:style>
  <w:style w:type="character" w:styleId="Platshllartext">
    <w:name w:val="Placeholder Text"/>
    <w:basedOn w:val="Standardstycketeckensnitt"/>
    <w:uiPriority w:val="99"/>
    <w:semiHidden/>
    <w:rsid w:val="008F6ECC"/>
    <w:rPr>
      <w:noProof w:val="0"/>
      <w:color w:val="808080"/>
    </w:rPr>
  </w:style>
  <w:style w:type="paragraph" w:customStyle="1" w:styleId="2D8468C943284DEC866840D1E7606F21">
    <w:name w:val="2D8468C943284DEC866840D1E7606F21"/>
    <w:rsid w:val="008F6ECC"/>
  </w:style>
  <w:style w:type="paragraph" w:customStyle="1" w:styleId="37C9774870B540AC9D05F5E93D1409E1">
    <w:name w:val="37C9774870B540AC9D05F5E93D1409E1"/>
    <w:rsid w:val="008F6ECC"/>
  </w:style>
  <w:style w:type="paragraph" w:customStyle="1" w:styleId="7F50633BA62B44B986D3060C46C7C564">
    <w:name w:val="7F50633BA62B44B986D3060C46C7C564"/>
    <w:rsid w:val="008F6ECC"/>
  </w:style>
  <w:style w:type="paragraph" w:customStyle="1" w:styleId="D15109A9F2D640F5A17A2BF603E2E21A">
    <w:name w:val="D15109A9F2D640F5A17A2BF603E2E21A"/>
    <w:rsid w:val="008F6ECC"/>
  </w:style>
  <w:style w:type="paragraph" w:customStyle="1" w:styleId="6259333451E842A7BFDE64B082DD50DA">
    <w:name w:val="6259333451E842A7BFDE64B082DD50DA"/>
    <w:rsid w:val="008F6ECC"/>
  </w:style>
  <w:style w:type="paragraph" w:customStyle="1" w:styleId="4D58FCABF1DE46478B7ACD3BABC3B9EF">
    <w:name w:val="4D58FCABF1DE46478B7ACD3BABC3B9EF"/>
    <w:rsid w:val="008F6ECC"/>
  </w:style>
  <w:style w:type="paragraph" w:customStyle="1" w:styleId="5635CB05A95344869D42A2E42744DAB0">
    <w:name w:val="5635CB05A95344869D42A2E42744DAB0"/>
    <w:rsid w:val="008F6ECC"/>
  </w:style>
  <w:style w:type="paragraph" w:customStyle="1" w:styleId="F74307481F674CB1A676ADB6B1508D7A">
    <w:name w:val="F74307481F674CB1A676ADB6B1508D7A"/>
    <w:rsid w:val="008F6ECC"/>
  </w:style>
  <w:style w:type="paragraph" w:customStyle="1" w:styleId="C16AA344BD1C47E29338DEF15E6F4C1E">
    <w:name w:val="C16AA344BD1C47E29338DEF15E6F4C1E"/>
    <w:rsid w:val="008F6ECC"/>
  </w:style>
  <w:style w:type="paragraph" w:customStyle="1" w:styleId="C7B6ADCCB5A34D55ACECF5634F4D6FB9">
    <w:name w:val="C7B6ADCCB5A34D55ACECF5634F4D6FB9"/>
    <w:rsid w:val="008F6ECC"/>
  </w:style>
  <w:style w:type="paragraph" w:customStyle="1" w:styleId="229B2E552FA245A8A599EA353EF483BF">
    <w:name w:val="229B2E552FA245A8A599EA353EF483BF"/>
    <w:rsid w:val="008F6ECC"/>
  </w:style>
  <w:style w:type="paragraph" w:customStyle="1" w:styleId="CD8C18A1F8914616A2D22FAC3651403B">
    <w:name w:val="CD8C18A1F8914616A2D22FAC3651403B"/>
    <w:rsid w:val="008F6ECC"/>
  </w:style>
  <w:style w:type="paragraph" w:customStyle="1" w:styleId="5CEC69EFC85A439C990A72049AABC272">
    <w:name w:val="5CEC69EFC85A439C990A72049AABC272"/>
    <w:rsid w:val="008F6ECC"/>
  </w:style>
  <w:style w:type="paragraph" w:customStyle="1" w:styleId="195218ECA36C4F32BE2FCDFE4B824052">
    <w:name w:val="195218ECA36C4F32BE2FCDFE4B824052"/>
    <w:rsid w:val="008F6ECC"/>
  </w:style>
  <w:style w:type="paragraph" w:customStyle="1" w:styleId="9D848762DF4F41B29275F76ED8D71384">
    <w:name w:val="9D848762DF4F41B29275F76ED8D71384"/>
    <w:rsid w:val="008F6ECC"/>
  </w:style>
  <w:style w:type="paragraph" w:customStyle="1" w:styleId="8109FAC7741040D0A60B16E62A84BFA3">
    <w:name w:val="8109FAC7741040D0A60B16E62A84BFA3"/>
    <w:rsid w:val="008F6ECC"/>
  </w:style>
  <w:style w:type="paragraph" w:customStyle="1" w:styleId="C37ADD26EACF442DA5533B2E89CAA69F">
    <w:name w:val="C37ADD26EACF442DA5533B2E89CAA69F"/>
    <w:rsid w:val="008F6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Tomas Eneroth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2019-04-23T00:00:00</HeaderDate>
    <Office/>
    <Dnr>I2019/01243/TM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23de2dec-e217-47a2-a69b-e256c01f06a9</RD_Svarsid>
  </documentManagement>
</p:properties>
</file>

<file path=customXml/itemProps1.xml><?xml version="1.0" encoding="utf-8"?>
<ds:datastoreItem xmlns:ds="http://schemas.openxmlformats.org/officeDocument/2006/customXml" ds:itemID="{5A03B19A-ADE2-491A-95E0-824C10F100FC}"/>
</file>

<file path=customXml/itemProps2.xml><?xml version="1.0" encoding="utf-8"?>
<ds:datastoreItem xmlns:ds="http://schemas.openxmlformats.org/officeDocument/2006/customXml" ds:itemID="{DEDE9CF5-A18D-4B72-AD58-884C03A6B92B}"/>
</file>

<file path=customXml/itemProps3.xml><?xml version="1.0" encoding="utf-8"?>
<ds:datastoreItem xmlns:ds="http://schemas.openxmlformats.org/officeDocument/2006/customXml" ds:itemID="{700623A7-D9E7-4DF5-9E36-6E3812DFBCC0}"/>
</file>

<file path=customXml/itemProps4.xml><?xml version="1.0" encoding="utf-8"?>
<ds:datastoreItem xmlns:ds="http://schemas.openxmlformats.org/officeDocument/2006/customXml" ds:itemID="{CF52E337-52EC-48D7-B6B3-C0EDBE3E6034}"/>
</file>

<file path=customXml/itemProps5.xml><?xml version="1.0" encoding="utf-8"?>
<ds:datastoreItem xmlns:ds="http://schemas.openxmlformats.org/officeDocument/2006/customXml" ds:itemID="{FAC73B56-BA09-4580-B038-29384C0F8A3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 Silva</dc:creator>
  <cp:keywords/>
  <dc:description/>
  <cp:lastModifiedBy>Peter Kalliopuro</cp:lastModifiedBy>
  <cp:revision>5</cp:revision>
  <dcterms:created xsi:type="dcterms:W3CDTF">2019-04-23T07:32:00Z</dcterms:created>
  <dcterms:modified xsi:type="dcterms:W3CDTF">2019-04-23T07:53:00Z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