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D0F5" w14:textId="6DEE388E" w:rsidR="00E0062F" w:rsidRDefault="00E0062F" w:rsidP="00DA0661">
      <w:pPr>
        <w:pStyle w:val="Rubrik"/>
      </w:pPr>
      <w:bookmarkStart w:id="0" w:name="Start"/>
      <w:bookmarkEnd w:id="0"/>
      <w:r>
        <w:t>Svar på fråga 201</w:t>
      </w:r>
      <w:r w:rsidR="00B42B06">
        <w:t>9</w:t>
      </w:r>
      <w:r>
        <w:t>/</w:t>
      </w:r>
      <w:r w:rsidR="00B42B06">
        <w:t>20</w:t>
      </w:r>
      <w:r>
        <w:t>:</w:t>
      </w:r>
      <w:r w:rsidR="00153BA8">
        <w:t>2009</w:t>
      </w:r>
      <w:r>
        <w:t xml:space="preserve"> av </w:t>
      </w:r>
      <w:r w:rsidR="00153BA8">
        <w:t>Vasiliki Tsouplaki</w:t>
      </w:r>
      <w:r w:rsidR="005078C6">
        <w:t xml:space="preserve"> (</w:t>
      </w:r>
      <w:r w:rsidR="00153BA8">
        <w:t>V</w:t>
      </w:r>
      <w:r w:rsidR="005078C6">
        <w:t>)</w:t>
      </w:r>
      <w:r w:rsidR="005078C6">
        <w:br/>
      </w:r>
      <w:r w:rsidR="00153BA8">
        <w:t>Kulturskoleklivet</w:t>
      </w:r>
    </w:p>
    <w:p w14:paraId="211F3F3B" w14:textId="390F531B" w:rsidR="00215120" w:rsidRDefault="00153BA8" w:rsidP="00C15727">
      <w:pPr>
        <w:pStyle w:val="Brdtext"/>
      </w:pPr>
      <w:bookmarkStart w:id="1" w:name="_Hlk5368867"/>
      <w:r>
        <w:t>Vasiliki Tsouplaki</w:t>
      </w:r>
      <w:r w:rsidR="00E0062F">
        <w:t xml:space="preserve"> har frågat mig</w:t>
      </w:r>
      <w:r>
        <w:t xml:space="preserve"> </w:t>
      </w:r>
      <w:r w:rsidR="00561F41">
        <w:t>varför Kulturskoleklivet inte har genomförts på det sätt som riksdagen har beslutat om</w:t>
      </w:r>
      <w:r>
        <w:t xml:space="preserve">. </w:t>
      </w:r>
      <w:r w:rsidR="00EF693A" w:rsidRPr="00EF693A">
        <w:t xml:space="preserve"> </w:t>
      </w:r>
    </w:p>
    <w:p w14:paraId="45E17C8F" w14:textId="5B5D0079" w:rsidR="00E25A26" w:rsidRDefault="00506EFC" w:rsidP="00C15727">
      <w:pPr>
        <w:pStyle w:val="Brdtext"/>
      </w:pPr>
      <w:r>
        <w:t xml:space="preserve">Jag håller med Vasiliki Tsouplaki om att </w:t>
      </w:r>
      <w:r w:rsidR="002C764A">
        <w:t>K</w:t>
      </w:r>
      <w:r>
        <w:t>ulturskoleklivet är en viktig del av satsningen på kulturskolan. T</w:t>
      </w:r>
      <w:r w:rsidR="000C0D8C">
        <w:t xml:space="preserve">illgången till lärare och pedagoger är avgörande för att </w:t>
      </w:r>
      <w:r w:rsidR="00C15727">
        <w:t>den kommunala kulturskolan ska kunna vara tillgänglig för alla barn och unga</w:t>
      </w:r>
      <w:r w:rsidR="000C0D8C">
        <w:t>.</w:t>
      </w:r>
      <w:r w:rsidR="00C15727">
        <w:t xml:space="preserve"> </w:t>
      </w:r>
      <w:r>
        <w:t xml:space="preserve">Därför genomför regeringen </w:t>
      </w:r>
      <w:r w:rsidR="002C764A">
        <w:t>K</w:t>
      </w:r>
      <w:r>
        <w:t>ulturskoleklivet som en permanent satsning</w:t>
      </w:r>
      <w:r w:rsidR="00C15727">
        <w:t xml:space="preserve"> </w:t>
      </w:r>
      <w:r w:rsidR="000C0D8C">
        <w:t>för att förbättra förutsättningarna för kulturskolans kompetensför</w:t>
      </w:r>
      <w:bookmarkStart w:id="2" w:name="_GoBack"/>
      <w:bookmarkEnd w:id="2"/>
      <w:r w:rsidR="000C0D8C">
        <w:t>sörj</w:t>
      </w:r>
      <w:r w:rsidR="00EF34F3">
        <w:softHyphen/>
      </w:r>
      <w:r w:rsidR="000C0D8C">
        <w:t>ning. Satsningen innebär bl.a. bättre information om befintliga utbildningsvägar, fler utbildningsplatser, fortbildningsinsatser och utvecklings</w:t>
      </w:r>
      <w:r w:rsidR="00EF34F3">
        <w:softHyphen/>
      </w:r>
      <w:r w:rsidR="00EF34F3">
        <w:softHyphen/>
      </w:r>
      <w:r w:rsidR="000C0D8C">
        <w:t xml:space="preserve">medel till vissa lärosäten för att ta fram utbildningar med relevans för kulturskolan. </w:t>
      </w:r>
    </w:p>
    <w:p w14:paraId="28F19E40" w14:textId="1BF409E1" w:rsidR="00C15727" w:rsidRDefault="00506EFC" w:rsidP="00C15727">
      <w:pPr>
        <w:pStyle w:val="Brdtext"/>
      </w:pPr>
      <w:r>
        <w:t xml:space="preserve">När det gäller medel till satsningen beräknade regeringen i </w:t>
      </w:r>
      <w:r w:rsidR="000C0D8C">
        <w:t>budgetproposi</w:t>
      </w:r>
      <w:r w:rsidR="00A6037F">
        <w:softHyphen/>
      </w:r>
      <w:r w:rsidR="000C0D8C">
        <w:t xml:space="preserve">tionen för 2018 att </w:t>
      </w:r>
      <w:r w:rsidR="00C15727">
        <w:t>25 miljoner kronor</w:t>
      </w:r>
      <w:r w:rsidR="000C0D8C">
        <w:t xml:space="preserve"> skulle tillföras för satsningen </w:t>
      </w:r>
      <w:r w:rsidR="00C15727">
        <w:t>2018</w:t>
      </w:r>
      <w:r w:rsidR="00E25A26">
        <w:t xml:space="preserve">, </w:t>
      </w:r>
      <w:r w:rsidR="0069364F">
        <w:t>vilket också</w:t>
      </w:r>
      <w:r w:rsidR="00E25A26">
        <w:t xml:space="preserve"> beslutades av riksdagen (prop. 2017/18:1 utg.omr. 16, bet. 2017/18:UbU1, rskr. 2017/18:125).</w:t>
      </w:r>
      <w:r w:rsidR="00C15727">
        <w:t xml:space="preserve"> I budgetpropositionen för 2018 </w:t>
      </w:r>
      <w:r w:rsidR="00E25A26">
        <w:t xml:space="preserve">beräknade regeringen </w:t>
      </w:r>
      <w:r w:rsidR="000C437F">
        <w:t>även</w:t>
      </w:r>
      <w:r w:rsidR="00E25A26">
        <w:t xml:space="preserve"> en ökning till</w:t>
      </w:r>
      <w:r w:rsidR="00C15727">
        <w:t xml:space="preserve"> 40 miljoner kronor </w:t>
      </w:r>
      <w:r w:rsidR="00E25A26">
        <w:t xml:space="preserve">årligen </w:t>
      </w:r>
      <w:r w:rsidR="00C15727">
        <w:t>för satsningen</w:t>
      </w:r>
      <w:r w:rsidR="0069364F">
        <w:t>, en ökning som</w:t>
      </w:r>
      <w:r w:rsidR="00215120">
        <w:t xml:space="preserve"> </w:t>
      </w:r>
      <w:r w:rsidR="000C437F">
        <w:t>beräknades</w:t>
      </w:r>
      <w:r w:rsidR="00215120">
        <w:t xml:space="preserve"> gälla </w:t>
      </w:r>
      <w:r w:rsidR="00C15727">
        <w:t xml:space="preserve">från och med 2019. </w:t>
      </w:r>
      <w:r w:rsidR="00E25A26">
        <w:t xml:space="preserve">Vid beslut om budget för 2019 </w:t>
      </w:r>
      <w:r w:rsidR="00144B8E">
        <w:t xml:space="preserve">(prop. 2018/19:1, utg.omr. 16, bet. </w:t>
      </w:r>
      <w:r w:rsidR="00FA6F3B" w:rsidRPr="00FA6F3B">
        <w:t>2018/19:UbU1, rskr. 2018/19:104)</w:t>
      </w:r>
      <w:r w:rsidR="00FA6F3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E25A26">
        <w:t xml:space="preserve">beslutade dock riksdagen att inte fullfölja denna </w:t>
      </w:r>
      <w:r w:rsidR="00BC7820">
        <w:t xml:space="preserve">av regeringen </w:t>
      </w:r>
      <w:r w:rsidR="00E25A26">
        <w:t>aviserade ökning</w:t>
      </w:r>
      <w:r w:rsidR="00FA6F3B">
        <w:t>. Detta har</w:t>
      </w:r>
      <w:r w:rsidR="007E17A1">
        <w:t xml:space="preserve"> fortsatt gälla även utifrån</w:t>
      </w:r>
      <w:r w:rsidR="00E25A26">
        <w:t xml:space="preserve"> budgeten för 2020. Det betyder att det som riksdagen har beslutat om är 25 miljoner kronor årligen till satsningen</w:t>
      </w:r>
      <w:r w:rsidR="00215120" w:rsidRPr="00215120">
        <w:t xml:space="preserve"> </w:t>
      </w:r>
      <w:r w:rsidR="00215120">
        <w:t>för 2018, 2019 och 2020</w:t>
      </w:r>
      <w:r w:rsidR="00E25A26">
        <w:t xml:space="preserve">. </w:t>
      </w:r>
    </w:p>
    <w:p w14:paraId="4AEA0BFF" w14:textId="3375BB42" w:rsidR="006405AA" w:rsidRDefault="00A6037F" w:rsidP="00C15727">
      <w:pPr>
        <w:pStyle w:val="Brdtext"/>
      </w:pPr>
      <w:r>
        <w:lastRenderedPageBreak/>
        <w:t xml:space="preserve">Av dessa medel har </w:t>
      </w:r>
      <w:r w:rsidR="000C437F">
        <w:t xml:space="preserve">den absoluta </w:t>
      </w:r>
      <w:r>
        <w:t>majoriteten</w:t>
      </w:r>
      <w:r w:rsidR="0069364F">
        <w:t xml:space="preserve">, ca 19 miljoner 2018 och 2019 respektive ca 22 miljoner 2020, </w:t>
      </w:r>
      <w:r>
        <w:t xml:space="preserve">gått till universitet och högskolor </w:t>
      </w:r>
      <w:r w:rsidR="007F7B3D">
        <w:t>för att utöka utbildningsutbudet. De m</w:t>
      </w:r>
      <w:r w:rsidR="00EF60EB">
        <w:t>edverkande lärosätena Lunds universitet, Göteborgs universitet, Stockholms universitet, Umeå universitet, Stockholms konstnärliga högskola och Stockholms Musikpedagogiska Institut</w:t>
      </w:r>
      <w:r w:rsidR="007F7B3D" w:rsidRPr="007F7B3D">
        <w:t xml:space="preserve"> </w:t>
      </w:r>
      <w:r w:rsidR="007F7B3D">
        <w:t xml:space="preserve">har fått särskilda medel för att utveckla och ge </w:t>
      </w:r>
      <w:r w:rsidR="007F7B3D" w:rsidRPr="00A6037F">
        <w:t>utbildning som</w:t>
      </w:r>
      <w:r w:rsidR="007F7B3D">
        <w:t xml:space="preserve"> </w:t>
      </w:r>
      <w:r w:rsidR="007F7B3D" w:rsidRPr="00A6037F">
        <w:t>omfattar högst 90 högskolepoäng av relevans för kulturskolan</w:t>
      </w:r>
      <w:r w:rsidR="007F7B3D">
        <w:t>.</w:t>
      </w:r>
      <w:r w:rsidR="000C437F">
        <w:t xml:space="preserve"> De</w:t>
      </w:r>
      <w:r w:rsidR="00F23931">
        <w:t>t har resulterat i att de</w:t>
      </w:r>
      <w:r w:rsidR="006405AA">
        <w:t xml:space="preserve"> har tagit fram såväl </w:t>
      </w:r>
      <w:r w:rsidR="000C437F">
        <w:t>sammanhållna program som fristående kurser</w:t>
      </w:r>
      <w:r w:rsidR="006405AA">
        <w:t xml:space="preserve">, varav många erbjuds med flexibla upplägg som passar den som vill vidareutbilda sig. </w:t>
      </w:r>
    </w:p>
    <w:p w14:paraId="79700544" w14:textId="6DFB38B6" w:rsidR="00A6037F" w:rsidRDefault="00001E6D" w:rsidP="00C15727">
      <w:pPr>
        <w:pStyle w:val="Brdtext"/>
      </w:pPr>
      <w:r>
        <w:t>Utöver detta har Universitets- och högskolerådet och Kulturrådet fått medel</w:t>
      </w:r>
      <w:r w:rsidR="00F23931">
        <w:t xml:space="preserve"> inom ramen för satsningen</w:t>
      </w:r>
      <w:r>
        <w:t xml:space="preserve"> för att kartlägga behovet av, och informera om, utbildningar av relevans för kulturskolan. </w:t>
      </w:r>
      <w:r w:rsidR="00EF60EB">
        <w:t xml:space="preserve">Det har bl.a. gjorts genom riktade informationsinsatser på portalen </w:t>
      </w:r>
      <w:hyperlink r:id="rId15" w:history="1">
        <w:r w:rsidR="00EF60EB" w:rsidRPr="00C66AB1">
          <w:rPr>
            <w:rStyle w:val="Hyperlnk"/>
          </w:rPr>
          <w:t>www.studera.nu</w:t>
        </w:r>
      </w:hyperlink>
      <w:r w:rsidR="00EF60EB">
        <w:t xml:space="preserve">. </w:t>
      </w:r>
    </w:p>
    <w:p w14:paraId="7D276B96" w14:textId="292260C9" w:rsidR="00A77BDC" w:rsidRDefault="000C437F" w:rsidP="000C437F">
      <w:pPr>
        <w:pStyle w:val="Brdtext"/>
      </w:pPr>
      <w:r>
        <w:t xml:space="preserve">Jag </w:t>
      </w:r>
      <w:r w:rsidR="00F23931">
        <w:t xml:space="preserve">ser därför </w:t>
      </w:r>
      <w:r>
        <w:t>att de</w:t>
      </w:r>
      <w:r w:rsidR="007F7B3D">
        <w:t xml:space="preserve"> insatser som hittills har gjorts inom </w:t>
      </w:r>
      <w:r w:rsidR="002C764A">
        <w:t>K</w:t>
      </w:r>
      <w:r w:rsidR="007F7B3D">
        <w:t>ulturskoleklivet har varit viktiga för att öka utbudet av utbildning av relevans för kulturskolan, och för att få ut bra information om de utbildningar som finns.</w:t>
      </w:r>
      <w:r>
        <w:t xml:space="preserve"> </w:t>
      </w:r>
    </w:p>
    <w:p w14:paraId="0CF6AB19" w14:textId="534AED70" w:rsidR="000C437F" w:rsidRDefault="000C437F" w:rsidP="000C437F">
      <w:pPr>
        <w:pStyle w:val="Brdtext"/>
      </w:pPr>
      <w:r>
        <w:t xml:space="preserve">Insatserna har genomförts </w:t>
      </w:r>
      <w:r w:rsidR="006405AA">
        <w:t>i enlighet med</w:t>
      </w:r>
      <w:r>
        <w:t xml:space="preserve"> den budget som riksdagen har beslutat om. </w:t>
      </w:r>
      <w:r w:rsidR="00A77BDC">
        <w:t>Regeringens inriktning är att</w:t>
      </w:r>
      <w:r w:rsidR="006405AA">
        <w:t xml:space="preserve"> Kulturskoleklivet är en långsiktig satsning.   </w:t>
      </w:r>
    </w:p>
    <w:p w14:paraId="6E0EA0B1" w14:textId="77777777" w:rsidR="000C437F" w:rsidRDefault="000C437F" w:rsidP="000C437F">
      <w:pPr>
        <w:pStyle w:val="Brdtext"/>
      </w:pPr>
    </w:p>
    <w:p w14:paraId="05D93BCA" w14:textId="0A80B7EC" w:rsidR="000C437F" w:rsidRDefault="000C437F" w:rsidP="000C437F">
      <w:pPr>
        <w:pStyle w:val="Brdtext"/>
      </w:pPr>
      <w:r>
        <w:t xml:space="preserve">Stockholm den </w:t>
      </w:r>
      <w:sdt>
        <w:sdtPr>
          <w:id w:val="-1225218591"/>
          <w:placeholder>
            <w:docPart w:val="F331281D96F847B08933CB90DDE5B6BA"/>
          </w:placeholder>
          <w:dataBinding w:prefixMappings="xmlns:ns0='http://lp/documentinfo/RK' " w:xpath="/ns0:DocumentInfo[1]/ns0:BaseInfo[1]/ns0:HeaderDate[1]" w:storeItemID="{D7BAC362-170D-4BEF-953A-5E81B741EA29}"/>
          <w:date w:fullDate="2020-09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september 2020</w:t>
          </w:r>
        </w:sdtContent>
      </w:sdt>
    </w:p>
    <w:p w14:paraId="79D75FEA" w14:textId="77777777" w:rsidR="000C437F" w:rsidRDefault="000C437F" w:rsidP="000C437F">
      <w:pPr>
        <w:pStyle w:val="Brdtextutanavstnd"/>
      </w:pPr>
    </w:p>
    <w:p w14:paraId="5687824D" w14:textId="77777777" w:rsidR="000C437F" w:rsidRDefault="000C437F" w:rsidP="000C437F">
      <w:pPr>
        <w:pStyle w:val="Brdtextutanavstnd"/>
      </w:pPr>
    </w:p>
    <w:p w14:paraId="279EAC33" w14:textId="77777777" w:rsidR="000C437F" w:rsidRDefault="000C437F" w:rsidP="000C437F">
      <w:pPr>
        <w:pStyle w:val="Brdtextutanavstnd"/>
      </w:pPr>
    </w:p>
    <w:p w14:paraId="0D40ED68" w14:textId="77777777" w:rsidR="000C437F" w:rsidRDefault="000C437F" w:rsidP="000C437F">
      <w:pPr>
        <w:pStyle w:val="Brdtext"/>
      </w:pPr>
      <w:r>
        <w:t>Matilda Ernkrans</w:t>
      </w:r>
    </w:p>
    <w:p w14:paraId="457DC5D2" w14:textId="1B577968" w:rsidR="000C437F" w:rsidRDefault="000C437F" w:rsidP="00C15727">
      <w:pPr>
        <w:pStyle w:val="Brdtext"/>
      </w:pPr>
    </w:p>
    <w:bookmarkEnd w:id="1"/>
    <w:p w14:paraId="67FE37E8" w14:textId="4A7EA0A8" w:rsidR="00A6037F" w:rsidRDefault="00A6037F" w:rsidP="00C15727">
      <w:pPr>
        <w:pStyle w:val="Brdtext"/>
      </w:pPr>
    </w:p>
    <w:sectPr w:rsidR="00A6037F" w:rsidSect="00E0062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EDA5" w14:textId="77777777" w:rsidR="007C4C02" w:rsidRDefault="007C4C02" w:rsidP="00A87A54">
      <w:pPr>
        <w:spacing w:after="0" w:line="240" w:lineRule="auto"/>
      </w:pPr>
      <w:r>
        <w:separator/>
      </w:r>
    </w:p>
  </w:endnote>
  <w:endnote w:type="continuationSeparator" w:id="0">
    <w:p w14:paraId="2B0F1377" w14:textId="77777777" w:rsidR="007C4C02" w:rsidRDefault="007C4C0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60515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E99E06" w14:textId="3917A54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F0C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C6CF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1D0C7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1CD4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7460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584E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4E351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654953" w14:textId="77777777" w:rsidTr="00C26068">
      <w:trPr>
        <w:trHeight w:val="227"/>
      </w:trPr>
      <w:tc>
        <w:tcPr>
          <w:tcW w:w="4074" w:type="dxa"/>
        </w:tcPr>
        <w:p w14:paraId="13D15A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94BE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BABCA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EE51" w14:textId="77777777" w:rsidR="007C4C02" w:rsidRDefault="007C4C02" w:rsidP="00A87A54">
      <w:pPr>
        <w:spacing w:after="0" w:line="240" w:lineRule="auto"/>
      </w:pPr>
      <w:r>
        <w:separator/>
      </w:r>
    </w:p>
  </w:footnote>
  <w:footnote w:type="continuationSeparator" w:id="0">
    <w:p w14:paraId="77242582" w14:textId="77777777" w:rsidR="007C4C02" w:rsidRDefault="007C4C0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062F" w14:paraId="77F3F711" w14:textId="77777777" w:rsidTr="00C93EBA">
      <w:trPr>
        <w:trHeight w:val="227"/>
      </w:trPr>
      <w:tc>
        <w:tcPr>
          <w:tcW w:w="5534" w:type="dxa"/>
        </w:tcPr>
        <w:p w14:paraId="38A6D736" w14:textId="77777777" w:rsidR="00E0062F" w:rsidRPr="007D73AB" w:rsidRDefault="00E0062F">
          <w:pPr>
            <w:pStyle w:val="Sidhuvud"/>
          </w:pPr>
        </w:p>
      </w:tc>
      <w:tc>
        <w:tcPr>
          <w:tcW w:w="3170" w:type="dxa"/>
          <w:vAlign w:val="bottom"/>
        </w:tcPr>
        <w:p w14:paraId="739B0629" w14:textId="77777777" w:rsidR="00E0062F" w:rsidRPr="007D73AB" w:rsidRDefault="00E0062F" w:rsidP="00340DE0">
          <w:pPr>
            <w:pStyle w:val="Sidhuvud"/>
          </w:pPr>
        </w:p>
      </w:tc>
      <w:tc>
        <w:tcPr>
          <w:tcW w:w="1134" w:type="dxa"/>
        </w:tcPr>
        <w:p w14:paraId="1D48410B" w14:textId="77777777" w:rsidR="00E0062F" w:rsidRDefault="00E0062F" w:rsidP="005A703A">
          <w:pPr>
            <w:pStyle w:val="Sidhuvud"/>
          </w:pPr>
        </w:p>
      </w:tc>
    </w:tr>
    <w:tr w:rsidR="00E0062F" w14:paraId="7EB76DF1" w14:textId="77777777" w:rsidTr="00C93EBA">
      <w:trPr>
        <w:trHeight w:val="1928"/>
      </w:trPr>
      <w:tc>
        <w:tcPr>
          <w:tcW w:w="5534" w:type="dxa"/>
        </w:tcPr>
        <w:p w14:paraId="655A5098" w14:textId="77777777" w:rsidR="00E0062F" w:rsidRPr="00340DE0" w:rsidRDefault="00E006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DAF4E2" wp14:editId="7AF160A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D2B627" w14:textId="77777777" w:rsidR="00E0062F" w:rsidRPr="00710A6C" w:rsidRDefault="00E0062F" w:rsidP="00EE3C0F">
          <w:pPr>
            <w:pStyle w:val="Sidhuvud"/>
            <w:rPr>
              <w:b/>
            </w:rPr>
          </w:pPr>
        </w:p>
        <w:p w14:paraId="32A2D554" w14:textId="77777777" w:rsidR="00E0062F" w:rsidRDefault="00E0062F" w:rsidP="00EE3C0F">
          <w:pPr>
            <w:pStyle w:val="Sidhuvud"/>
          </w:pPr>
        </w:p>
        <w:p w14:paraId="2BDEC538" w14:textId="77777777" w:rsidR="00E0062F" w:rsidRDefault="00E0062F" w:rsidP="00EE3C0F">
          <w:pPr>
            <w:pStyle w:val="Sidhuvud"/>
          </w:pPr>
        </w:p>
        <w:p w14:paraId="1C40B6AF" w14:textId="77777777" w:rsidR="00E0062F" w:rsidRDefault="00E006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C8746CC4594A92B46A8944D2E338F0"/>
            </w:placeholder>
            <w:dataBinding w:prefixMappings="xmlns:ns0='http://lp/documentinfo/RK' " w:xpath="/ns0:DocumentInfo[1]/ns0:BaseInfo[1]/ns0:Dnr[1]" w:storeItemID="{D7BAC362-170D-4BEF-953A-5E81B741EA29}"/>
            <w:text/>
          </w:sdtPr>
          <w:sdtEndPr/>
          <w:sdtContent>
            <w:p w14:paraId="79AD1A08" w14:textId="5541D448" w:rsidR="00E0062F" w:rsidRDefault="00D925E6" w:rsidP="00EE3C0F">
              <w:pPr>
                <w:pStyle w:val="Sidhuvud"/>
              </w:pPr>
              <w:r>
                <w:t>U20</w:t>
              </w:r>
              <w:r w:rsidR="0087535C">
                <w:t>20</w:t>
              </w:r>
              <w:r>
                <w:t>/</w:t>
              </w:r>
              <w:r w:rsidR="0087535C">
                <w:t>0</w:t>
              </w:r>
              <w:r w:rsidR="00153BA8">
                <w:t>4442</w:t>
              </w:r>
              <w:r>
                <w:t>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AC05A2D9674367B1C4F090A5D4F669"/>
            </w:placeholder>
            <w:showingPlcHdr/>
            <w:dataBinding w:prefixMappings="xmlns:ns0='http://lp/documentinfo/RK' " w:xpath="/ns0:DocumentInfo[1]/ns0:BaseInfo[1]/ns0:DocNumber[1]" w:storeItemID="{D7BAC362-170D-4BEF-953A-5E81B741EA29}"/>
            <w:text/>
          </w:sdtPr>
          <w:sdtEndPr/>
          <w:sdtContent>
            <w:p w14:paraId="00CCA989" w14:textId="77777777" w:rsidR="00E0062F" w:rsidRDefault="00E006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908D5D" w14:textId="77777777" w:rsidR="00E0062F" w:rsidRDefault="00E0062F" w:rsidP="00EE3C0F">
          <w:pPr>
            <w:pStyle w:val="Sidhuvud"/>
          </w:pPr>
        </w:p>
      </w:tc>
      <w:tc>
        <w:tcPr>
          <w:tcW w:w="1134" w:type="dxa"/>
        </w:tcPr>
        <w:p w14:paraId="328C0327" w14:textId="77777777" w:rsidR="00E0062F" w:rsidRDefault="00E0062F" w:rsidP="0094502D">
          <w:pPr>
            <w:pStyle w:val="Sidhuvud"/>
          </w:pPr>
        </w:p>
        <w:p w14:paraId="4061B05B" w14:textId="77777777" w:rsidR="00E0062F" w:rsidRPr="0094502D" w:rsidRDefault="00E0062F" w:rsidP="00EC71A6">
          <w:pPr>
            <w:pStyle w:val="Sidhuvud"/>
          </w:pPr>
        </w:p>
      </w:tc>
    </w:tr>
    <w:tr w:rsidR="00E0062F" w14:paraId="6E52E23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269EF8FDC7046FEA61C953491C9D2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01C36A" w14:textId="77777777" w:rsidR="00E0062F" w:rsidRPr="00E0062F" w:rsidRDefault="00E0062F" w:rsidP="00340DE0">
              <w:pPr>
                <w:pStyle w:val="Sidhuvud"/>
                <w:rPr>
                  <w:b/>
                </w:rPr>
              </w:pPr>
              <w:r w:rsidRPr="00E0062F">
                <w:rPr>
                  <w:b/>
                </w:rPr>
                <w:t>Utbildningsdepartementet</w:t>
              </w:r>
            </w:p>
            <w:p w14:paraId="04B2A5EF" w14:textId="77777777" w:rsidR="00A2465E" w:rsidRDefault="00E0062F" w:rsidP="00340DE0">
              <w:pPr>
                <w:pStyle w:val="Sidhuvud"/>
              </w:pPr>
              <w:r w:rsidRPr="00E0062F">
                <w:t>Ministern för högre utbildning och forskning</w:t>
              </w:r>
            </w:p>
            <w:p w14:paraId="59F7706F" w14:textId="77777777" w:rsidR="00B42B06" w:rsidRDefault="00B42B06" w:rsidP="00A2465E">
              <w:pPr>
                <w:pStyle w:val="Sidhuvud"/>
              </w:pPr>
            </w:p>
            <w:p w14:paraId="411056A0" w14:textId="544EEF2F" w:rsidR="00E0062F" w:rsidRPr="00A2465E" w:rsidRDefault="00E0062F" w:rsidP="00B42B0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5A04137D424DC2903E2AA93AE7B015"/>
          </w:placeholder>
          <w:dataBinding w:prefixMappings="xmlns:ns0='http://lp/documentinfo/RK' " w:xpath="/ns0:DocumentInfo[1]/ns0:BaseInfo[1]/ns0:Recipient[1]" w:storeItemID="{D7BAC362-170D-4BEF-953A-5E81B741EA29}"/>
          <w:text w:multiLine="1"/>
        </w:sdtPr>
        <w:sdtEndPr/>
        <w:sdtContent>
          <w:tc>
            <w:tcPr>
              <w:tcW w:w="3170" w:type="dxa"/>
            </w:tcPr>
            <w:p w14:paraId="2AD80CDF" w14:textId="77777777" w:rsidR="00E0062F" w:rsidRDefault="00E006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728B32" w14:textId="77777777" w:rsidR="00E0062F" w:rsidRDefault="00E0062F" w:rsidP="003E6020">
          <w:pPr>
            <w:pStyle w:val="Sidhuvud"/>
          </w:pPr>
        </w:p>
      </w:tc>
    </w:tr>
  </w:tbl>
  <w:p w14:paraId="7CBE3FA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2F"/>
    <w:rsid w:val="00000290"/>
    <w:rsid w:val="00000DFE"/>
    <w:rsid w:val="00001E6D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3A8"/>
    <w:rsid w:val="000C0D8C"/>
    <w:rsid w:val="000C437F"/>
    <w:rsid w:val="000C4C0E"/>
    <w:rsid w:val="000C61D1"/>
    <w:rsid w:val="000C6CF2"/>
    <w:rsid w:val="000D31A9"/>
    <w:rsid w:val="000D370F"/>
    <w:rsid w:val="000D5449"/>
    <w:rsid w:val="000E12D9"/>
    <w:rsid w:val="000E2160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07975"/>
    <w:rsid w:val="0011205A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4B8E"/>
    <w:rsid w:val="00153BA8"/>
    <w:rsid w:val="0015669D"/>
    <w:rsid w:val="00167FA8"/>
    <w:rsid w:val="0017034B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DAB"/>
    <w:rsid w:val="001C71A9"/>
    <w:rsid w:val="001D12FC"/>
    <w:rsid w:val="001D6F2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120"/>
    <w:rsid w:val="0021657C"/>
    <w:rsid w:val="00222258"/>
    <w:rsid w:val="0022398A"/>
    <w:rsid w:val="00223AD6"/>
    <w:rsid w:val="0022666A"/>
    <w:rsid w:val="00227E43"/>
    <w:rsid w:val="002315F5"/>
    <w:rsid w:val="00233D52"/>
    <w:rsid w:val="00237147"/>
    <w:rsid w:val="00242AD1"/>
    <w:rsid w:val="0024412C"/>
    <w:rsid w:val="00257EE7"/>
    <w:rsid w:val="00260D2D"/>
    <w:rsid w:val="00264503"/>
    <w:rsid w:val="0026525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C764A"/>
    <w:rsid w:val="002D2647"/>
    <w:rsid w:val="002D4298"/>
    <w:rsid w:val="002D4829"/>
    <w:rsid w:val="002D54A6"/>
    <w:rsid w:val="002D6541"/>
    <w:rsid w:val="002E150B"/>
    <w:rsid w:val="002E2C89"/>
    <w:rsid w:val="002E3609"/>
    <w:rsid w:val="002E405A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7CA"/>
    <w:rsid w:val="00392ED4"/>
    <w:rsid w:val="00393680"/>
    <w:rsid w:val="00394D4C"/>
    <w:rsid w:val="003A1315"/>
    <w:rsid w:val="003A2E73"/>
    <w:rsid w:val="003A3071"/>
    <w:rsid w:val="003A32CB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7AE0"/>
    <w:rsid w:val="0041093C"/>
    <w:rsid w:val="0041223B"/>
    <w:rsid w:val="004137EE"/>
    <w:rsid w:val="00413A4E"/>
    <w:rsid w:val="00415163"/>
    <w:rsid w:val="00415266"/>
    <w:rsid w:val="004157BE"/>
    <w:rsid w:val="0042068E"/>
    <w:rsid w:val="00422030"/>
    <w:rsid w:val="00422A7F"/>
    <w:rsid w:val="00426213"/>
    <w:rsid w:val="00431A7B"/>
    <w:rsid w:val="00435C27"/>
    <w:rsid w:val="0043623F"/>
    <w:rsid w:val="00437459"/>
    <w:rsid w:val="00441D70"/>
    <w:rsid w:val="004425C2"/>
    <w:rsid w:val="00445604"/>
    <w:rsid w:val="00453B3D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4D6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6EFC"/>
    <w:rsid w:val="005078C6"/>
    <w:rsid w:val="00511A1B"/>
    <w:rsid w:val="00511A68"/>
    <w:rsid w:val="00513E7D"/>
    <w:rsid w:val="00514A67"/>
    <w:rsid w:val="00521192"/>
    <w:rsid w:val="0052127C"/>
    <w:rsid w:val="00523B1D"/>
    <w:rsid w:val="00526AEB"/>
    <w:rsid w:val="005302E0"/>
    <w:rsid w:val="00544738"/>
    <w:rsid w:val="005456E4"/>
    <w:rsid w:val="00547B89"/>
    <w:rsid w:val="005568AF"/>
    <w:rsid w:val="00556AF5"/>
    <w:rsid w:val="005606BC"/>
    <w:rsid w:val="00561F41"/>
    <w:rsid w:val="00563E73"/>
    <w:rsid w:val="00565792"/>
    <w:rsid w:val="00567799"/>
    <w:rsid w:val="005710DE"/>
    <w:rsid w:val="00571A0B"/>
    <w:rsid w:val="00573DFD"/>
    <w:rsid w:val="005747D0"/>
    <w:rsid w:val="00582918"/>
    <w:rsid w:val="00584879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FAE"/>
    <w:rsid w:val="005A7C07"/>
    <w:rsid w:val="005B115A"/>
    <w:rsid w:val="005B537F"/>
    <w:rsid w:val="005C120D"/>
    <w:rsid w:val="005C15B3"/>
    <w:rsid w:val="005D07C2"/>
    <w:rsid w:val="005E11CC"/>
    <w:rsid w:val="005E2F29"/>
    <w:rsid w:val="005E400D"/>
    <w:rsid w:val="005E4E79"/>
    <w:rsid w:val="005E5CE7"/>
    <w:rsid w:val="005E790C"/>
    <w:rsid w:val="005F08C5"/>
    <w:rsid w:val="005F0C02"/>
    <w:rsid w:val="005F477E"/>
    <w:rsid w:val="00605718"/>
    <w:rsid w:val="00605C66"/>
    <w:rsid w:val="00607814"/>
    <w:rsid w:val="006175D7"/>
    <w:rsid w:val="006178D7"/>
    <w:rsid w:val="006208E5"/>
    <w:rsid w:val="006273E4"/>
    <w:rsid w:val="00631F82"/>
    <w:rsid w:val="00633B59"/>
    <w:rsid w:val="00634EF4"/>
    <w:rsid w:val="006358C8"/>
    <w:rsid w:val="00637525"/>
    <w:rsid w:val="006405AA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364F"/>
    <w:rsid w:val="0069523C"/>
    <w:rsid w:val="006962CA"/>
    <w:rsid w:val="00696A95"/>
    <w:rsid w:val="006A09DA"/>
    <w:rsid w:val="006A1835"/>
    <w:rsid w:val="006A2625"/>
    <w:rsid w:val="006B4A30"/>
    <w:rsid w:val="006B6DFC"/>
    <w:rsid w:val="006B7569"/>
    <w:rsid w:val="006C28EE"/>
    <w:rsid w:val="006D2998"/>
    <w:rsid w:val="006D3188"/>
    <w:rsid w:val="006D5159"/>
    <w:rsid w:val="006E08FC"/>
    <w:rsid w:val="006E4646"/>
    <w:rsid w:val="006E7E42"/>
    <w:rsid w:val="006F2588"/>
    <w:rsid w:val="006F3DCD"/>
    <w:rsid w:val="006F76A9"/>
    <w:rsid w:val="00703E7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FCC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4BE1"/>
    <w:rsid w:val="00776254"/>
    <w:rsid w:val="007769FC"/>
    <w:rsid w:val="00777CFF"/>
    <w:rsid w:val="007815BC"/>
    <w:rsid w:val="00782B3F"/>
    <w:rsid w:val="00782E3C"/>
    <w:rsid w:val="007900CC"/>
    <w:rsid w:val="00795DCD"/>
    <w:rsid w:val="0079641B"/>
    <w:rsid w:val="00797A90"/>
    <w:rsid w:val="007A1856"/>
    <w:rsid w:val="007A1887"/>
    <w:rsid w:val="007A629C"/>
    <w:rsid w:val="007A6348"/>
    <w:rsid w:val="007B023C"/>
    <w:rsid w:val="007B0F5D"/>
    <w:rsid w:val="007C44FF"/>
    <w:rsid w:val="007C4C02"/>
    <w:rsid w:val="007C6456"/>
    <w:rsid w:val="007C7BDB"/>
    <w:rsid w:val="007D2FF5"/>
    <w:rsid w:val="007D73AB"/>
    <w:rsid w:val="007D790E"/>
    <w:rsid w:val="007E17A1"/>
    <w:rsid w:val="007E2712"/>
    <w:rsid w:val="007E2FC5"/>
    <w:rsid w:val="007E4A9C"/>
    <w:rsid w:val="007E5516"/>
    <w:rsid w:val="007E7EE2"/>
    <w:rsid w:val="007F06CA"/>
    <w:rsid w:val="007F7B3D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35C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8B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B39"/>
    <w:rsid w:val="009036E7"/>
    <w:rsid w:val="0091053B"/>
    <w:rsid w:val="00912945"/>
    <w:rsid w:val="009144EE"/>
    <w:rsid w:val="00915D4C"/>
    <w:rsid w:val="0092302E"/>
    <w:rsid w:val="009279B2"/>
    <w:rsid w:val="00935814"/>
    <w:rsid w:val="0094502D"/>
    <w:rsid w:val="00946561"/>
    <w:rsid w:val="00946B39"/>
    <w:rsid w:val="00947013"/>
    <w:rsid w:val="00953F7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461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465E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37F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BDC"/>
    <w:rsid w:val="00A8483F"/>
    <w:rsid w:val="00A870B0"/>
    <w:rsid w:val="00A8728A"/>
    <w:rsid w:val="00A87A54"/>
    <w:rsid w:val="00AA1809"/>
    <w:rsid w:val="00AA2FB7"/>
    <w:rsid w:val="00AB5033"/>
    <w:rsid w:val="00AB5298"/>
    <w:rsid w:val="00AB5519"/>
    <w:rsid w:val="00AB6313"/>
    <w:rsid w:val="00AB71DD"/>
    <w:rsid w:val="00AC15C5"/>
    <w:rsid w:val="00AC252F"/>
    <w:rsid w:val="00AD0E75"/>
    <w:rsid w:val="00AE6E8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B06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25E"/>
    <w:rsid w:val="00BB17B0"/>
    <w:rsid w:val="00BB28BF"/>
    <w:rsid w:val="00BB2F42"/>
    <w:rsid w:val="00BB4AC0"/>
    <w:rsid w:val="00BB5683"/>
    <w:rsid w:val="00BB74A7"/>
    <w:rsid w:val="00BC112B"/>
    <w:rsid w:val="00BC17DF"/>
    <w:rsid w:val="00BC6832"/>
    <w:rsid w:val="00BC7820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E63"/>
    <w:rsid w:val="00BF2463"/>
    <w:rsid w:val="00BF27B2"/>
    <w:rsid w:val="00BF4F06"/>
    <w:rsid w:val="00BF534E"/>
    <w:rsid w:val="00BF5717"/>
    <w:rsid w:val="00C01585"/>
    <w:rsid w:val="00C1410E"/>
    <w:rsid w:val="00C141C6"/>
    <w:rsid w:val="00C15727"/>
    <w:rsid w:val="00C16F5A"/>
    <w:rsid w:val="00C2071A"/>
    <w:rsid w:val="00C20ACB"/>
    <w:rsid w:val="00C2359A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DB6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157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25E6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2CEF"/>
    <w:rsid w:val="00DF5BFB"/>
    <w:rsid w:val="00DF5CD6"/>
    <w:rsid w:val="00E0062F"/>
    <w:rsid w:val="00E022DA"/>
    <w:rsid w:val="00E03BCB"/>
    <w:rsid w:val="00E124DC"/>
    <w:rsid w:val="00E258D8"/>
    <w:rsid w:val="00E25A26"/>
    <w:rsid w:val="00E26DDF"/>
    <w:rsid w:val="00E30167"/>
    <w:rsid w:val="00E33493"/>
    <w:rsid w:val="00E37922"/>
    <w:rsid w:val="00E406DF"/>
    <w:rsid w:val="00E415D3"/>
    <w:rsid w:val="00E469E4"/>
    <w:rsid w:val="00E46E7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221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78C"/>
    <w:rsid w:val="00EE0CD6"/>
    <w:rsid w:val="00EE3C0F"/>
    <w:rsid w:val="00EE6810"/>
    <w:rsid w:val="00EF1601"/>
    <w:rsid w:val="00EF21FE"/>
    <w:rsid w:val="00EF2A7F"/>
    <w:rsid w:val="00EF2D58"/>
    <w:rsid w:val="00EF34F3"/>
    <w:rsid w:val="00EF37C2"/>
    <w:rsid w:val="00EF4803"/>
    <w:rsid w:val="00EF5127"/>
    <w:rsid w:val="00EF60EB"/>
    <w:rsid w:val="00EF693A"/>
    <w:rsid w:val="00F03EAC"/>
    <w:rsid w:val="00F04B7C"/>
    <w:rsid w:val="00F078B5"/>
    <w:rsid w:val="00F14024"/>
    <w:rsid w:val="00F15DB1"/>
    <w:rsid w:val="00F2393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F3B"/>
    <w:rsid w:val="00FA7644"/>
    <w:rsid w:val="00FA7F9F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9B948"/>
  <w15:docId w15:val="{A0DDB511-8731-4FB6-9BD4-4F5AF52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yperlink" Target="http://www.studera.nu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C8746CC4594A92B46A8944D2E33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0577D-CB4E-4C96-9CCE-5E53F8CBBA02}"/>
      </w:docPartPr>
      <w:docPartBody>
        <w:p w:rsidR="00D012C2" w:rsidRDefault="00E13A06" w:rsidP="00E13A06">
          <w:pPr>
            <w:pStyle w:val="E6C8746CC4594A92B46A8944D2E338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AC05A2D9674367B1C4F090A5D4F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BEEB0-4E25-49A8-938E-F371D36F22D7}"/>
      </w:docPartPr>
      <w:docPartBody>
        <w:p w:rsidR="00D012C2" w:rsidRDefault="00E13A06" w:rsidP="00E13A06">
          <w:pPr>
            <w:pStyle w:val="B8AC05A2D9674367B1C4F090A5D4F6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69EF8FDC7046FEA61C953491C9D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55190-ECBD-4A76-B429-8F826BC2BEDA}"/>
      </w:docPartPr>
      <w:docPartBody>
        <w:p w:rsidR="00D012C2" w:rsidRDefault="00E13A06" w:rsidP="00E13A06">
          <w:pPr>
            <w:pStyle w:val="D269EF8FDC7046FEA61C953491C9D2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5A04137D424DC2903E2AA93AE7B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00B8A-8994-49A5-865A-0CA5A794AC1F}"/>
      </w:docPartPr>
      <w:docPartBody>
        <w:p w:rsidR="00D012C2" w:rsidRDefault="00E13A06" w:rsidP="00E13A06">
          <w:pPr>
            <w:pStyle w:val="CA5A04137D424DC2903E2AA93AE7B0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31281D96F847B08933CB90DDE5B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B71D5-C2A2-4CAE-BC9B-1CE6BC61369C}"/>
      </w:docPartPr>
      <w:docPartBody>
        <w:p w:rsidR="00E315C7" w:rsidRDefault="006700EF" w:rsidP="006700EF">
          <w:pPr>
            <w:pStyle w:val="F331281D96F847B08933CB90DDE5B6B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06"/>
    <w:rsid w:val="005C03D0"/>
    <w:rsid w:val="006700EF"/>
    <w:rsid w:val="00691D0C"/>
    <w:rsid w:val="00776B71"/>
    <w:rsid w:val="00D012C2"/>
    <w:rsid w:val="00E13A06"/>
    <w:rsid w:val="00E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81C268A0C44F87B84BAF49D2F45CD6">
    <w:name w:val="4E81C268A0C44F87B84BAF49D2F45CD6"/>
    <w:rsid w:val="00E13A06"/>
  </w:style>
  <w:style w:type="character" w:styleId="Platshllartext">
    <w:name w:val="Placeholder Text"/>
    <w:basedOn w:val="Standardstycketeckensnitt"/>
    <w:uiPriority w:val="99"/>
    <w:semiHidden/>
    <w:rsid w:val="006700EF"/>
    <w:rPr>
      <w:noProof w:val="0"/>
      <w:color w:val="808080"/>
    </w:rPr>
  </w:style>
  <w:style w:type="paragraph" w:customStyle="1" w:styleId="9983417EFB254D8CA6FAB6CDCBF9B317">
    <w:name w:val="9983417EFB254D8CA6FAB6CDCBF9B317"/>
    <w:rsid w:val="00E13A06"/>
  </w:style>
  <w:style w:type="paragraph" w:customStyle="1" w:styleId="118F572FA0AB4ED6B2B0F640CEBBA687">
    <w:name w:val="118F572FA0AB4ED6B2B0F640CEBBA687"/>
    <w:rsid w:val="00E13A06"/>
  </w:style>
  <w:style w:type="paragraph" w:customStyle="1" w:styleId="B4AEE0A66ABC470DB4910FD9153DC459">
    <w:name w:val="B4AEE0A66ABC470DB4910FD9153DC459"/>
    <w:rsid w:val="00E13A06"/>
  </w:style>
  <w:style w:type="paragraph" w:customStyle="1" w:styleId="E6C8746CC4594A92B46A8944D2E338F0">
    <w:name w:val="E6C8746CC4594A92B46A8944D2E338F0"/>
    <w:rsid w:val="00E13A06"/>
  </w:style>
  <w:style w:type="paragraph" w:customStyle="1" w:styleId="B8AC05A2D9674367B1C4F090A5D4F669">
    <w:name w:val="B8AC05A2D9674367B1C4F090A5D4F669"/>
    <w:rsid w:val="00E13A06"/>
  </w:style>
  <w:style w:type="paragraph" w:customStyle="1" w:styleId="D3482CDBF85A4C29BE8FF6CEA0C26597">
    <w:name w:val="D3482CDBF85A4C29BE8FF6CEA0C26597"/>
    <w:rsid w:val="00E13A06"/>
  </w:style>
  <w:style w:type="paragraph" w:customStyle="1" w:styleId="E8F0612FAEE94446BBDFBB7FC39F9FB8">
    <w:name w:val="E8F0612FAEE94446BBDFBB7FC39F9FB8"/>
    <w:rsid w:val="00E13A06"/>
  </w:style>
  <w:style w:type="paragraph" w:customStyle="1" w:styleId="E87C3135AE3F4B82BF57802542112DFF">
    <w:name w:val="E87C3135AE3F4B82BF57802542112DFF"/>
    <w:rsid w:val="00E13A06"/>
  </w:style>
  <w:style w:type="paragraph" w:customStyle="1" w:styleId="D269EF8FDC7046FEA61C953491C9D2DA">
    <w:name w:val="D269EF8FDC7046FEA61C953491C9D2DA"/>
    <w:rsid w:val="00E13A06"/>
  </w:style>
  <w:style w:type="paragraph" w:customStyle="1" w:styleId="CA5A04137D424DC2903E2AA93AE7B015">
    <w:name w:val="CA5A04137D424DC2903E2AA93AE7B015"/>
    <w:rsid w:val="00E13A06"/>
  </w:style>
  <w:style w:type="paragraph" w:customStyle="1" w:styleId="BF6269CA505A479F9D0AD7D38F20C30B">
    <w:name w:val="BF6269CA505A479F9D0AD7D38F20C30B"/>
    <w:rsid w:val="00E13A06"/>
  </w:style>
  <w:style w:type="paragraph" w:customStyle="1" w:styleId="EE29A4AA2E32400FBA0383B5BB2B2EA3">
    <w:name w:val="EE29A4AA2E32400FBA0383B5BB2B2EA3"/>
    <w:rsid w:val="00E13A06"/>
  </w:style>
  <w:style w:type="paragraph" w:customStyle="1" w:styleId="7E6ACA43D8EB42CB9B516243BF1A5E7D">
    <w:name w:val="7E6ACA43D8EB42CB9B516243BF1A5E7D"/>
    <w:rsid w:val="00E13A06"/>
  </w:style>
  <w:style w:type="paragraph" w:customStyle="1" w:styleId="B0B15F44BA3F443EBF036C0E51B1149C">
    <w:name w:val="B0B15F44BA3F443EBF036C0E51B1149C"/>
    <w:rsid w:val="00E13A06"/>
  </w:style>
  <w:style w:type="paragraph" w:customStyle="1" w:styleId="AC35919DBC614A9CA2AA5201B6B341AC">
    <w:name w:val="AC35919DBC614A9CA2AA5201B6B341AC"/>
    <w:rsid w:val="00E13A06"/>
  </w:style>
  <w:style w:type="paragraph" w:customStyle="1" w:styleId="E246AB9774B64F83BE2BA6E502478801">
    <w:name w:val="E246AB9774B64F83BE2BA6E502478801"/>
    <w:rsid w:val="00E13A06"/>
  </w:style>
  <w:style w:type="paragraph" w:customStyle="1" w:styleId="8FF3669F52F54D99A7DC81594B6FC14A">
    <w:name w:val="8FF3669F52F54D99A7DC81594B6FC14A"/>
    <w:rsid w:val="00E13A06"/>
  </w:style>
  <w:style w:type="paragraph" w:customStyle="1" w:styleId="F331281D96F847B08933CB90DDE5B6BA">
    <w:name w:val="F331281D96F847B08933CB90DDE5B6BA"/>
    <w:rsid w:val="00670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e50ebaec-09c0-45c4-bee3-67044a122660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2020-09-07T00:00:00</HeaderDate>
    <Office/>
    <Dnr>U2020/04442/UH</Dnr>
    <ParagrafNr/>
    <DocumentTitle/>
    <VisitingAddress/>
    <Extra1/>
    <Extra2/>
    <Extra3>Pia Nilsson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452MF7CDPVDY-60855046-3892</_dlc_DocId>
    <_dlc_DocIdUrl xmlns="fd0eb60b-32c8-489c-a600-61d55b22892d">
      <Url>https://dhs.sp.regeringskansliet.se/yta/u-UH/_layouts/15/DocIdRedir.aspx?ID=452MF7CDPVDY-60855046-3892</Url>
      <Description>452MF7CDPVDY-60855046-3892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95B0-C63B-4675-8F50-B83DBD42EBD1}"/>
</file>

<file path=customXml/itemProps2.xml><?xml version="1.0" encoding="utf-8"?>
<ds:datastoreItem xmlns:ds="http://schemas.openxmlformats.org/officeDocument/2006/customXml" ds:itemID="{6990DF0C-EFCE-46CF-A311-10EBE74E88F8}"/>
</file>

<file path=customXml/itemProps3.xml><?xml version="1.0" encoding="utf-8"?>
<ds:datastoreItem xmlns:ds="http://schemas.openxmlformats.org/officeDocument/2006/customXml" ds:itemID="{D7BAC362-170D-4BEF-953A-5E81B741EA29}"/>
</file>

<file path=customXml/itemProps4.xml><?xml version="1.0" encoding="utf-8"?>
<ds:datastoreItem xmlns:ds="http://schemas.openxmlformats.org/officeDocument/2006/customXml" ds:itemID="{6990DF0C-EFCE-46CF-A311-10EBE74E88F8}">
  <ds:schemaRefs>
    <ds:schemaRef ds:uri="http://purl.org/dc/terms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FA5EBC-FFF2-4E87-8705-99414989595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7210862-D302-4196-A0A1-D4CBA5101CE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7210862-D302-4196-A0A1-D4CBA5101CE9}"/>
</file>

<file path=customXml/itemProps8.xml><?xml version="1.0" encoding="utf-8"?>
<ds:datastoreItem xmlns:ds="http://schemas.openxmlformats.org/officeDocument/2006/customXml" ds:itemID="{4315EE13-FDC2-4E12-913B-0BC181E24B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2009 av Vasiliki Tsouplaki (V) Kulturskoleklivet.docx</dc:title>
  <dc:subject/>
  <dc:creator>Helena Lejon</dc:creator>
  <cp:keywords/>
  <dc:description/>
  <cp:lastModifiedBy>Sara Karlsson</cp:lastModifiedBy>
  <cp:revision>5</cp:revision>
  <cp:lastPrinted>2020-08-27T15:11:00Z</cp:lastPrinted>
  <dcterms:created xsi:type="dcterms:W3CDTF">2020-09-07T05:54:00Z</dcterms:created>
  <dcterms:modified xsi:type="dcterms:W3CDTF">2020-09-07T05:57:00Z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8f80cf22-e364-4e50-adfb-ae468e5d1634</vt:lpwstr>
  </property>
</Properties>
</file>