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F0E14" w:rsidP="00DA0661">
      <w:pPr>
        <w:pStyle w:val="Title"/>
      </w:pPr>
      <w:bookmarkStart w:id="0" w:name="Start"/>
      <w:bookmarkEnd w:id="0"/>
      <w:r>
        <w:t>Svar på fråga 2021/22:426 av Anders W Jonsson (C)</w:t>
      </w:r>
      <w:r>
        <w:br/>
        <w:t>Läkarintyg för covid-19</w:t>
      </w:r>
    </w:p>
    <w:p w:rsidR="00DF0E14" w:rsidP="002749F7">
      <w:pPr>
        <w:pStyle w:val="BodyText"/>
      </w:pPr>
      <w:r>
        <w:t xml:space="preserve">Anders W Jonsson har frågat mig om det finns några planer till att undanta anhöriga till personer som testats positivt för covid-19 från kravet på läkarintyg. </w:t>
      </w:r>
    </w:p>
    <w:p w:rsidR="00DF0E14" w:rsidP="00DF0E14">
      <w:r w:rsidRPr="00FD76ED">
        <w:t xml:space="preserve">Under hösten 2021 har smittspridningen av covid-19 åter ökat i Europa. Även i Sverige ser vi nu att smittspridningen ökar, men på väsentligt lägre nivåer än tidigare under pandemin.  </w:t>
      </w:r>
    </w:p>
    <w:p w:rsidR="00DF0E14" w:rsidP="00DF0E14">
      <w:pPr>
        <w:pStyle w:val="BodyText"/>
      </w:pPr>
      <w:r>
        <w:t xml:space="preserve">Folkhälsomyndigheten har, på regeringens uppdrag, redovisat ett underlag till en plan för ytterligare smittskyddsåtgärder som kan bli aktuella för Folkhälsomyndigheten och regeringen att införa för att förebygga smittspridning och vid en eventuell konstaterad ökad smittspridning i samhället. </w:t>
      </w:r>
    </w:p>
    <w:p w:rsidR="00DF0E14" w:rsidP="00DF0E14">
      <w:r>
        <w:t>Folkhälsomyndigheten uppger att i</w:t>
      </w:r>
      <w:r w:rsidRPr="002559DE">
        <w:t xml:space="preserve"> en situation av hög belastning på hälso- och sjukvården</w:t>
      </w:r>
      <w:r>
        <w:t xml:space="preserve"> </w:t>
      </w:r>
      <w:r w:rsidRPr="002559DE">
        <w:t>bör möjliga åtgärder för att effektivisera hanteringen av ett ökat antal fall av covid-19 övervägas</w:t>
      </w:r>
      <w:r>
        <w:t xml:space="preserve">. </w:t>
      </w:r>
    </w:p>
    <w:p w:rsidR="00DF0E14" w:rsidRPr="00CC03E2" w:rsidP="00CC03E2">
      <w:pPr>
        <w:rPr>
          <w:rFonts w:cs="Arial"/>
        </w:rPr>
      </w:pPr>
      <w:r>
        <w:t xml:space="preserve">Regeringen är beredd att vidta nödvändiga åtgärder i kampen mot viruset </w:t>
      </w:r>
      <w:r w:rsidR="001347E6">
        <w:t xml:space="preserve">och har den 7 december kommunicerat en ny åtgärdsplan. Regeringen har i samband med detta meddelat att ett undantag vad gäller läkarintyg i smittbärarpenningen ska införas och att regeringen avser att återkomma med datum för ikraftträdande. </w:t>
      </w:r>
      <w:r w:rsidRPr="00DF0E14">
        <w:br/>
      </w:r>
    </w:p>
    <w:p w:rsidR="00DF0E14" w:rsidP="002749F7">
      <w:pPr>
        <w:pStyle w:val="BodyText"/>
      </w:pPr>
    </w:p>
    <w:p w:rsidR="00DF0E14" w:rsidP="006A12F1">
      <w:pPr>
        <w:pStyle w:val="BodyText"/>
      </w:pPr>
      <w:r>
        <w:t xml:space="preserve">Stockholm den </w:t>
      </w:r>
      <w:sdt>
        <w:sdtPr>
          <w:id w:val="-1225218591"/>
          <w:placeholder>
            <w:docPart w:val="90E7BA9D81F94CD99942BF1B27536F61"/>
          </w:placeholder>
          <w:dataBinding w:xpath="/ns0:DocumentInfo[1]/ns0:BaseInfo[1]/ns0:HeaderDate[1]" w:storeItemID="{9CE442F0-E67F-4B23-A2F4-A395BBC86CA2}" w:prefixMappings="xmlns:ns0='http://lp/documentinfo/RK' "/>
          <w:date w:fullDate="2021-12-08T00:00:00Z">
            <w:dateFormat w:val="d MMMM yyyy"/>
            <w:lid w:val="sv-SE"/>
            <w:storeMappedDataAs w:val="dateTime"/>
            <w:calendar w:val="gregorian"/>
          </w:date>
        </w:sdtPr>
        <w:sdtContent>
          <w:r w:rsidR="009F0DAF">
            <w:t>8</w:t>
          </w:r>
          <w:r>
            <w:t xml:space="preserve"> december 2021</w:t>
          </w:r>
        </w:sdtContent>
      </w:sdt>
    </w:p>
    <w:p w:rsidR="00DF0E14" w:rsidP="004E7A8F">
      <w:pPr>
        <w:pStyle w:val="Brdtextutanavstnd"/>
      </w:pPr>
    </w:p>
    <w:p w:rsidR="00DF0E14" w:rsidP="004E7A8F">
      <w:pPr>
        <w:pStyle w:val="Brdtextutanavstnd"/>
      </w:pPr>
    </w:p>
    <w:p w:rsidR="00DF0E14" w:rsidP="004E7A8F">
      <w:pPr>
        <w:pStyle w:val="Brdtextutanavstnd"/>
      </w:pPr>
    </w:p>
    <w:p w:rsidR="00DF0E14" w:rsidP="00422A41">
      <w:pPr>
        <w:pStyle w:val="BodyText"/>
      </w:pPr>
      <w:r>
        <w:t>Ardalan Shekarabi</w:t>
      </w:r>
    </w:p>
    <w:p w:rsidR="00DF0E1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674AA" w:rsidRPr="007D73AB">
          <w:pPr>
            <w:pStyle w:val="Header"/>
          </w:pPr>
        </w:p>
      </w:tc>
      <w:tc>
        <w:tcPr>
          <w:tcW w:w="3170" w:type="dxa"/>
          <w:vAlign w:val="bottom"/>
        </w:tcPr>
        <w:p w:rsidR="00F674AA" w:rsidRPr="007D73AB" w:rsidP="00340DE0">
          <w:pPr>
            <w:pStyle w:val="Header"/>
          </w:pPr>
        </w:p>
      </w:tc>
      <w:tc>
        <w:tcPr>
          <w:tcW w:w="1134" w:type="dxa"/>
        </w:tcPr>
        <w:p w:rsidR="00F674A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674A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674AA" w:rsidRPr="00710A6C" w:rsidP="00EE3C0F">
          <w:pPr>
            <w:pStyle w:val="Header"/>
            <w:rPr>
              <w:b/>
            </w:rPr>
          </w:pPr>
        </w:p>
        <w:p w:rsidR="00F674AA" w:rsidP="00EE3C0F">
          <w:pPr>
            <w:pStyle w:val="Header"/>
          </w:pPr>
        </w:p>
        <w:p w:rsidR="00F674AA" w:rsidP="00EE3C0F">
          <w:pPr>
            <w:pStyle w:val="Header"/>
          </w:pPr>
        </w:p>
        <w:p w:rsidR="00F674AA" w:rsidP="00EE3C0F">
          <w:pPr>
            <w:pStyle w:val="Header"/>
          </w:pPr>
        </w:p>
        <w:p w:rsidR="00F674AA" w:rsidP="00EE3C0F">
          <w:pPr>
            <w:pStyle w:val="Header"/>
          </w:pPr>
          <w:r>
            <w:t>S2021/07698</w:t>
          </w:r>
          <w:r>
            <w:t xml:space="preserve"> </w:t>
          </w:r>
          <w:sdt>
            <w:sdtPr>
              <w:alias w:val="DocNumber"/>
              <w:tag w:val="DocNumber"/>
              <w:id w:val="1726028884"/>
              <w:placeholder>
                <w:docPart w:val="E345732647294E7D8D16537B087F1D61"/>
              </w:placeholder>
              <w:showingPlcHdr/>
              <w:dataBinding w:xpath="/ns0:DocumentInfo[1]/ns0:BaseInfo[1]/ns0:DocNumber[1]" w:storeItemID="{9CE442F0-E67F-4B23-A2F4-A395BBC86CA2}" w:prefixMappings="xmlns:ns0='http://lp/documentinfo/RK' "/>
              <w:text/>
            </w:sdtPr>
            <w:sdtContent>
              <w:r>
                <w:rPr>
                  <w:rStyle w:val="PlaceholderText"/>
                </w:rPr>
                <w:t xml:space="preserve"> </w:t>
              </w:r>
            </w:sdtContent>
          </w:sdt>
        </w:p>
        <w:p w:rsidR="00F674AA" w:rsidP="00EE3C0F">
          <w:pPr>
            <w:pStyle w:val="Header"/>
          </w:pPr>
        </w:p>
      </w:tc>
      <w:tc>
        <w:tcPr>
          <w:tcW w:w="1134" w:type="dxa"/>
        </w:tcPr>
        <w:p w:rsidR="00F674AA" w:rsidP="0094502D">
          <w:pPr>
            <w:pStyle w:val="Header"/>
          </w:pPr>
        </w:p>
        <w:p w:rsidR="00F674A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352D02A4C6F4B1590B4BE88CDDAA39A"/>
          </w:placeholder>
          <w:richText/>
        </w:sdtPr>
        <w:sdtEndPr>
          <w:rPr>
            <w:b w:val="0"/>
          </w:rPr>
        </w:sdtEndPr>
        <w:sdtContent>
          <w:tc>
            <w:tcPr>
              <w:tcW w:w="5534" w:type="dxa"/>
              <w:tcMar>
                <w:right w:w="1134" w:type="dxa"/>
              </w:tcMar>
            </w:tcPr>
            <w:p w:rsidR="00DF0E14" w:rsidRPr="00DF0E14" w:rsidP="00340DE0">
              <w:pPr>
                <w:pStyle w:val="Header"/>
                <w:rPr>
                  <w:b/>
                </w:rPr>
              </w:pPr>
              <w:r w:rsidRPr="00DF0E14">
                <w:rPr>
                  <w:b/>
                </w:rPr>
                <w:t>Socialdepartementet</w:t>
              </w:r>
            </w:p>
            <w:p w:rsidR="00F674AA" w:rsidRPr="009F0DAF" w:rsidP="00340DE0">
              <w:pPr>
                <w:pStyle w:val="Header"/>
              </w:pPr>
              <w:r w:rsidRPr="00DF0E14">
                <w:t>Socialförsäkringsministern</w:t>
              </w:r>
              <w:r w:rsidR="009F0DAF">
                <w:br/>
                <w:t xml:space="preserve"> </w:t>
              </w:r>
            </w:p>
          </w:tc>
        </w:sdtContent>
      </w:sdt>
      <w:sdt>
        <w:sdtPr>
          <w:alias w:val="Recipient"/>
          <w:tag w:val="ccRKShow_Recipient"/>
          <w:id w:val="-28344517"/>
          <w:placeholder>
            <w:docPart w:val="21CE0146B21B473EAEBC5C9335723E67"/>
          </w:placeholder>
          <w:dataBinding w:xpath="/ns0:DocumentInfo[1]/ns0:BaseInfo[1]/ns0:Recipient[1]" w:storeItemID="{9CE442F0-E67F-4B23-A2F4-A395BBC86CA2}" w:prefixMappings="xmlns:ns0='http://lp/documentinfo/RK' "/>
          <w:text w:multiLine="1"/>
        </w:sdtPr>
        <w:sdtContent>
          <w:tc>
            <w:tcPr>
              <w:tcW w:w="3170" w:type="dxa"/>
            </w:tcPr>
            <w:p w:rsidR="00F674AA" w:rsidP="00547B89">
              <w:pPr>
                <w:pStyle w:val="Header"/>
              </w:pPr>
              <w:r>
                <w:t>Till riksdagen</w:t>
              </w:r>
            </w:p>
          </w:tc>
        </w:sdtContent>
      </w:sdt>
      <w:tc>
        <w:tcPr>
          <w:tcW w:w="1134" w:type="dxa"/>
        </w:tcPr>
        <w:p w:rsidR="00F674A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abstractNum w:abstractNumId="40">
    <w:nsid w:val="76C40E88"/>
    <w:multiLevelType w:val="hybridMultilevel"/>
    <w:tmpl w:val="A5740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B0D7A9D"/>
    <w:multiLevelType w:val="hybridMultilevel"/>
    <w:tmpl w:val="B2BC443E"/>
    <w:lvl w:ilvl="0">
      <w:start w:val="1"/>
      <w:numFmt w:val="bullet"/>
      <w:lvlText w:val=""/>
      <w:lvlJc w:val="left"/>
      <w:pPr>
        <w:ind w:left="502"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45732647294E7D8D16537B087F1D61"/>
        <w:category>
          <w:name w:val="Allmänt"/>
          <w:gallery w:val="placeholder"/>
        </w:category>
        <w:types>
          <w:type w:val="bbPlcHdr"/>
        </w:types>
        <w:behaviors>
          <w:behavior w:val="content"/>
        </w:behaviors>
        <w:guid w:val="{09E16FE6-9F68-4BD3-B1E8-F696EAEDB1B1}"/>
      </w:docPartPr>
      <w:docPartBody>
        <w:p w:rsidR="00044924" w:rsidP="00793B79">
          <w:pPr>
            <w:pStyle w:val="E345732647294E7D8D16537B087F1D611"/>
          </w:pPr>
          <w:r>
            <w:rPr>
              <w:rStyle w:val="PlaceholderText"/>
            </w:rPr>
            <w:t xml:space="preserve"> </w:t>
          </w:r>
        </w:p>
      </w:docPartBody>
    </w:docPart>
    <w:docPart>
      <w:docPartPr>
        <w:name w:val="D352D02A4C6F4B1590B4BE88CDDAA39A"/>
        <w:category>
          <w:name w:val="Allmänt"/>
          <w:gallery w:val="placeholder"/>
        </w:category>
        <w:types>
          <w:type w:val="bbPlcHdr"/>
        </w:types>
        <w:behaviors>
          <w:behavior w:val="content"/>
        </w:behaviors>
        <w:guid w:val="{5C0C0874-6840-4317-B945-26BB85878193}"/>
      </w:docPartPr>
      <w:docPartBody>
        <w:p w:rsidR="00044924" w:rsidP="00793B79">
          <w:pPr>
            <w:pStyle w:val="D352D02A4C6F4B1590B4BE88CDDAA39A1"/>
          </w:pPr>
          <w:r>
            <w:rPr>
              <w:rStyle w:val="PlaceholderText"/>
            </w:rPr>
            <w:t xml:space="preserve"> </w:t>
          </w:r>
        </w:p>
      </w:docPartBody>
    </w:docPart>
    <w:docPart>
      <w:docPartPr>
        <w:name w:val="21CE0146B21B473EAEBC5C9335723E67"/>
        <w:category>
          <w:name w:val="Allmänt"/>
          <w:gallery w:val="placeholder"/>
        </w:category>
        <w:types>
          <w:type w:val="bbPlcHdr"/>
        </w:types>
        <w:behaviors>
          <w:behavior w:val="content"/>
        </w:behaviors>
        <w:guid w:val="{65FE4292-F97B-439E-8226-CBE8E3A77EA5}"/>
      </w:docPartPr>
      <w:docPartBody>
        <w:p w:rsidR="00044924" w:rsidP="00793B79">
          <w:pPr>
            <w:pStyle w:val="21CE0146B21B473EAEBC5C9335723E67"/>
          </w:pPr>
          <w:r>
            <w:rPr>
              <w:rStyle w:val="PlaceholderText"/>
            </w:rPr>
            <w:t xml:space="preserve"> </w:t>
          </w:r>
        </w:p>
      </w:docPartBody>
    </w:docPart>
    <w:docPart>
      <w:docPartPr>
        <w:name w:val="90E7BA9D81F94CD99942BF1B27536F61"/>
        <w:category>
          <w:name w:val="Allmänt"/>
          <w:gallery w:val="placeholder"/>
        </w:category>
        <w:types>
          <w:type w:val="bbPlcHdr"/>
        </w:types>
        <w:behaviors>
          <w:behavior w:val="content"/>
        </w:behaviors>
        <w:guid w:val="{86BB1012-7D5E-4840-8957-976CAF303422}"/>
      </w:docPartPr>
      <w:docPartBody>
        <w:p w:rsidR="00044924" w:rsidP="00793B79">
          <w:pPr>
            <w:pStyle w:val="90E7BA9D81F94CD99942BF1B27536F6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D8B2935824A16AE3CCBB3F166E355">
    <w:name w:val="4D0D8B2935824A16AE3CCBB3F166E355"/>
    <w:rsid w:val="00793B79"/>
  </w:style>
  <w:style w:type="character" w:styleId="PlaceholderText">
    <w:name w:val="Placeholder Text"/>
    <w:basedOn w:val="DefaultParagraphFont"/>
    <w:uiPriority w:val="99"/>
    <w:semiHidden/>
    <w:rsid w:val="00793B79"/>
    <w:rPr>
      <w:noProof w:val="0"/>
      <w:color w:val="808080"/>
    </w:rPr>
  </w:style>
  <w:style w:type="paragraph" w:customStyle="1" w:styleId="22D3FD766265406288678E978A0F0BCF">
    <w:name w:val="22D3FD766265406288678E978A0F0BCF"/>
    <w:rsid w:val="00793B79"/>
  </w:style>
  <w:style w:type="paragraph" w:customStyle="1" w:styleId="C16B156D7D8B47A283292F97B8E7ED81">
    <w:name w:val="C16B156D7D8B47A283292F97B8E7ED81"/>
    <w:rsid w:val="00793B79"/>
  </w:style>
  <w:style w:type="paragraph" w:customStyle="1" w:styleId="ED835BD4C32F4BF1B66467DA0A18D1C0">
    <w:name w:val="ED835BD4C32F4BF1B66467DA0A18D1C0"/>
    <w:rsid w:val="00793B79"/>
  </w:style>
  <w:style w:type="paragraph" w:customStyle="1" w:styleId="1D309643CB2C4D0E803BC8C73E51D3C4">
    <w:name w:val="1D309643CB2C4D0E803BC8C73E51D3C4"/>
    <w:rsid w:val="00793B79"/>
  </w:style>
  <w:style w:type="paragraph" w:customStyle="1" w:styleId="E345732647294E7D8D16537B087F1D61">
    <w:name w:val="E345732647294E7D8D16537B087F1D61"/>
    <w:rsid w:val="00793B79"/>
  </w:style>
  <w:style w:type="paragraph" w:customStyle="1" w:styleId="CA7E0BDAE8114E268B4A71BE42E5A323">
    <w:name w:val="CA7E0BDAE8114E268B4A71BE42E5A323"/>
    <w:rsid w:val="00793B79"/>
  </w:style>
  <w:style w:type="paragraph" w:customStyle="1" w:styleId="A09084CA2AB94F95A8283244032B5633">
    <w:name w:val="A09084CA2AB94F95A8283244032B5633"/>
    <w:rsid w:val="00793B79"/>
  </w:style>
  <w:style w:type="paragraph" w:customStyle="1" w:styleId="3E55004516784AC19A63EBEF1AACA476">
    <w:name w:val="3E55004516784AC19A63EBEF1AACA476"/>
    <w:rsid w:val="00793B79"/>
  </w:style>
  <w:style w:type="paragraph" w:customStyle="1" w:styleId="D352D02A4C6F4B1590B4BE88CDDAA39A">
    <w:name w:val="D352D02A4C6F4B1590B4BE88CDDAA39A"/>
    <w:rsid w:val="00793B79"/>
  </w:style>
  <w:style w:type="paragraph" w:customStyle="1" w:styleId="21CE0146B21B473EAEBC5C9335723E67">
    <w:name w:val="21CE0146B21B473EAEBC5C9335723E67"/>
    <w:rsid w:val="00793B79"/>
  </w:style>
  <w:style w:type="paragraph" w:customStyle="1" w:styleId="E345732647294E7D8D16537B087F1D611">
    <w:name w:val="E345732647294E7D8D16537B087F1D611"/>
    <w:rsid w:val="00793B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52D02A4C6F4B1590B4BE88CDDAA39A1">
    <w:name w:val="D352D02A4C6F4B1590B4BE88CDDAA39A1"/>
    <w:rsid w:val="00793B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818100248F8441B8AB7B12922561F01">
    <w:name w:val="B818100248F8441B8AB7B12922561F01"/>
    <w:rsid w:val="00793B79"/>
  </w:style>
  <w:style w:type="paragraph" w:customStyle="1" w:styleId="9223838D811D41919D65BA05E21C458A">
    <w:name w:val="9223838D811D41919D65BA05E21C458A"/>
    <w:rsid w:val="00793B79"/>
  </w:style>
  <w:style w:type="paragraph" w:customStyle="1" w:styleId="563C564511D346358F3CA1D5DAEFCFF9">
    <w:name w:val="563C564511D346358F3CA1D5DAEFCFF9"/>
    <w:rsid w:val="00793B79"/>
  </w:style>
  <w:style w:type="paragraph" w:customStyle="1" w:styleId="CD5548A247BD4F0A8B8738D2F7F52AAE">
    <w:name w:val="CD5548A247BD4F0A8B8738D2F7F52AAE"/>
    <w:rsid w:val="00793B79"/>
  </w:style>
  <w:style w:type="paragraph" w:customStyle="1" w:styleId="FA22F018D02D481499A4161DB21BF764">
    <w:name w:val="FA22F018D02D481499A4161DB21BF764"/>
    <w:rsid w:val="00793B79"/>
  </w:style>
  <w:style w:type="paragraph" w:customStyle="1" w:styleId="90E7BA9D81F94CD99942BF1B27536F61">
    <w:name w:val="90E7BA9D81F94CD99942BF1B27536F61"/>
    <w:rsid w:val="00793B79"/>
  </w:style>
  <w:style w:type="paragraph" w:customStyle="1" w:styleId="54608C6AB1EA4CADB70FE85E58796FF0">
    <w:name w:val="54608C6AB1EA4CADB70FE85E58796FF0"/>
    <w:rsid w:val="00793B7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9eb25d35-8e72-4708-8cbd-81b234d49a98</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2021-12-08T00:00:00</HeaderDate>
    <Office/>
    <Dnr>S2021/</Dnr>
    <ParagrafNr/>
    <DocumentTitle/>
    <VisitingAddress/>
    <Extra1/>
    <Extra2/>
    <Extra3>Anders W Jonsson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D70267E-0EA3-46DD-820A-645BD48BE825}"/>
</file>

<file path=customXml/itemProps2.xml><?xml version="1.0" encoding="utf-8"?>
<ds:datastoreItem xmlns:ds="http://schemas.openxmlformats.org/officeDocument/2006/customXml" ds:itemID="{54E45510-910A-4AB0-B8DE-1112495B72C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8D7475C-DD0D-4115-A08A-043F0A5E4167}"/>
</file>

<file path=customXml/itemProps5.xml><?xml version="1.0" encoding="utf-8"?>
<ds:datastoreItem xmlns:ds="http://schemas.openxmlformats.org/officeDocument/2006/customXml" ds:itemID="{9CE442F0-E67F-4B23-A2F4-A395BBC86CA2}"/>
</file>

<file path=docProps/app.xml><?xml version="1.0" encoding="utf-8"?>
<Properties xmlns="http://schemas.openxmlformats.org/officeDocument/2006/extended-properties" xmlns:vt="http://schemas.openxmlformats.org/officeDocument/2006/docPropsVTypes">
  <Template>RK Basmall</Template>
  <TotalTime>0</TotalTime>
  <Pages>2</Pages>
  <Words>202</Words>
  <Characters>1072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426 av Anders W Jonsson (C).docx</dc:title>
  <cp:revision>2</cp:revision>
  <dcterms:created xsi:type="dcterms:W3CDTF">2021-12-08T09:07:00Z</dcterms:created>
  <dcterms:modified xsi:type="dcterms:W3CDTF">2021-12-08T09:07:00Z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